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13" w:rsidRPr="00047413" w:rsidRDefault="00047413" w:rsidP="00047413">
      <w:pPr>
        <w:jc w:val="center"/>
      </w:pPr>
      <w:r w:rsidRPr="00047413">
        <w:rPr>
          <w:noProof/>
          <w:lang w:eastAsia="ru-RU"/>
        </w:rPr>
        <w:drawing>
          <wp:inline distT="0" distB="0" distL="0" distR="0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413" w:rsidRPr="00047413" w:rsidRDefault="00047413" w:rsidP="00047413">
      <w:pPr>
        <w:jc w:val="center"/>
      </w:pPr>
    </w:p>
    <w:p w:rsidR="00047413" w:rsidRPr="00047413" w:rsidRDefault="00047413" w:rsidP="00047413">
      <w:pPr>
        <w:jc w:val="center"/>
        <w:rPr>
          <w:b/>
          <w:sz w:val="24"/>
          <w:szCs w:val="24"/>
          <w:lang w:eastAsia="ru-RU"/>
        </w:rPr>
      </w:pPr>
      <w:r w:rsidRPr="00047413">
        <w:rPr>
          <w:b/>
          <w:sz w:val="24"/>
          <w:szCs w:val="24"/>
          <w:lang w:eastAsia="ru-RU"/>
        </w:rPr>
        <w:t>Ханты - Мансийский автономный округ – Югра</w:t>
      </w:r>
    </w:p>
    <w:p w:rsidR="00047413" w:rsidRPr="00047413" w:rsidRDefault="00047413" w:rsidP="00047413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  <w:r w:rsidRPr="00047413">
        <w:rPr>
          <w:b/>
          <w:sz w:val="24"/>
          <w:szCs w:val="24"/>
          <w:lang w:eastAsia="ru-RU"/>
        </w:rPr>
        <w:t>Советский район</w:t>
      </w:r>
    </w:p>
    <w:p w:rsidR="00047413" w:rsidRPr="00047413" w:rsidRDefault="00047413" w:rsidP="00047413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</w:p>
    <w:p w:rsidR="00047413" w:rsidRPr="00047413" w:rsidRDefault="00047413" w:rsidP="00047413">
      <w:pPr>
        <w:spacing w:line="0" w:lineRule="atLeast"/>
        <w:jc w:val="center"/>
        <w:rPr>
          <w:b/>
          <w:sz w:val="28"/>
          <w:szCs w:val="28"/>
          <w:lang w:eastAsia="ru-RU"/>
        </w:rPr>
      </w:pPr>
      <w:r w:rsidRPr="00047413">
        <w:rPr>
          <w:b/>
          <w:sz w:val="28"/>
          <w:szCs w:val="28"/>
          <w:lang w:eastAsia="ru-RU"/>
        </w:rPr>
        <w:t xml:space="preserve">АДМИНИСТРАЦИЯ </w:t>
      </w:r>
    </w:p>
    <w:p w:rsidR="00047413" w:rsidRPr="00047413" w:rsidRDefault="00047413" w:rsidP="00047413">
      <w:pPr>
        <w:spacing w:line="0" w:lineRule="atLeast"/>
        <w:jc w:val="center"/>
        <w:rPr>
          <w:b/>
          <w:sz w:val="28"/>
          <w:szCs w:val="28"/>
          <w:lang w:eastAsia="ru-RU"/>
        </w:rPr>
      </w:pPr>
      <w:r w:rsidRPr="00047413">
        <w:rPr>
          <w:b/>
          <w:sz w:val="28"/>
          <w:szCs w:val="28"/>
          <w:lang w:eastAsia="ru-RU"/>
        </w:rPr>
        <w:t>ГОРОДСКОГО ПОСЕЛЕНИЯ ТАЁЖНЫЙ</w:t>
      </w:r>
    </w:p>
    <w:p w:rsidR="00047413" w:rsidRPr="00047413" w:rsidRDefault="00047413" w:rsidP="00047413">
      <w:pPr>
        <w:pBdr>
          <w:bottom w:val="single" w:sz="12" w:space="1" w:color="auto"/>
        </w:pBdr>
        <w:spacing w:line="0" w:lineRule="atLeast"/>
        <w:jc w:val="center"/>
        <w:rPr>
          <w:b/>
          <w:sz w:val="24"/>
          <w:szCs w:val="24"/>
          <w:lang w:eastAsia="ru-RU"/>
        </w:rPr>
      </w:pPr>
    </w:p>
    <w:p w:rsidR="00047413" w:rsidRPr="00047413" w:rsidRDefault="00047413" w:rsidP="00047413">
      <w:pPr>
        <w:jc w:val="center"/>
        <w:rPr>
          <w:b/>
          <w:lang w:eastAsia="ru-RU"/>
        </w:rPr>
      </w:pPr>
    </w:p>
    <w:p w:rsidR="00047413" w:rsidRPr="00047413" w:rsidRDefault="00047413" w:rsidP="00047413">
      <w:pPr>
        <w:jc w:val="center"/>
        <w:rPr>
          <w:b/>
          <w:sz w:val="40"/>
          <w:szCs w:val="40"/>
          <w:lang w:eastAsia="ru-RU"/>
        </w:rPr>
      </w:pPr>
      <w:r w:rsidRPr="00047413">
        <w:rPr>
          <w:b/>
          <w:sz w:val="40"/>
          <w:szCs w:val="40"/>
          <w:lang w:eastAsia="ru-RU"/>
        </w:rPr>
        <w:t xml:space="preserve">П О С Т А Н О В Л Е Н И Е </w:t>
      </w:r>
    </w:p>
    <w:p w:rsidR="00047413" w:rsidRPr="00047413" w:rsidRDefault="00047413" w:rsidP="00047413">
      <w:pPr>
        <w:tabs>
          <w:tab w:val="left" w:pos="900"/>
        </w:tabs>
        <w:jc w:val="center"/>
        <w:rPr>
          <w:sz w:val="36"/>
          <w:szCs w:val="36"/>
          <w:lang w:eastAsia="ru-RU"/>
        </w:rPr>
      </w:pPr>
    </w:p>
    <w:p w:rsidR="00047413" w:rsidRPr="00047413" w:rsidRDefault="00E61564" w:rsidP="00047413">
      <w:pPr>
        <w:tabs>
          <w:tab w:val="left" w:pos="900"/>
        </w:tabs>
        <w:jc w:val="both"/>
      </w:pPr>
      <w:r>
        <w:rPr>
          <w:sz w:val="24"/>
          <w:szCs w:val="24"/>
        </w:rPr>
        <w:t>30</w:t>
      </w:r>
      <w:r w:rsidR="00006BC8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006BC8">
        <w:rPr>
          <w:sz w:val="24"/>
          <w:szCs w:val="24"/>
        </w:rPr>
        <w:t xml:space="preserve"> 2019</w:t>
      </w:r>
      <w:r w:rsidR="00047413" w:rsidRPr="00047413">
        <w:rPr>
          <w:sz w:val="24"/>
          <w:szCs w:val="24"/>
        </w:rPr>
        <w:t xml:space="preserve"> г</w:t>
      </w:r>
      <w:r w:rsidR="006558B7">
        <w:rPr>
          <w:sz w:val="24"/>
          <w:szCs w:val="24"/>
        </w:rPr>
        <w:t>ода</w:t>
      </w:r>
      <w:r w:rsidR="00047413" w:rsidRPr="00047413">
        <w:rPr>
          <w:sz w:val="24"/>
          <w:szCs w:val="24"/>
        </w:rPr>
        <w:tab/>
      </w:r>
      <w:r w:rsidR="00047413" w:rsidRPr="00047413">
        <w:rPr>
          <w:sz w:val="24"/>
          <w:szCs w:val="24"/>
        </w:rPr>
        <w:tab/>
      </w:r>
      <w:r w:rsidR="00047413" w:rsidRPr="00047413">
        <w:rPr>
          <w:sz w:val="24"/>
          <w:szCs w:val="24"/>
        </w:rPr>
        <w:tab/>
      </w:r>
      <w:r w:rsidR="00047413" w:rsidRPr="00047413">
        <w:rPr>
          <w:sz w:val="24"/>
          <w:szCs w:val="24"/>
        </w:rPr>
        <w:tab/>
      </w:r>
      <w:r w:rsidR="00047413" w:rsidRPr="00047413">
        <w:rPr>
          <w:sz w:val="24"/>
          <w:szCs w:val="24"/>
        </w:rPr>
        <w:tab/>
      </w:r>
      <w:r w:rsidR="00047413" w:rsidRPr="00047413">
        <w:rPr>
          <w:sz w:val="24"/>
          <w:szCs w:val="24"/>
        </w:rPr>
        <w:tab/>
      </w:r>
      <w:r w:rsidR="00047413" w:rsidRPr="00047413">
        <w:rPr>
          <w:sz w:val="24"/>
          <w:szCs w:val="24"/>
        </w:rPr>
        <w:tab/>
      </w:r>
      <w:r w:rsidR="00047413" w:rsidRPr="00047413">
        <w:rPr>
          <w:sz w:val="24"/>
          <w:szCs w:val="24"/>
        </w:rPr>
        <w:tab/>
      </w:r>
      <w:r w:rsidR="00047413" w:rsidRPr="00047413">
        <w:rPr>
          <w:sz w:val="24"/>
          <w:szCs w:val="24"/>
        </w:rPr>
        <w:tab/>
        <w:t xml:space="preserve">        № </w:t>
      </w:r>
      <w:r>
        <w:rPr>
          <w:sz w:val="24"/>
          <w:szCs w:val="24"/>
        </w:rPr>
        <w:t>288</w:t>
      </w:r>
    </w:p>
    <w:p w:rsidR="00047413" w:rsidRPr="00047413" w:rsidRDefault="00047413" w:rsidP="00047413">
      <w:pPr>
        <w:jc w:val="both"/>
        <w:rPr>
          <w:sz w:val="24"/>
          <w:szCs w:val="24"/>
        </w:rPr>
      </w:pPr>
    </w:p>
    <w:p w:rsidR="00047413" w:rsidRPr="006558B7" w:rsidRDefault="00342971" w:rsidP="006558B7">
      <w:pPr>
        <w:suppressAutoHyphens w:val="0"/>
        <w:ind w:right="5385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 внесении изменений </w:t>
      </w:r>
      <w:r w:rsidR="006558B7">
        <w:rPr>
          <w:color w:val="000000"/>
          <w:sz w:val="24"/>
          <w:szCs w:val="24"/>
          <w:lang w:eastAsia="ru-RU"/>
        </w:rPr>
        <w:t xml:space="preserve"> </w:t>
      </w:r>
      <w:r w:rsidR="003D0098">
        <w:rPr>
          <w:color w:val="000000"/>
          <w:sz w:val="24"/>
          <w:szCs w:val="24"/>
          <w:lang w:eastAsia="ru-RU"/>
        </w:rPr>
        <w:t>в</w:t>
      </w:r>
      <w:r w:rsidR="006558B7">
        <w:rPr>
          <w:color w:val="000000"/>
          <w:sz w:val="24"/>
          <w:szCs w:val="24"/>
          <w:lang w:eastAsia="ru-RU"/>
        </w:rPr>
        <w:t xml:space="preserve"> постановление </w:t>
      </w:r>
      <w:r>
        <w:rPr>
          <w:color w:val="000000"/>
          <w:sz w:val="24"/>
          <w:szCs w:val="24"/>
          <w:lang w:eastAsia="ru-RU"/>
        </w:rPr>
        <w:t xml:space="preserve">администрации г.п. Таёжный </w:t>
      </w:r>
      <w:r w:rsidR="006558B7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№ 288 от 14.11</w:t>
      </w:r>
      <w:r w:rsidR="00006BC8">
        <w:rPr>
          <w:color w:val="000000"/>
          <w:sz w:val="24"/>
          <w:szCs w:val="24"/>
          <w:lang w:eastAsia="ru-RU"/>
        </w:rPr>
        <w:t>.</w:t>
      </w:r>
      <w:r w:rsidR="006558B7">
        <w:rPr>
          <w:color w:val="000000"/>
          <w:sz w:val="24"/>
          <w:szCs w:val="24"/>
          <w:lang w:eastAsia="ru-RU"/>
        </w:rPr>
        <w:t xml:space="preserve">2018 </w:t>
      </w:r>
      <w:r w:rsidR="006558B7">
        <w:rPr>
          <w:sz w:val="24"/>
          <w:szCs w:val="24"/>
        </w:rPr>
        <w:t xml:space="preserve">«Об утверждении </w:t>
      </w:r>
      <w:r w:rsidR="00BD1AE9" w:rsidRPr="00BD1AE9">
        <w:rPr>
          <w:sz w:val="24"/>
          <w:szCs w:val="24"/>
        </w:rPr>
        <w:t xml:space="preserve">муниципальной программы </w:t>
      </w:r>
      <w:r w:rsidR="006558B7">
        <w:rPr>
          <w:color w:val="000000"/>
          <w:sz w:val="24"/>
          <w:szCs w:val="24"/>
          <w:lang w:eastAsia="ru-RU"/>
        </w:rPr>
        <w:t xml:space="preserve"> </w:t>
      </w:r>
      <w:r w:rsidR="00047413" w:rsidRPr="00047413">
        <w:rPr>
          <w:sz w:val="24"/>
          <w:szCs w:val="24"/>
        </w:rPr>
        <w:t>«</w:t>
      </w:r>
      <w:r w:rsidR="00047413" w:rsidRPr="00047413">
        <w:rPr>
          <w:sz w:val="24"/>
          <w:szCs w:val="24"/>
          <w:lang w:eastAsia="ru-RU"/>
        </w:rPr>
        <w:t>Укрепление межнационального</w:t>
      </w:r>
      <w:r w:rsidR="006558B7">
        <w:rPr>
          <w:color w:val="000000"/>
          <w:sz w:val="24"/>
          <w:szCs w:val="24"/>
          <w:lang w:eastAsia="ru-RU"/>
        </w:rPr>
        <w:t xml:space="preserve"> </w:t>
      </w:r>
      <w:r w:rsidR="006558B7">
        <w:rPr>
          <w:sz w:val="24"/>
          <w:szCs w:val="24"/>
          <w:lang w:eastAsia="ru-RU"/>
        </w:rPr>
        <w:t xml:space="preserve">и </w:t>
      </w:r>
      <w:r w:rsidR="00047413" w:rsidRPr="00047413">
        <w:rPr>
          <w:sz w:val="24"/>
          <w:szCs w:val="24"/>
          <w:lang w:eastAsia="ru-RU"/>
        </w:rPr>
        <w:t>межконфессионального согласия,</w:t>
      </w:r>
      <w:r w:rsidR="006558B7">
        <w:rPr>
          <w:color w:val="000000"/>
          <w:sz w:val="24"/>
          <w:szCs w:val="24"/>
          <w:lang w:eastAsia="ru-RU"/>
        </w:rPr>
        <w:t xml:space="preserve"> </w:t>
      </w:r>
      <w:r w:rsidR="00047413" w:rsidRPr="00047413">
        <w:rPr>
          <w:sz w:val="24"/>
          <w:szCs w:val="24"/>
          <w:lang w:eastAsia="ru-RU"/>
        </w:rPr>
        <w:t>профилактика экстремизма</w:t>
      </w:r>
      <w:r w:rsidR="006558B7">
        <w:rPr>
          <w:color w:val="000000"/>
          <w:sz w:val="24"/>
          <w:szCs w:val="24"/>
          <w:lang w:eastAsia="ru-RU"/>
        </w:rPr>
        <w:t xml:space="preserve"> </w:t>
      </w:r>
      <w:r w:rsidR="00047413" w:rsidRPr="00047413">
        <w:rPr>
          <w:sz w:val="24"/>
          <w:szCs w:val="24"/>
        </w:rPr>
        <w:t>в городском поселении Таёжный»</w:t>
      </w:r>
    </w:p>
    <w:p w:rsidR="00047413" w:rsidRPr="00047413" w:rsidRDefault="00047413" w:rsidP="00047413">
      <w:pPr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047413" w:rsidRPr="00047413" w:rsidRDefault="00047413" w:rsidP="00047413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047413">
        <w:rPr>
          <w:sz w:val="24"/>
          <w:szCs w:val="24"/>
        </w:rPr>
        <w:t xml:space="preserve">В соответствии с </w:t>
      </w:r>
      <w:r w:rsidRPr="00047413">
        <w:rPr>
          <w:color w:val="000000"/>
          <w:sz w:val="24"/>
          <w:szCs w:val="24"/>
          <w:lang w:eastAsia="ru-RU"/>
        </w:rPr>
        <w:t xml:space="preserve">Бюджетным кодексом Российской Федерации, </w:t>
      </w:r>
      <w:r w:rsidRPr="00047413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</w:t>
      </w:r>
      <w:r w:rsidRPr="00047413">
        <w:rPr>
          <w:sz w:val="24"/>
          <w:szCs w:val="24"/>
        </w:rPr>
        <w:br/>
        <w:t xml:space="preserve">в Российской Федерации», Уставом </w:t>
      </w:r>
      <w:r w:rsidRPr="00047413">
        <w:rPr>
          <w:color w:val="000000"/>
          <w:sz w:val="24"/>
          <w:szCs w:val="24"/>
          <w:lang w:eastAsia="ru-RU"/>
        </w:rPr>
        <w:t>городского поселения Таёжный,</w:t>
      </w:r>
      <w:r w:rsidRPr="00047413">
        <w:rPr>
          <w:rFonts w:eastAsia="Calibri"/>
          <w:sz w:val="24"/>
          <w:szCs w:val="24"/>
          <w:lang w:eastAsia="ru-RU"/>
        </w:rPr>
        <w:t xml:space="preserve"> постановлением администрации </w:t>
      </w:r>
      <w:r w:rsidRPr="00047413">
        <w:rPr>
          <w:color w:val="000000"/>
          <w:sz w:val="24"/>
          <w:szCs w:val="24"/>
          <w:lang w:eastAsia="ru-RU"/>
        </w:rPr>
        <w:t>городского поселения Таёжный</w:t>
      </w:r>
      <w:r w:rsidRPr="00047413">
        <w:rPr>
          <w:rFonts w:eastAsia="Calibri"/>
          <w:sz w:val="24"/>
          <w:szCs w:val="24"/>
          <w:lang w:eastAsia="ru-RU"/>
        </w:rPr>
        <w:t xml:space="preserve"> от 18.10.2018 № 254 «</w:t>
      </w:r>
      <w:r w:rsidRPr="00047413">
        <w:rPr>
          <w:sz w:val="24"/>
          <w:szCs w:val="24"/>
        </w:rPr>
        <w:t xml:space="preserve">О модельной муниципальной программе </w:t>
      </w:r>
      <w:r w:rsidRPr="00047413">
        <w:rPr>
          <w:color w:val="000000"/>
          <w:sz w:val="24"/>
          <w:szCs w:val="24"/>
          <w:lang w:eastAsia="ru-RU"/>
        </w:rPr>
        <w:t>городского поселения Таёжный</w:t>
      </w:r>
      <w:r w:rsidRPr="00047413">
        <w:rPr>
          <w:sz w:val="24"/>
          <w:szCs w:val="24"/>
        </w:rPr>
        <w:t xml:space="preserve">, </w:t>
      </w:r>
      <w:r w:rsidRPr="00047413">
        <w:rPr>
          <w:sz w:val="24"/>
          <w:szCs w:val="24"/>
          <w:lang w:eastAsia="en-US"/>
        </w:rPr>
        <w:t xml:space="preserve">порядке формирования, утверждения и реализации муниципальных программ </w:t>
      </w:r>
      <w:r w:rsidRPr="00047413">
        <w:rPr>
          <w:color w:val="000000"/>
          <w:sz w:val="24"/>
          <w:szCs w:val="24"/>
          <w:lang w:eastAsia="ru-RU"/>
        </w:rPr>
        <w:t>городского поселения Таёжный»</w:t>
      </w:r>
      <w:r w:rsidRPr="00047413">
        <w:rPr>
          <w:sz w:val="24"/>
          <w:szCs w:val="24"/>
        </w:rPr>
        <w:t>:</w:t>
      </w:r>
    </w:p>
    <w:p w:rsidR="00047413" w:rsidRPr="00047413" w:rsidRDefault="00047413" w:rsidP="00047413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047413">
        <w:rPr>
          <w:color w:val="000000"/>
          <w:sz w:val="24"/>
          <w:szCs w:val="24"/>
          <w:lang w:eastAsia="ru-RU"/>
        </w:rPr>
        <w:t xml:space="preserve">1. </w:t>
      </w:r>
      <w:r w:rsidR="00342971">
        <w:rPr>
          <w:color w:val="000000"/>
          <w:sz w:val="24"/>
          <w:szCs w:val="24"/>
          <w:lang w:eastAsia="ru-RU"/>
        </w:rPr>
        <w:t>Внести изменения в постановление администрации городского поселения Таёжный № 288 от 14.11</w:t>
      </w:r>
      <w:r w:rsidR="00986374">
        <w:rPr>
          <w:color w:val="000000"/>
          <w:sz w:val="24"/>
          <w:szCs w:val="24"/>
          <w:lang w:eastAsia="ru-RU"/>
        </w:rPr>
        <w:t>.</w:t>
      </w:r>
      <w:r w:rsidR="00342971">
        <w:rPr>
          <w:color w:val="000000"/>
          <w:sz w:val="24"/>
          <w:szCs w:val="24"/>
          <w:lang w:eastAsia="ru-RU"/>
        </w:rPr>
        <w:t xml:space="preserve">2018 </w:t>
      </w:r>
      <w:r w:rsidR="00BD1AE9" w:rsidRPr="00BD1AE9">
        <w:rPr>
          <w:color w:val="000000"/>
          <w:sz w:val="24"/>
          <w:szCs w:val="24"/>
          <w:lang w:eastAsia="ru-RU"/>
        </w:rPr>
        <w:t xml:space="preserve">«Об утверждении муниципальной программы </w:t>
      </w:r>
      <w:r w:rsidRPr="00047413">
        <w:rPr>
          <w:sz w:val="24"/>
          <w:szCs w:val="24"/>
        </w:rPr>
        <w:t>«</w:t>
      </w:r>
      <w:r w:rsidRPr="00047413">
        <w:rPr>
          <w:sz w:val="24"/>
          <w:szCs w:val="24"/>
          <w:lang w:eastAsia="ru-RU"/>
        </w:rPr>
        <w:t xml:space="preserve">Укрепление межнационального и межконфессионального согласия, профилактика экстремизма </w:t>
      </w:r>
      <w:r w:rsidRPr="00047413">
        <w:rPr>
          <w:sz w:val="24"/>
          <w:szCs w:val="24"/>
        </w:rPr>
        <w:t>в городском поселении Таёжный»</w:t>
      </w:r>
      <w:r w:rsidR="00342971">
        <w:rPr>
          <w:sz w:val="24"/>
          <w:szCs w:val="24"/>
        </w:rPr>
        <w:t xml:space="preserve"> изложив приложение в новой редакции</w:t>
      </w:r>
      <w:r w:rsidR="00A122A1">
        <w:rPr>
          <w:color w:val="000000"/>
          <w:sz w:val="24"/>
          <w:szCs w:val="24"/>
          <w:lang w:eastAsia="ru-RU"/>
        </w:rPr>
        <w:t xml:space="preserve"> (П</w:t>
      </w:r>
      <w:r w:rsidRPr="00047413">
        <w:rPr>
          <w:color w:val="000000"/>
          <w:sz w:val="24"/>
          <w:szCs w:val="24"/>
          <w:lang w:eastAsia="ru-RU"/>
        </w:rPr>
        <w:t>риложение).</w:t>
      </w:r>
    </w:p>
    <w:p w:rsidR="00047413" w:rsidRPr="00047413" w:rsidRDefault="00047413" w:rsidP="00047413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047413">
        <w:rPr>
          <w:color w:val="000000"/>
          <w:sz w:val="24"/>
          <w:szCs w:val="24"/>
          <w:lang w:eastAsia="ru-RU"/>
        </w:rPr>
        <w:t>2. Разместить настоящее постановление на официальном сайте городского поселения Таёжный.</w:t>
      </w:r>
    </w:p>
    <w:p w:rsidR="00047413" w:rsidRPr="00047413" w:rsidRDefault="00047413" w:rsidP="00047413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047413">
        <w:rPr>
          <w:color w:val="000000"/>
          <w:sz w:val="24"/>
          <w:szCs w:val="24"/>
          <w:lang w:eastAsia="ru-RU"/>
        </w:rPr>
        <w:t xml:space="preserve">3. Настоящее постановление вступает в силу </w:t>
      </w:r>
      <w:r w:rsidR="00A122A1">
        <w:rPr>
          <w:color w:val="000000"/>
          <w:sz w:val="24"/>
          <w:szCs w:val="24"/>
          <w:lang w:eastAsia="ru-RU"/>
        </w:rPr>
        <w:t>со дня подписания</w:t>
      </w:r>
      <w:r w:rsidRPr="00047413">
        <w:rPr>
          <w:color w:val="000000"/>
          <w:sz w:val="24"/>
          <w:szCs w:val="24"/>
          <w:lang w:eastAsia="ru-RU"/>
        </w:rPr>
        <w:t>.</w:t>
      </w:r>
    </w:p>
    <w:p w:rsidR="00047413" w:rsidRPr="00047413" w:rsidRDefault="00047413" w:rsidP="00047413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047413">
        <w:rPr>
          <w:color w:val="000000"/>
          <w:sz w:val="24"/>
          <w:szCs w:val="24"/>
          <w:lang w:eastAsia="ru-RU"/>
        </w:rPr>
        <w:t>4. Контроль исполнения настоящего постановления оставляю за собой.</w:t>
      </w:r>
    </w:p>
    <w:p w:rsidR="00047413" w:rsidRPr="00047413" w:rsidRDefault="00047413" w:rsidP="00047413">
      <w:pPr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047413" w:rsidRPr="00047413" w:rsidRDefault="00047413" w:rsidP="00047413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047413" w:rsidRPr="00047413" w:rsidRDefault="00047413" w:rsidP="00047413">
      <w:pPr>
        <w:jc w:val="both"/>
        <w:rPr>
          <w:color w:val="000000"/>
          <w:sz w:val="24"/>
          <w:szCs w:val="24"/>
          <w:lang w:eastAsia="ru-RU"/>
        </w:rPr>
      </w:pPr>
    </w:p>
    <w:p w:rsidR="00047413" w:rsidRPr="00047413" w:rsidRDefault="00E61564" w:rsidP="00047413">
      <w:pPr>
        <w:jc w:val="both"/>
      </w:pPr>
      <w:r>
        <w:rPr>
          <w:sz w:val="24"/>
          <w:szCs w:val="24"/>
        </w:rPr>
        <w:t>Г</w:t>
      </w:r>
      <w:r w:rsidR="00047413" w:rsidRPr="0004741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47413" w:rsidRPr="00047413">
        <w:rPr>
          <w:sz w:val="24"/>
          <w:szCs w:val="24"/>
        </w:rPr>
        <w:t xml:space="preserve"> </w:t>
      </w:r>
      <w:r w:rsidR="00047413" w:rsidRPr="00047413">
        <w:rPr>
          <w:color w:val="000000"/>
          <w:sz w:val="24"/>
          <w:szCs w:val="24"/>
          <w:lang w:eastAsia="ru-RU"/>
        </w:rPr>
        <w:t>городского поселения Таёжный</w:t>
      </w:r>
      <w:r w:rsidR="00047413" w:rsidRPr="00047413">
        <w:rPr>
          <w:color w:val="000000"/>
          <w:sz w:val="24"/>
          <w:szCs w:val="24"/>
          <w:lang w:eastAsia="ru-RU"/>
        </w:rPr>
        <w:tab/>
      </w:r>
      <w:r w:rsidR="00047413" w:rsidRPr="00047413">
        <w:rPr>
          <w:color w:val="000000"/>
          <w:sz w:val="24"/>
          <w:szCs w:val="24"/>
          <w:lang w:eastAsia="ru-RU"/>
        </w:rPr>
        <w:tab/>
      </w:r>
      <w:r w:rsidR="00047413" w:rsidRPr="00047413">
        <w:rPr>
          <w:color w:val="000000"/>
          <w:sz w:val="24"/>
          <w:szCs w:val="24"/>
          <w:lang w:eastAsia="ru-RU"/>
        </w:rPr>
        <w:tab/>
      </w:r>
      <w:r w:rsidR="00B530A5">
        <w:rPr>
          <w:color w:val="000000"/>
          <w:sz w:val="24"/>
          <w:szCs w:val="24"/>
          <w:lang w:eastAsia="ru-RU"/>
        </w:rPr>
        <w:t xml:space="preserve">   </w:t>
      </w:r>
      <w:r w:rsidR="00047413" w:rsidRPr="00047413">
        <w:rPr>
          <w:color w:val="000000"/>
          <w:sz w:val="24"/>
          <w:szCs w:val="24"/>
          <w:lang w:eastAsia="ru-RU"/>
        </w:rPr>
        <w:t xml:space="preserve">        </w:t>
      </w:r>
      <w:r w:rsidR="00B530A5">
        <w:rPr>
          <w:color w:val="000000"/>
          <w:sz w:val="24"/>
          <w:szCs w:val="24"/>
          <w:lang w:eastAsia="ru-RU"/>
        </w:rPr>
        <w:t xml:space="preserve">         </w:t>
      </w:r>
      <w:r>
        <w:rPr>
          <w:color w:val="000000"/>
          <w:sz w:val="24"/>
          <w:szCs w:val="24"/>
          <w:lang w:eastAsia="ru-RU"/>
        </w:rPr>
        <w:t xml:space="preserve">              </w:t>
      </w:r>
      <w:r w:rsidR="00B530A5">
        <w:rPr>
          <w:color w:val="000000"/>
          <w:sz w:val="24"/>
          <w:szCs w:val="24"/>
          <w:lang w:eastAsia="ru-RU"/>
        </w:rPr>
        <w:t xml:space="preserve">   </w:t>
      </w:r>
      <w:r>
        <w:rPr>
          <w:sz w:val="24"/>
          <w:szCs w:val="24"/>
        </w:rPr>
        <w:t>А.Р.Аширов</w:t>
      </w:r>
    </w:p>
    <w:p w:rsidR="00047413" w:rsidRPr="00047413" w:rsidRDefault="00047413" w:rsidP="00047413">
      <w:pPr>
        <w:rPr>
          <w:sz w:val="24"/>
          <w:szCs w:val="24"/>
        </w:rPr>
      </w:pPr>
    </w:p>
    <w:p w:rsidR="00047413" w:rsidRPr="00047413" w:rsidRDefault="00047413" w:rsidP="00047413">
      <w:pPr>
        <w:suppressAutoHyphens w:val="0"/>
        <w:spacing w:after="200" w:line="276" w:lineRule="auto"/>
        <w:rPr>
          <w:sz w:val="24"/>
          <w:szCs w:val="24"/>
        </w:rPr>
      </w:pPr>
      <w:r w:rsidRPr="00047413">
        <w:rPr>
          <w:sz w:val="24"/>
          <w:szCs w:val="24"/>
        </w:rPr>
        <w:br w:type="page"/>
      </w:r>
    </w:p>
    <w:p w:rsidR="00047413" w:rsidRPr="00047413" w:rsidRDefault="00047413" w:rsidP="00047413">
      <w:pPr>
        <w:jc w:val="right"/>
      </w:pPr>
      <w:r w:rsidRPr="00047413">
        <w:rPr>
          <w:sz w:val="24"/>
          <w:szCs w:val="24"/>
        </w:rPr>
        <w:lastRenderedPageBreak/>
        <w:t>Приложение</w:t>
      </w:r>
    </w:p>
    <w:p w:rsidR="00047413" w:rsidRPr="00047413" w:rsidRDefault="00047413" w:rsidP="00047413">
      <w:pPr>
        <w:jc w:val="right"/>
        <w:rPr>
          <w:sz w:val="24"/>
          <w:szCs w:val="24"/>
        </w:rPr>
      </w:pPr>
      <w:r w:rsidRPr="00047413">
        <w:rPr>
          <w:sz w:val="24"/>
          <w:szCs w:val="24"/>
        </w:rPr>
        <w:t xml:space="preserve">к постановлению администрации </w:t>
      </w:r>
    </w:p>
    <w:p w:rsidR="00047413" w:rsidRPr="00047413" w:rsidRDefault="00047413" w:rsidP="00047413">
      <w:pPr>
        <w:jc w:val="right"/>
      </w:pPr>
      <w:r w:rsidRPr="00047413">
        <w:rPr>
          <w:sz w:val="24"/>
          <w:szCs w:val="24"/>
        </w:rPr>
        <w:t>городского поселения Таёжный</w:t>
      </w:r>
    </w:p>
    <w:p w:rsidR="00047413" w:rsidRPr="00047413" w:rsidRDefault="00047413" w:rsidP="00047413">
      <w:pPr>
        <w:jc w:val="right"/>
      </w:pPr>
      <w:r w:rsidRPr="00047413">
        <w:rPr>
          <w:sz w:val="24"/>
          <w:szCs w:val="24"/>
        </w:rPr>
        <w:t xml:space="preserve">от </w:t>
      </w:r>
      <w:r w:rsidR="00342971">
        <w:rPr>
          <w:sz w:val="24"/>
          <w:szCs w:val="24"/>
        </w:rPr>
        <w:t xml:space="preserve">  </w:t>
      </w:r>
      <w:r w:rsidR="00E61564">
        <w:rPr>
          <w:sz w:val="24"/>
          <w:szCs w:val="24"/>
        </w:rPr>
        <w:t>30</w:t>
      </w:r>
      <w:r w:rsidR="008277AC">
        <w:rPr>
          <w:sz w:val="24"/>
          <w:szCs w:val="24"/>
        </w:rPr>
        <w:t>.12.</w:t>
      </w:r>
      <w:bookmarkStart w:id="0" w:name="_GoBack"/>
      <w:bookmarkEnd w:id="0"/>
      <w:r w:rsidR="003D0098">
        <w:rPr>
          <w:sz w:val="24"/>
          <w:szCs w:val="24"/>
        </w:rPr>
        <w:t xml:space="preserve"> 2019</w:t>
      </w:r>
      <w:r w:rsidRPr="00047413">
        <w:rPr>
          <w:sz w:val="24"/>
          <w:szCs w:val="24"/>
        </w:rPr>
        <w:t xml:space="preserve"> № </w:t>
      </w:r>
      <w:r w:rsidR="00E61564">
        <w:rPr>
          <w:sz w:val="24"/>
          <w:szCs w:val="24"/>
        </w:rPr>
        <w:t>28</w:t>
      </w:r>
      <w:r w:rsidR="003D0098">
        <w:rPr>
          <w:sz w:val="24"/>
          <w:szCs w:val="24"/>
        </w:rPr>
        <w:t>8</w:t>
      </w:r>
      <w:r w:rsidR="00342971">
        <w:rPr>
          <w:sz w:val="24"/>
          <w:szCs w:val="24"/>
        </w:rPr>
        <w:t xml:space="preserve"> </w:t>
      </w:r>
    </w:p>
    <w:p w:rsidR="00047413" w:rsidRPr="00047413" w:rsidRDefault="00047413" w:rsidP="00047413">
      <w:pPr>
        <w:ind w:left="567"/>
        <w:jc w:val="center"/>
        <w:rPr>
          <w:sz w:val="24"/>
          <w:szCs w:val="24"/>
        </w:rPr>
      </w:pPr>
    </w:p>
    <w:p w:rsidR="00047413" w:rsidRPr="00047413" w:rsidRDefault="00047413" w:rsidP="00047413">
      <w:pPr>
        <w:ind w:left="567"/>
        <w:jc w:val="center"/>
        <w:rPr>
          <w:sz w:val="24"/>
          <w:szCs w:val="24"/>
        </w:rPr>
      </w:pPr>
    </w:p>
    <w:p w:rsidR="00047413" w:rsidRPr="00047413" w:rsidRDefault="00047413" w:rsidP="00047413">
      <w:pPr>
        <w:ind w:left="567"/>
        <w:jc w:val="center"/>
        <w:rPr>
          <w:sz w:val="24"/>
          <w:szCs w:val="24"/>
        </w:rPr>
      </w:pPr>
    </w:p>
    <w:p w:rsidR="00047413" w:rsidRPr="00047413" w:rsidRDefault="00047413" w:rsidP="00047413">
      <w:pPr>
        <w:ind w:left="567"/>
        <w:jc w:val="center"/>
        <w:rPr>
          <w:sz w:val="24"/>
          <w:szCs w:val="24"/>
        </w:rPr>
      </w:pPr>
    </w:p>
    <w:p w:rsidR="00047413" w:rsidRPr="00047413" w:rsidRDefault="00047413" w:rsidP="00047413">
      <w:pPr>
        <w:ind w:left="567"/>
        <w:jc w:val="center"/>
        <w:rPr>
          <w:sz w:val="24"/>
          <w:szCs w:val="24"/>
        </w:rPr>
      </w:pPr>
    </w:p>
    <w:p w:rsidR="00047413" w:rsidRPr="00047413" w:rsidRDefault="00047413" w:rsidP="00047413">
      <w:pPr>
        <w:ind w:left="567"/>
        <w:jc w:val="center"/>
        <w:rPr>
          <w:sz w:val="24"/>
          <w:szCs w:val="24"/>
        </w:rPr>
      </w:pPr>
    </w:p>
    <w:p w:rsidR="00047413" w:rsidRPr="00047413" w:rsidRDefault="00047413" w:rsidP="00047413">
      <w:pPr>
        <w:ind w:left="567"/>
        <w:jc w:val="center"/>
        <w:rPr>
          <w:sz w:val="24"/>
          <w:szCs w:val="24"/>
        </w:rPr>
      </w:pPr>
    </w:p>
    <w:p w:rsidR="00047413" w:rsidRPr="00047413" w:rsidRDefault="00047413" w:rsidP="00047413">
      <w:pPr>
        <w:ind w:left="567"/>
        <w:jc w:val="center"/>
        <w:rPr>
          <w:sz w:val="24"/>
          <w:szCs w:val="24"/>
        </w:rPr>
      </w:pPr>
    </w:p>
    <w:p w:rsidR="00047413" w:rsidRPr="00047413" w:rsidRDefault="00047413" w:rsidP="00047413">
      <w:pPr>
        <w:ind w:left="567"/>
        <w:jc w:val="center"/>
        <w:rPr>
          <w:sz w:val="24"/>
          <w:szCs w:val="24"/>
        </w:rPr>
      </w:pPr>
    </w:p>
    <w:p w:rsidR="00047413" w:rsidRPr="00047413" w:rsidRDefault="00047413" w:rsidP="00047413">
      <w:pPr>
        <w:ind w:left="567"/>
        <w:jc w:val="center"/>
        <w:rPr>
          <w:sz w:val="24"/>
          <w:szCs w:val="24"/>
        </w:rPr>
      </w:pPr>
    </w:p>
    <w:p w:rsidR="00047413" w:rsidRPr="00047413" w:rsidRDefault="00047413" w:rsidP="00047413">
      <w:pPr>
        <w:ind w:left="567"/>
        <w:jc w:val="center"/>
        <w:rPr>
          <w:sz w:val="24"/>
          <w:szCs w:val="24"/>
        </w:rPr>
      </w:pPr>
    </w:p>
    <w:p w:rsidR="00047413" w:rsidRPr="00047413" w:rsidRDefault="00047413" w:rsidP="00047413">
      <w:pPr>
        <w:ind w:left="567"/>
        <w:jc w:val="center"/>
        <w:rPr>
          <w:sz w:val="24"/>
          <w:szCs w:val="24"/>
        </w:rPr>
      </w:pPr>
    </w:p>
    <w:p w:rsidR="00047413" w:rsidRPr="00047413" w:rsidRDefault="00047413" w:rsidP="00047413">
      <w:pPr>
        <w:ind w:left="567"/>
        <w:jc w:val="center"/>
        <w:rPr>
          <w:sz w:val="24"/>
          <w:szCs w:val="24"/>
        </w:rPr>
      </w:pPr>
    </w:p>
    <w:p w:rsidR="00047413" w:rsidRPr="00047413" w:rsidRDefault="00047413" w:rsidP="00047413">
      <w:pPr>
        <w:ind w:left="567"/>
        <w:jc w:val="center"/>
        <w:rPr>
          <w:sz w:val="24"/>
          <w:szCs w:val="24"/>
        </w:rPr>
      </w:pPr>
    </w:p>
    <w:p w:rsidR="00047413" w:rsidRPr="00047413" w:rsidRDefault="00047413" w:rsidP="00047413">
      <w:pPr>
        <w:ind w:left="567"/>
        <w:jc w:val="center"/>
        <w:rPr>
          <w:sz w:val="24"/>
          <w:szCs w:val="24"/>
        </w:rPr>
      </w:pPr>
    </w:p>
    <w:p w:rsidR="00047413" w:rsidRPr="00047413" w:rsidRDefault="00047413" w:rsidP="00047413">
      <w:pPr>
        <w:ind w:left="567"/>
        <w:jc w:val="center"/>
        <w:rPr>
          <w:sz w:val="24"/>
          <w:szCs w:val="24"/>
        </w:rPr>
      </w:pPr>
    </w:p>
    <w:p w:rsidR="00047413" w:rsidRPr="00047413" w:rsidRDefault="00047413" w:rsidP="00047413">
      <w:pPr>
        <w:ind w:left="567"/>
        <w:jc w:val="center"/>
      </w:pPr>
    </w:p>
    <w:p w:rsidR="00047413" w:rsidRPr="00047413" w:rsidRDefault="00047413" w:rsidP="00047413">
      <w:pPr>
        <w:ind w:left="567"/>
        <w:jc w:val="center"/>
        <w:rPr>
          <w:sz w:val="28"/>
          <w:szCs w:val="28"/>
        </w:rPr>
      </w:pPr>
    </w:p>
    <w:p w:rsidR="00047413" w:rsidRPr="00047413" w:rsidRDefault="00047413" w:rsidP="00047413">
      <w:pPr>
        <w:ind w:left="567"/>
        <w:jc w:val="center"/>
        <w:rPr>
          <w:b/>
          <w:sz w:val="28"/>
          <w:szCs w:val="28"/>
        </w:rPr>
      </w:pPr>
    </w:p>
    <w:p w:rsidR="00047413" w:rsidRPr="00047413" w:rsidRDefault="00047413" w:rsidP="00047413">
      <w:pPr>
        <w:jc w:val="center"/>
      </w:pPr>
      <w:r w:rsidRPr="00047413">
        <w:rPr>
          <w:b/>
          <w:sz w:val="28"/>
          <w:szCs w:val="28"/>
        </w:rPr>
        <w:t xml:space="preserve">Муниципальная программа </w:t>
      </w:r>
    </w:p>
    <w:p w:rsidR="00047413" w:rsidRPr="00047413" w:rsidRDefault="00047413" w:rsidP="00047413">
      <w:pPr>
        <w:jc w:val="center"/>
        <w:rPr>
          <w:b/>
          <w:sz w:val="28"/>
          <w:szCs w:val="28"/>
        </w:rPr>
      </w:pPr>
      <w:r w:rsidRPr="00047413">
        <w:rPr>
          <w:b/>
          <w:sz w:val="28"/>
          <w:szCs w:val="28"/>
        </w:rPr>
        <w:t>«</w:t>
      </w:r>
      <w:r w:rsidRPr="00047413">
        <w:rPr>
          <w:b/>
          <w:sz w:val="28"/>
          <w:szCs w:val="28"/>
          <w:lang w:eastAsia="ru-RU"/>
        </w:rPr>
        <w:t xml:space="preserve">Укрепление межнационального и межконфессионального согласия, профилактика экстремизма </w:t>
      </w:r>
      <w:r w:rsidRPr="00047413">
        <w:rPr>
          <w:b/>
          <w:sz w:val="28"/>
          <w:szCs w:val="28"/>
        </w:rPr>
        <w:t>в городском поселении Таёжный»</w:t>
      </w:r>
    </w:p>
    <w:p w:rsidR="00047413" w:rsidRPr="00047413" w:rsidRDefault="00047413" w:rsidP="00047413"/>
    <w:p w:rsidR="00047413" w:rsidRPr="00047413" w:rsidRDefault="00047413" w:rsidP="00047413"/>
    <w:p w:rsidR="00047413" w:rsidRPr="00047413" w:rsidRDefault="00047413" w:rsidP="00047413">
      <w:pPr>
        <w:suppressAutoHyphens w:val="0"/>
        <w:spacing w:after="200" w:line="276" w:lineRule="auto"/>
      </w:pPr>
      <w:r w:rsidRPr="00047413">
        <w:br w:type="page"/>
      </w:r>
    </w:p>
    <w:p w:rsidR="00047413" w:rsidRPr="00047413" w:rsidRDefault="00047413" w:rsidP="00047413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047413">
        <w:rPr>
          <w:b/>
          <w:sz w:val="24"/>
          <w:szCs w:val="24"/>
          <w:lang w:eastAsia="ru-RU"/>
        </w:rPr>
        <w:lastRenderedPageBreak/>
        <w:t>Паспорт</w:t>
      </w:r>
    </w:p>
    <w:p w:rsidR="00047413" w:rsidRPr="00047413" w:rsidRDefault="00047413" w:rsidP="00047413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047413">
        <w:rPr>
          <w:b/>
          <w:sz w:val="24"/>
          <w:szCs w:val="24"/>
          <w:lang w:eastAsia="ru-RU"/>
        </w:rPr>
        <w:t>муниципальной программы городского поселения Таёжный</w:t>
      </w:r>
    </w:p>
    <w:p w:rsidR="00047413" w:rsidRPr="00047413" w:rsidRDefault="00047413" w:rsidP="00047413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jc w:val="center"/>
        <w:tblInd w:w="120" w:type="dxa"/>
        <w:tblLayout w:type="fixed"/>
        <w:tblLook w:val="0000"/>
      </w:tblPr>
      <w:tblGrid>
        <w:gridCol w:w="3565"/>
        <w:gridCol w:w="6042"/>
      </w:tblGrid>
      <w:tr w:rsidR="00047413" w:rsidRPr="00B268FF" w:rsidTr="00B268FF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13" w:rsidRPr="00B268FF" w:rsidRDefault="00047413" w:rsidP="00B268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согласия, профилактика экстремизма в городском поселении Таёжный</w:t>
            </w:r>
            <w:r w:rsidR="00285DDC" w:rsidRPr="00B26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7413" w:rsidRPr="00B268FF" w:rsidTr="00B268FF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13" w:rsidRPr="00B268FF" w:rsidRDefault="00047413" w:rsidP="00B268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Дата утверждения муниципальной программы (наименование и номер муниципального правового акта)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13" w:rsidRPr="00B268FF" w:rsidRDefault="00B268FF" w:rsidP="003D00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поселения Таёжный от 14.11.2018 г. № 288 </w:t>
            </w:r>
            <w:r w:rsidR="003D0098">
              <w:rPr>
                <w:rFonts w:ascii="Times New Roman" w:hAnsi="Times New Roman" w:cs="Times New Roman"/>
                <w:sz w:val="24"/>
                <w:szCs w:val="24"/>
              </w:rPr>
              <w:t xml:space="preserve">, о внесении изменений </w:t>
            </w:r>
            <w:r w:rsidR="003D0098" w:rsidRPr="003D0098">
              <w:rPr>
                <w:rFonts w:ascii="Times New Roman" w:hAnsi="Times New Roman" w:cs="Times New Roman"/>
                <w:sz w:val="24"/>
                <w:szCs w:val="24"/>
              </w:rPr>
              <w:t>от   25 октября 2019 № 198</w:t>
            </w:r>
            <w:r w:rsidR="003D0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7413" w:rsidRPr="00B268FF" w:rsidTr="00B268FF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13" w:rsidRPr="00B268FF" w:rsidRDefault="00047413" w:rsidP="00B268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в сфере государственных и муниципальных закупок</w:t>
            </w:r>
            <w:r w:rsidR="00285DDC" w:rsidRPr="00B26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7413" w:rsidRPr="00B268FF" w:rsidTr="00B268FF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13" w:rsidRPr="00B268FF" w:rsidRDefault="00047413" w:rsidP="00B268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Таёжный (далее – АГП Таёжный)</w:t>
            </w:r>
            <w:r w:rsidR="00285DDC" w:rsidRPr="00B26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7413" w:rsidRPr="00B268FF" w:rsidTr="00B268FF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13" w:rsidRPr="00B268FF" w:rsidRDefault="00047413" w:rsidP="00B268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 АГП Таёжный;</w:t>
            </w:r>
          </w:p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«Культурно-спортивный комплекс «Содружество»</w:t>
            </w:r>
            <w:r w:rsidR="00285DDC" w:rsidRPr="00B26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7413" w:rsidRPr="00B268FF" w:rsidTr="00B268FF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13" w:rsidRPr="00B268FF" w:rsidRDefault="00047413" w:rsidP="00B268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Укрепление единства народов Российской Федерации, проживающих на территории муниципального образования городское поселение Таёжный, профилактика экстремизма в муниципальном образовании городское поселение Таёжный</w:t>
            </w:r>
            <w:r w:rsidR="00285DDC" w:rsidRPr="00B26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7413" w:rsidRPr="00B268FF" w:rsidTr="00B268FF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13" w:rsidRPr="00B268FF" w:rsidRDefault="00047413" w:rsidP="00B268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1. 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принадлежностью.</w:t>
            </w:r>
          </w:p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2. Содействие этнокультурному развитию народов, формированию общероссийского гражданского самосознания, патриотизма и солидарности.</w:t>
            </w:r>
          </w:p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3. Развитие системы повышения профессионального уровня муниципальных служащих и работников муниципальных учреждений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экстремизма, а также этнокультурной компетентности специалистов.</w:t>
            </w:r>
          </w:p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4. 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образовании.</w:t>
            </w:r>
          </w:p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5. Успешная социальная и культурная адаптация мигрантов</w:t>
            </w:r>
            <w:r w:rsidRPr="00B2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,противодействие социальной исключенности мигрантов и формированию этнических анклавов.</w:t>
            </w:r>
          </w:p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6. Гармонизация межэтнических и межконфессиональных отношений, сведение 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конфликтов.</w:t>
            </w:r>
          </w:p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7. 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8. 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</w:p>
        </w:tc>
      </w:tr>
      <w:tr w:rsidR="00047413" w:rsidRPr="00B268FF" w:rsidTr="00B268FF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13" w:rsidRPr="00B268FF" w:rsidRDefault="00047413" w:rsidP="00B268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1.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конфликтов.</w:t>
            </w:r>
          </w:p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2. Участие в профилактике экстремизма, а также в минимизации и (или) ликвидации последствий проявлений экстремизма.</w:t>
            </w:r>
          </w:p>
        </w:tc>
      </w:tr>
      <w:tr w:rsidR="00047413" w:rsidRPr="00B268FF" w:rsidTr="00B268FF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13" w:rsidRPr="00B268FF" w:rsidRDefault="00047413" w:rsidP="00B268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Наименование портфеля проектов, проекта, направленных в том числе</w:t>
            </w:r>
            <w:r w:rsidRPr="00B268FF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в городском поселении Таёжный национальных проектов (программ) Российской Федерации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413" w:rsidRPr="00B268FF" w:rsidTr="00B268FF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13" w:rsidRPr="00B268FF" w:rsidRDefault="00047413" w:rsidP="00B268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1. Доля граждан, положительно оценивающих состояние межнациональных отношений в муниципальном образовании (определяется по информации, представленной Департаментом общественных и внешних связей Ханты-Мансийского автономного округа – Югры, на основании результатов социологического исследования «О состоянии межнациональных и межконфессиональных отношений в Ханты-Мансийском автономном округе – Югре).</w:t>
            </w:r>
          </w:p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2. Количество участников мероприятий, направленных на укрепление общероссийского гражданского единства.</w:t>
            </w:r>
          </w:p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3. Численность участников мероприятий, направленных на этнокультурное развитие народов России, проживающих в муниципальном образовании.</w:t>
            </w:r>
          </w:p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4. Количество мероприятий (проектов, программ), реализованных некоммерческими организациями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экстремизма.</w:t>
            </w:r>
          </w:p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5. 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образовании.</w:t>
            </w:r>
          </w:p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 xml:space="preserve">6. Количество молодых людей в возрасте от 14 до </w:t>
            </w:r>
            <w:r w:rsidRPr="00B268FF">
              <w:rPr>
                <w:rFonts w:ascii="Times New Roman" w:hAnsi="Times New Roman" w:cs="Times New Roman"/>
                <w:sz w:val="24"/>
                <w:szCs w:val="24"/>
              </w:rPr>
              <w:br/>
              <w:t>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экстремизма.</w:t>
            </w:r>
          </w:p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7. Количество муниципальных служащих и работников муниципальных учреждений, прошедших курсы повышения квалификации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экстремизма.</w:t>
            </w:r>
          </w:p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8. 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взаимоуважения.</w:t>
            </w:r>
          </w:p>
        </w:tc>
      </w:tr>
      <w:tr w:rsidR="00047413" w:rsidRPr="00B268FF" w:rsidTr="00B268FF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13" w:rsidRPr="00B268FF" w:rsidRDefault="00047413" w:rsidP="00B268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 (разрабатывается на срок</w:t>
            </w:r>
            <w:r w:rsidRPr="00B268FF">
              <w:rPr>
                <w:rFonts w:ascii="Times New Roman" w:hAnsi="Times New Roman" w:cs="Times New Roman"/>
                <w:sz w:val="24"/>
                <w:szCs w:val="24"/>
              </w:rPr>
              <w:br/>
              <w:t>от трех лет)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2019-2025 годы и период до 2030 года</w:t>
            </w:r>
          </w:p>
        </w:tc>
      </w:tr>
      <w:tr w:rsidR="00047413" w:rsidRPr="00B268FF" w:rsidTr="00B268FF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13" w:rsidRPr="00B268FF" w:rsidRDefault="00047413" w:rsidP="00B268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 1</w:t>
            </w:r>
            <w:r w:rsidR="00342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,000 тыс. руб., в том числе:</w:t>
            </w:r>
          </w:p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34297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2020 год – 1,000 тыс. руб.;</w:t>
            </w:r>
          </w:p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2021 год – 1,000 тыс. руб.;</w:t>
            </w:r>
          </w:p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2022 год – 1,000 тыс. руб.;</w:t>
            </w:r>
          </w:p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2023 год – 1,000 тыс. руб.;</w:t>
            </w:r>
          </w:p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2024 год – 1,000 тыс. руб.;</w:t>
            </w:r>
          </w:p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2025 год – 1,000 тыс. руб.;</w:t>
            </w:r>
          </w:p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2026-2030 годы – 5,000 тыс. руб.</w:t>
            </w:r>
          </w:p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Таёжный) – 1</w:t>
            </w:r>
            <w:r w:rsidR="00342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,000 тыс. руб., в том числе:</w:t>
            </w:r>
          </w:p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3429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,000 тыс. руб.;</w:t>
            </w:r>
          </w:p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2020 год – 1,000 тыс. руб.;</w:t>
            </w:r>
          </w:p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2021 год – 1,000 тыс. руб.;</w:t>
            </w:r>
          </w:p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2022 год – 1,000 тыс. руб.;</w:t>
            </w:r>
          </w:p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2023 год – 1,000 тыс. руб.;</w:t>
            </w:r>
          </w:p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2024 год – 1,000 тыс. руб.;</w:t>
            </w:r>
          </w:p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2025 год – 1,000 тыс. руб.;</w:t>
            </w:r>
          </w:p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2026-2030 годы – 5,000 тыс. руб.</w:t>
            </w:r>
          </w:p>
        </w:tc>
      </w:tr>
      <w:tr w:rsidR="00047413" w:rsidRPr="00B268FF" w:rsidTr="00B268FF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13" w:rsidRPr="00B268FF" w:rsidRDefault="00047413" w:rsidP="00B268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</w:t>
            </w:r>
            <w:r w:rsidRPr="00B268FF">
              <w:rPr>
                <w:rFonts w:ascii="Times New Roman" w:hAnsi="Times New Roman" w:cs="Times New Roman"/>
                <w:sz w:val="24"/>
                <w:szCs w:val="24"/>
              </w:rPr>
              <w:br/>
              <w:t>в составе муниципальной программы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13" w:rsidRPr="00B268FF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7413" w:rsidRPr="00047413" w:rsidRDefault="00047413" w:rsidP="00047413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highlight w:val="yellow"/>
          <w:lang w:eastAsia="ru-RU"/>
        </w:rPr>
      </w:pPr>
    </w:p>
    <w:p w:rsidR="00047413" w:rsidRPr="00047413" w:rsidRDefault="00047413" w:rsidP="00047413">
      <w:pPr>
        <w:suppressAutoHyphens w:val="0"/>
        <w:spacing w:after="200" w:line="276" w:lineRule="auto"/>
        <w:rPr>
          <w:sz w:val="24"/>
          <w:szCs w:val="24"/>
          <w:highlight w:val="yellow"/>
        </w:rPr>
      </w:pPr>
      <w:r w:rsidRPr="00047413">
        <w:rPr>
          <w:sz w:val="24"/>
          <w:szCs w:val="24"/>
          <w:highlight w:val="yellow"/>
        </w:rPr>
        <w:br w:type="page"/>
      </w:r>
    </w:p>
    <w:p w:rsidR="00047413" w:rsidRPr="00047413" w:rsidRDefault="00047413" w:rsidP="00047413">
      <w:pPr>
        <w:ind w:firstLine="600"/>
        <w:jc w:val="center"/>
        <w:rPr>
          <w:b/>
          <w:sz w:val="24"/>
          <w:szCs w:val="24"/>
          <w:lang w:eastAsia="ru-RU"/>
        </w:rPr>
      </w:pPr>
      <w:r w:rsidRPr="00047413">
        <w:rPr>
          <w:b/>
          <w:sz w:val="24"/>
          <w:szCs w:val="24"/>
          <w:lang w:eastAsia="ru-RU"/>
        </w:rPr>
        <w:t>Раздел 1.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047413" w:rsidRPr="00047413" w:rsidRDefault="00047413" w:rsidP="00047413">
      <w:pPr>
        <w:ind w:firstLine="600"/>
        <w:jc w:val="center"/>
        <w:rPr>
          <w:b/>
          <w:sz w:val="24"/>
          <w:szCs w:val="24"/>
          <w:lang w:eastAsia="ru-RU"/>
        </w:rPr>
      </w:pPr>
    </w:p>
    <w:p w:rsidR="00047413" w:rsidRPr="00047413" w:rsidRDefault="00047413" w:rsidP="00047413">
      <w:pPr>
        <w:ind w:firstLine="600"/>
        <w:rPr>
          <w:sz w:val="24"/>
          <w:szCs w:val="24"/>
          <w:lang w:eastAsia="ru-RU"/>
        </w:rPr>
      </w:pPr>
      <w:r w:rsidRPr="00047413">
        <w:rPr>
          <w:sz w:val="24"/>
          <w:szCs w:val="24"/>
          <w:lang w:eastAsia="ru-RU"/>
        </w:rPr>
        <w:t>1.1. Формирование благоприятной деловой среды.</w:t>
      </w:r>
    </w:p>
    <w:p w:rsidR="00047413" w:rsidRPr="00047413" w:rsidRDefault="00047413" w:rsidP="00047413">
      <w:pPr>
        <w:ind w:firstLine="600"/>
        <w:jc w:val="both"/>
        <w:rPr>
          <w:sz w:val="24"/>
          <w:szCs w:val="24"/>
        </w:rPr>
      </w:pPr>
      <w:r w:rsidRPr="00047413">
        <w:rPr>
          <w:bCs/>
          <w:sz w:val="24"/>
          <w:szCs w:val="24"/>
          <w:lang w:eastAsia="ru-RU"/>
        </w:rPr>
        <w:t>В целях формирования благоприятной деловой среды, в рамках реализации мероприятий программы планируется активное применение конкурентных способов определения поставщика (подрядчика, исполнителя) в соответствии с</w:t>
      </w:r>
      <w:r w:rsidRPr="00047413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</w:t>
      </w:r>
      <w:r w:rsidRPr="00047413">
        <w:rPr>
          <w:sz w:val="24"/>
          <w:szCs w:val="24"/>
        </w:rPr>
        <w:br/>
        <w:t>в Российской Федерации», Федеральным законом от 05.04.2013 г. № 44-ФЗ «О контрактной системе в сфере закупок товаров, работ, услуг для обеспечения государственных</w:t>
      </w:r>
      <w:r w:rsidRPr="00047413">
        <w:rPr>
          <w:sz w:val="24"/>
          <w:szCs w:val="24"/>
        </w:rPr>
        <w:br/>
        <w:t>и муниципальных нужд» и соответствующими подзаконными актами.</w:t>
      </w:r>
    </w:p>
    <w:p w:rsidR="00047413" w:rsidRPr="00047413" w:rsidRDefault="00047413" w:rsidP="00047413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  <w:lang w:eastAsia="ru-RU"/>
        </w:rPr>
      </w:pPr>
      <w:r w:rsidRPr="00047413">
        <w:rPr>
          <w:bCs/>
          <w:sz w:val="24"/>
          <w:szCs w:val="24"/>
          <w:lang w:eastAsia="ru-RU"/>
        </w:rPr>
        <w:t>1.2. Инвестиционные проекты.</w:t>
      </w:r>
    </w:p>
    <w:p w:rsidR="00047413" w:rsidRPr="00047413" w:rsidRDefault="00047413" w:rsidP="00047413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  <w:lang w:eastAsia="ru-RU"/>
        </w:rPr>
      </w:pPr>
      <w:r w:rsidRPr="00047413">
        <w:rPr>
          <w:sz w:val="24"/>
          <w:szCs w:val="24"/>
          <w:lang w:eastAsia="ru-RU"/>
        </w:rPr>
        <w:t>Мероприятия, реализуемые в рамках программы, не предусматривают реализацию инвестиционных проектов.</w:t>
      </w:r>
    </w:p>
    <w:p w:rsidR="00047413" w:rsidRPr="00047413" w:rsidRDefault="00047413" w:rsidP="0004741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047413">
        <w:rPr>
          <w:bCs/>
          <w:sz w:val="24"/>
          <w:szCs w:val="24"/>
          <w:lang w:eastAsia="ru-RU"/>
        </w:rPr>
        <w:t>1.3. Развитие конкуренции.</w:t>
      </w:r>
    </w:p>
    <w:p w:rsidR="00047413" w:rsidRPr="00047413" w:rsidRDefault="00047413" w:rsidP="0004741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47413">
        <w:rPr>
          <w:sz w:val="24"/>
          <w:szCs w:val="24"/>
          <w:lang w:eastAsia="ru-RU"/>
        </w:rPr>
        <w:t>Для развития конкуренции</w:t>
      </w:r>
      <w:r w:rsidRPr="00047413">
        <w:rPr>
          <w:bCs/>
          <w:sz w:val="24"/>
          <w:szCs w:val="24"/>
          <w:lang w:eastAsia="ru-RU"/>
        </w:rPr>
        <w:t xml:space="preserve"> в рамках реализации мероприятий программы планируется активное применение конкурентных способов определения поставщика (подрядчика, исполнителя) в соответствии с</w:t>
      </w:r>
      <w:r w:rsidRPr="00047413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и соответствующими подзаконными актами.</w:t>
      </w:r>
    </w:p>
    <w:p w:rsidR="00047413" w:rsidRPr="00047413" w:rsidRDefault="00047413" w:rsidP="0004741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47413" w:rsidRPr="00047413" w:rsidRDefault="00047413" w:rsidP="00047413">
      <w:pPr>
        <w:suppressAutoHyphens w:val="0"/>
        <w:spacing w:after="200" w:line="276" w:lineRule="auto"/>
        <w:rPr>
          <w:sz w:val="24"/>
          <w:szCs w:val="24"/>
        </w:rPr>
      </w:pPr>
      <w:r w:rsidRPr="00047413">
        <w:rPr>
          <w:sz w:val="24"/>
          <w:szCs w:val="24"/>
        </w:rPr>
        <w:br w:type="page"/>
      </w:r>
    </w:p>
    <w:p w:rsidR="00047413" w:rsidRPr="00047413" w:rsidRDefault="00047413" w:rsidP="00047413">
      <w:pPr>
        <w:widowControl w:val="0"/>
        <w:autoSpaceDE w:val="0"/>
        <w:jc w:val="center"/>
        <w:rPr>
          <w:sz w:val="24"/>
          <w:szCs w:val="24"/>
        </w:rPr>
      </w:pPr>
      <w:r w:rsidRPr="00047413">
        <w:rPr>
          <w:b/>
          <w:sz w:val="24"/>
          <w:szCs w:val="24"/>
          <w:lang w:eastAsia="ru-RU"/>
        </w:rPr>
        <w:t>Раздел 2. «Механизм реализации муниципальной программы»</w:t>
      </w:r>
    </w:p>
    <w:p w:rsidR="00047413" w:rsidRPr="00047413" w:rsidRDefault="00047413" w:rsidP="00047413">
      <w:pPr>
        <w:widowControl w:val="0"/>
        <w:autoSpaceDE w:val="0"/>
        <w:jc w:val="center"/>
        <w:rPr>
          <w:sz w:val="24"/>
          <w:szCs w:val="24"/>
        </w:rPr>
      </w:pPr>
    </w:p>
    <w:p w:rsidR="00047413" w:rsidRPr="00047413" w:rsidRDefault="00047413" w:rsidP="00047413">
      <w:pPr>
        <w:ind w:firstLine="567"/>
        <w:jc w:val="both"/>
        <w:rPr>
          <w:sz w:val="24"/>
          <w:szCs w:val="24"/>
        </w:rPr>
      </w:pPr>
      <w:r w:rsidRPr="00047413">
        <w:rPr>
          <w:color w:val="000000"/>
          <w:sz w:val="24"/>
          <w:szCs w:val="24"/>
          <w:lang w:eastAsia="ru-RU"/>
        </w:rPr>
        <w:t>2.1.</w:t>
      </w:r>
      <w:r w:rsidRPr="00047413">
        <w:rPr>
          <w:sz w:val="24"/>
          <w:szCs w:val="24"/>
        </w:rPr>
        <w:t xml:space="preserve"> Программа реализуется в соответствии с законодательством Российской Федерации, Ханты-Мансийского автономного округа – Югры, муниципальными правовыми актами городского поселения Таёжный.</w:t>
      </w:r>
    </w:p>
    <w:p w:rsidR="00047413" w:rsidRPr="00047413" w:rsidRDefault="00047413" w:rsidP="00047413">
      <w:pPr>
        <w:ind w:firstLine="567"/>
        <w:jc w:val="both"/>
        <w:rPr>
          <w:sz w:val="24"/>
          <w:szCs w:val="24"/>
        </w:rPr>
      </w:pPr>
      <w:r w:rsidRPr="00047413">
        <w:rPr>
          <w:sz w:val="24"/>
          <w:szCs w:val="24"/>
        </w:rPr>
        <w:t>2.2. Финансирование программы осуществляется в пределах бюджетных ассигнований, утвержденных решением Совета депутатов городского поселения Таёжный о бюджете городского поселения Таёжный.</w:t>
      </w:r>
    </w:p>
    <w:p w:rsidR="00047413" w:rsidRPr="00047413" w:rsidRDefault="00047413" w:rsidP="00047413">
      <w:pPr>
        <w:ind w:firstLine="567"/>
        <w:jc w:val="both"/>
        <w:rPr>
          <w:sz w:val="24"/>
          <w:szCs w:val="24"/>
        </w:rPr>
      </w:pPr>
      <w:r w:rsidRPr="00047413">
        <w:rPr>
          <w:sz w:val="24"/>
          <w:szCs w:val="24"/>
        </w:rPr>
        <w:t>2.3. Реализация мероприятий программы осуществляется в рамках государственных программ Ханты-Мансийского автономного округа – Югры (при их наличии) за счет средств федерального бюджета (при наличии соответствующей государственной программы), бюджета Ханты-Мансийского автономного округа – Югры (при наличии соответствующей государственной программы), бюджета городского поселения Таёжный, финансового</w:t>
      </w:r>
      <w:r w:rsidRPr="00047413">
        <w:rPr>
          <w:sz w:val="24"/>
          <w:szCs w:val="24"/>
        </w:rPr>
        <w:br/>
        <w:t>и трудового участия граждан, а также заинтересованных лиц. Условия предоставления соответствующих субсидий определяются нормативными правовыми актами Российской Федерации, Ханты-Мансийского автономного округа – Югры, Советского района.</w:t>
      </w:r>
    </w:p>
    <w:p w:rsidR="00047413" w:rsidRPr="00047413" w:rsidRDefault="00047413" w:rsidP="00047413">
      <w:pPr>
        <w:ind w:firstLine="567"/>
        <w:jc w:val="both"/>
        <w:rPr>
          <w:sz w:val="24"/>
          <w:szCs w:val="24"/>
        </w:rPr>
      </w:pPr>
      <w:r w:rsidRPr="00047413">
        <w:rPr>
          <w:sz w:val="24"/>
          <w:szCs w:val="24"/>
        </w:rPr>
        <w:t>2.5. 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47413" w:rsidRPr="00047413" w:rsidRDefault="00047413" w:rsidP="00047413">
      <w:pPr>
        <w:ind w:firstLine="567"/>
        <w:jc w:val="both"/>
        <w:rPr>
          <w:sz w:val="24"/>
          <w:szCs w:val="24"/>
        </w:rPr>
      </w:pPr>
      <w:r w:rsidRPr="00047413">
        <w:rPr>
          <w:sz w:val="24"/>
          <w:szCs w:val="24"/>
        </w:rPr>
        <w:t>2.6. Нормативная стоимость мероприятий определяется в соответствии с действующим законодательством Российской Федерации.</w:t>
      </w:r>
    </w:p>
    <w:p w:rsidR="00047413" w:rsidRPr="00047413" w:rsidRDefault="00047413" w:rsidP="00047413">
      <w:pPr>
        <w:ind w:firstLine="567"/>
        <w:jc w:val="both"/>
        <w:rPr>
          <w:sz w:val="24"/>
          <w:szCs w:val="24"/>
        </w:rPr>
      </w:pPr>
      <w:r w:rsidRPr="00047413">
        <w:rPr>
          <w:sz w:val="24"/>
          <w:szCs w:val="24"/>
        </w:rPr>
        <w:t>2.7. Реализация мероприятий программы осуществляется органами местного самоуправления городского поселения Таёжный самостоятельно. Допускается добровольное участие в реализации мероприятий программы общественных организаций и граждан.</w:t>
      </w:r>
    </w:p>
    <w:p w:rsidR="00047413" w:rsidRPr="00047413" w:rsidRDefault="00047413" w:rsidP="00047413">
      <w:pPr>
        <w:autoSpaceDE w:val="0"/>
        <w:ind w:firstLine="567"/>
        <w:jc w:val="both"/>
      </w:pPr>
      <w:r w:rsidRPr="00047413">
        <w:rPr>
          <w:color w:val="000000"/>
          <w:sz w:val="24"/>
          <w:szCs w:val="24"/>
        </w:rPr>
        <w:t>2.8. О</w:t>
      </w:r>
      <w:r w:rsidRPr="00047413">
        <w:rPr>
          <w:rFonts w:eastAsia="Calibri"/>
          <w:sz w:val="24"/>
          <w:szCs w:val="24"/>
          <w:lang w:eastAsia="en-US"/>
        </w:rPr>
        <w:t xml:space="preserve">тветственный исполнитель </w:t>
      </w:r>
      <w:r w:rsidRPr="00047413">
        <w:rPr>
          <w:color w:val="000000"/>
          <w:sz w:val="24"/>
          <w:szCs w:val="24"/>
        </w:rPr>
        <w:t xml:space="preserve">программы </w:t>
      </w:r>
      <w:r w:rsidRPr="00047413">
        <w:rPr>
          <w:sz w:val="24"/>
          <w:szCs w:val="24"/>
          <w:lang w:eastAsia="en-US"/>
        </w:rPr>
        <w:t>и должностные лица, ответственные</w:t>
      </w:r>
      <w:r w:rsidRPr="00047413">
        <w:rPr>
          <w:sz w:val="24"/>
          <w:szCs w:val="24"/>
          <w:lang w:eastAsia="en-US"/>
        </w:rPr>
        <w:br/>
        <w:t>за формирование, утверждение и реализацию программы:</w:t>
      </w:r>
    </w:p>
    <w:p w:rsidR="00047413" w:rsidRPr="00047413" w:rsidRDefault="00047413" w:rsidP="00047413">
      <w:pPr>
        <w:widowControl w:val="0"/>
        <w:numPr>
          <w:ilvl w:val="0"/>
          <w:numId w:val="7"/>
        </w:numPr>
        <w:tabs>
          <w:tab w:val="left" w:pos="282"/>
        </w:tabs>
        <w:autoSpaceDE w:val="0"/>
        <w:ind w:left="0" w:firstLine="567"/>
        <w:jc w:val="both"/>
      </w:pPr>
      <w:r w:rsidRPr="00047413">
        <w:rPr>
          <w:color w:val="000000"/>
          <w:sz w:val="24"/>
          <w:szCs w:val="24"/>
        </w:rPr>
        <w:t xml:space="preserve">несут ответственность </w:t>
      </w:r>
      <w:r w:rsidRPr="00047413">
        <w:rPr>
          <w:sz w:val="24"/>
          <w:szCs w:val="24"/>
          <w:lang w:eastAsia="ru-RU"/>
        </w:rPr>
        <w:t>(</w:t>
      </w:r>
      <w:r w:rsidRPr="00047413">
        <w:rPr>
          <w:rFonts w:eastAsia="Calibri"/>
          <w:sz w:val="24"/>
          <w:szCs w:val="24"/>
          <w:lang w:eastAsia="en-US"/>
        </w:rPr>
        <w:t>дисциплинарную, гражданско-правовую</w:t>
      </w:r>
      <w:r w:rsidRPr="00047413">
        <w:rPr>
          <w:rFonts w:eastAsia="Calibri"/>
          <w:sz w:val="24"/>
          <w:szCs w:val="24"/>
          <w:lang w:eastAsia="en-US"/>
        </w:rPr>
        <w:br/>
        <w:t>и административную)</w:t>
      </w:r>
      <w:r w:rsidRPr="00047413">
        <w:rPr>
          <w:sz w:val="24"/>
          <w:szCs w:val="24"/>
          <w:lang w:eastAsia="ru-RU"/>
        </w:rPr>
        <w:t>, в том числе за достижение показателей, предусмотренных соглашениями о предоставлении субсидий из федерального бюджета, бюджета</w:t>
      </w:r>
      <w:r w:rsidRPr="00047413">
        <w:rPr>
          <w:sz w:val="24"/>
          <w:szCs w:val="24"/>
          <w:lang w:eastAsia="ru-RU"/>
        </w:rPr>
        <w:br/>
        <w:t xml:space="preserve">Ханты-Мансийского автономного округа – Югры бюджету </w:t>
      </w:r>
      <w:r w:rsidRPr="00047413">
        <w:rPr>
          <w:sz w:val="24"/>
          <w:szCs w:val="24"/>
        </w:rPr>
        <w:t>городского поселения Таёжный</w:t>
      </w:r>
      <w:r w:rsidRPr="00047413">
        <w:rPr>
          <w:sz w:val="24"/>
          <w:szCs w:val="24"/>
          <w:lang w:eastAsia="ru-RU"/>
        </w:rPr>
        <w:t>; достижение целевых показателей программы; своевременную и качественную реализацию программы;</w:t>
      </w:r>
    </w:p>
    <w:p w:rsidR="00047413" w:rsidRPr="00047413" w:rsidRDefault="00047413" w:rsidP="00047413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</w:pPr>
      <w:r w:rsidRPr="00047413">
        <w:rPr>
          <w:color w:val="000000"/>
          <w:sz w:val="24"/>
          <w:szCs w:val="24"/>
        </w:rPr>
        <w:t xml:space="preserve">разрабатывают в пределах своих полномочий проекты муниципальных правовых актов </w:t>
      </w:r>
      <w:r w:rsidRPr="00047413">
        <w:rPr>
          <w:sz w:val="24"/>
          <w:szCs w:val="24"/>
        </w:rPr>
        <w:t>городского поселения Таёжный</w:t>
      </w:r>
      <w:r w:rsidRPr="00047413">
        <w:rPr>
          <w:color w:val="000000"/>
          <w:sz w:val="24"/>
          <w:szCs w:val="24"/>
        </w:rPr>
        <w:t>, необходимых для реализации программы;</w:t>
      </w:r>
    </w:p>
    <w:p w:rsidR="00047413" w:rsidRPr="00047413" w:rsidRDefault="00047413" w:rsidP="00047413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</w:pPr>
      <w:r w:rsidRPr="00047413">
        <w:rPr>
          <w:color w:val="000000"/>
          <w:sz w:val="24"/>
          <w:szCs w:val="24"/>
        </w:rPr>
        <w:t xml:space="preserve">обеспечивают исполнение мероприятий программы; </w:t>
      </w:r>
    </w:p>
    <w:p w:rsidR="00047413" w:rsidRPr="00047413" w:rsidRDefault="00047413" w:rsidP="00047413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47413">
        <w:rPr>
          <w:color w:val="000000"/>
          <w:sz w:val="24"/>
          <w:szCs w:val="24"/>
        </w:rPr>
        <w:t>проводят мониторинг выполнения программы и, в случае установления соответствующих требований, предоставляют информацию о реализации программы</w:t>
      </w:r>
      <w:r w:rsidRPr="00047413">
        <w:rPr>
          <w:color w:val="000000"/>
          <w:sz w:val="24"/>
          <w:szCs w:val="24"/>
        </w:rPr>
        <w:br/>
        <w:t xml:space="preserve">в соответствии с установленными требованиями; </w:t>
      </w:r>
    </w:p>
    <w:p w:rsidR="00047413" w:rsidRPr="00047413" w:rsidRDefault="00047413" w:rsidP="00047413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</w:pPr>
      <w:r w:rsidRPr="00047413">
        <w:rPr>
          <w:color w:val="000000"/>
          <w:sz w:val="24"/>
          <w:szCs w:val="24"/>
        </w:rPr>
        <w:t>ежегодно проводят оценку эффективности реализации программы;</w:t>
      </w:r>
    </w:p>
    <w:p w:rsidR="00047413" w:rsidRPr="00047413" w:rsidRDefault="00047413" w:rsidP="00047413">
      <w:pPr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</w:pPr>
      <w:r w:rsidRPr="00047413">
        <w:rPr>
          <w:color w:val="000000"/>
          <w:sz w:val="24"/>
          <w:szCs w:val="24"/>
        </w:rPr>
        <w:t>организуют размещение программы в актуальной редакции, информации</w:t>
      </w:r>
      <w:r w:rsidRPr="00047413">
        <w:rPr>
          <w:color w:val="000000"/>
          <w:sz w:val="24"/>
          <w:szCs w:val="24"/>
        </w:rPr>
        <w:br/>
        <w:t>о реализации программы н</w:t>
      </w:r>
      <w:r w:rsidRPr="00047413">
        <w:rPr>
          <w:color w:val="000000"/>
          <w:sz w:val="24"/>
          <w:szCs w:val="24"/>
          <w:shd w:val="clear" w:color="auto" w:fill="FFFFFF"/>
        </w:rPr>
        <w:t>а общедоступных информационных ресурсах в информационно-телекоммуникационной сети «Интернет».</w:t>
      </w:r>
    </w:p>
    <w:p w:rsidR="00047413" w:rsidRPr="00047413" w:rsidRDefault="00047413" w:rsidP="00047413">
      <w:pPr>
        <w:widowControl w:val="0"/>
        <w:autoSpaceDE w:val="0"/>
        <w:ind w:firstLine="567"/>
        <w:jc w:val="both"/>
      </w:pPr>
      <w:r w:rsidRPr="00047413">
        <w:rPr>
          <w:color w:val="000000"/>
          <w:sz w:val="24"/>
          <w:szCs w:val="24"/>
        </w:rPr>
        <w:t>2.9.</w:t>
      </w:r>
      <w:r w:rsidRPr="00047413">
        <w:rPr>
          <w:sz w:val="24"/>
          <w:szCs w:val="24"/>
          <w:lang w:eastAsia="ru-RU"/>
        </w:rPr>
        <w:t xml:space="preserve"> Соисполнители программы:</w:t>
      </w:r>
    </w:p>
    <w:p w:rsidR="00047413" w:rsidRPr="00047413" w:rsidRDefault="00047413" w:rsidP="00047413">
      <w:pPr>
        <w:widowControl w:val="0"/>
        <w:numPr>
          <w:ilvl w:val="0"/>
          <w:numId w:val="8"/>
        </w:numPr>
        <w:tabs>
          <w:tab w:val="left" w:pos="851"/>
        </w:tabs>
        <w:autoSpaceDE w:val="0"/>
        <w:ind w:left="0" w:firstLine="567"/>
        <w:jc w:val="both"/>
      </w:pPr>
      <w:r w:rsidRPr="00047413">
        <w:rPr>
          <w:sz w:val="24"/>
          <w:szCs w:val="24"/>
          <w:lang w:eastAsia="ru-RU"/>
        </w:rPr>
        <w:t>обеспечивают исполнение мероприятий программы, соисполнителями которых</w:t>
      </w:r>
      <w:r w:rsidRPr="00047413">
        <w:rPr>
          <w:sz w:val="24"/>
          <w:szCs w:val="24"/>
          <w:lang w:eastAsia="ru-RU"/>
        </w:rPr>
        <w:br/>
        <w:t>они являются;</w:t>
      </w:r>
    </w:p>
    <w:p w:rsidR="00047413" w:rsidRPr="00047413" w:rsidRDefault="00047413" w:rsidP="00047413">
      <w:pPr>
        <w:widowControl w:val="0"/>
        <w:numPr>
          <w:ilvl w:val="0"/>
          <w:numId w:val="8"/>
        </w:numPr>
        <w:tabs>
          <w:tab w:val="left" w:pos="851"/>
        </w:tabs>
        <w:autoSpaceDE w:val="0"/>
        <w:ind w:left="0" w:firstLine="567"/>
        <w:jc w:val="both"/>
      </w:pPr>
      <w:r w:rsidRPr="00047413">
        <w:rPr>
          <w:sz w:val="24"/>
          <w:szCs w:val="24"/>
          <w:lang w:eastAsia="ru-RU"/>
        </w:rPr>
        <w:t>несут ответственность за своевременную и качественную реализацию мероприятий программы, соисполнителями которой они являются;</w:t>
      </w:r>
    </w:p>
    <w:p w:rsidR="00047413" w:rsidRPr="00047413" w:rsidRDefault="00047413" w:rsidP="00047413">
      <w:pPr>
        <w:widowControl w:val="0"/>
        <w:numPr>
          <w:ilvl w:val="0"/>
          <w:numId w:val="8"/>
        </w:numPr>
        <w:tabs>
          <w:tab w:val="left" w:pos="851"/>
        </w:tabs>
        <w:autoSpaceDE w:val="0"/>
        <w:ind w:left="0" w:firstLine="567"/>
        <w:jc w:val="both"/>
      </w:pPr>
      <w:r w:rsidRPr="00047413">
        <w:rPr>
          <w:sz w:val="24"/>
          <w:szCs w:val="24"/>
          <w:lang w:eastAsia="ru-RU"/>
        </w:rPr>
        <w:t xml:space="preserve">оперативно предоставляют ответственному исполнителю программы </w:t>
      </w:r>
      <w:r w:rsidRPr="00047413">
        <w:rPr>
          <w:color w:val="000000"/>
          <w:sz w:val="24"/>
          <w:szCs w:val="24"/>
        </w:rPr>
        <w:t>информацию</w:t>
      </w:r>
      <w:r w:rsidRPr="00047413">
        <w:rPr>
          <w:color w:val="000000"/>
          <w:sz w:val="24"/>
          <w:szCs w:val="24"/>
        </w:rPr>
        <w:br/>
        <w:t>о реализации мероприятий</w:t>
      </w:r>
      <w:r w:rsidRPr="00047413">
        <w:rPr>
          <w:sz w:val="24"/>
          <w:szCs w:val="24"/>
          <w:lang w:eastAsia="ru-RU"/>
        </w:rPr>
        <w:t xml:space="preserve"> программы, соисполнителями которой они являются</w:t>
      </w:r>
      <w:r w:rsidRPr="00047413">
        <w:rPr>
          <w:color w:val="000000"/>
          <w:sz w:val="24"/>
          <w:szCs w:val="24"/>
        </w:rPr>
        <w:t>.</w:t>
      </w:r>
    </w:p>
    <w:p w:rsidR="00047413" w:rsidRPr="00047413" w:rsidRDefault="00047413" w:rsidP="0004741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47413" w:rsidRPr="00047413" w:rsidRDefault="00047413" w:rsidP="0004741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47413" w:rsidRPr="00047413" w:rsidRDefault="00047413" w:rsidP="00047413">
      <w:pPr>
        <w:pStyle w:val="a6"/>
        <w:rPr>
          <w:rFonts w:ascii="Times New Roman" w:hAnsi="Times New Roman" w:cs="Times New Roman"/>
          <w:sz w:val="24"/>
          <w:szCs w:val="24"/>
          <w:highlight w:val="yellow"/>
        </w:rPr>
        <w:sectPr w:rsidR="00047413" w:rsidRPr="00047413" w:rsidSect="0004741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47413" w:rsidRPr="00047413" w:rsidRDefault="00047413" w:rsidP="00047413">
      <w:pPr>
        <w:widowControl w:val="0"/>
        <w:autoSpaceDE w:val="0"/>
        <w:ind w:firstLine="567"/>
        <w:jc w:val="right"/>
        <w:rPr>
          <w:sz w:val="24"/>
          <w:szCs w:val="24"/>
          <w:lang w:eastAsia="ru-RU"/>
        </w:rPr>
      </w:pPr>
      <w:r w:rsidRPr="00047413">
        <w:rPr>
          <w:sz w:val="24"/>
          <w:szCs w:val="24"/>
          <w:lang w:eastAsia="ru-RU"/>
        </w:rPr>
        <w:t xml:space="preserve">Таблица 1 </w:t>
      </w:r>
    </w:p>
    <w:p w:rsidR="00047413" w:rsidRPr="00047413" w:rsidRDefault="00047413" w:rsidP="00047413">
      <w:pPr>
        <w:widowControl w:val="0"/>
        <w:autoSpaceDE w:val="0"/>
        <w:ind w:firstLine="567"/>
        <w:jc w:val="center"/>
        <w:rPr>
          <w:sz w:val="24"/>
          <w:szCs w:val="24"/>
          <w:lang w:eastAsia="ru-RU"/>
        </w:rPr>
      </w:pPr>
      <w:r w:rsidRPr="00047413">
        <w:rPr>
          <w:sz w:val="24"/>
          <w:szCs w:val="24"/>
          <w:lang w:eastAsia="ru-RU"/>
        </w:rPr>
        <w:t>Целевые показатели муниципальной программы.</w:t>
      </w:r>
    </w:p>
    <w:p w:rsidR="00047413" w:rsidRPr="00047413" w:rsidRDefault="00047413" w:rsidP="00047413">
      <w:pPr>
        <w:widowControl w:val="0"/>
        <w:autoSpaceDE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15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93"/>
        <w:gridCol w:w="1393"/>
        <w:gridCol w:w="851"/>
        <w:gridCol w:w="850"/>
        <w:gridCol w:w="851"/>
        <w:gridCol w:w="851"/>
        <w:gridCol w:w="850"/>
        <w:gridCol w:w="850"/>
        <w:gridCol w:w="851"/>
        <w:gridCol w:w="992"/>
        <w:gridCol w:w="1674"/>
      </w:tblGrid>
      <w:tr w:rsidR="00047413" w:rsidRPr="00C34EAE" w:rsidTr="00047413">
        <w:trPr>
          <w:trHeight w:val="857"/>
          <w:jc w:val="center"/>
        </w:trPr>
        <w:tc>
          <w:tcPr>
            <w:tcW w:w="534" w:type="dxa"/>
            <w:vMerge w:val="restart"/>
            <w:vAlign w:val="center"/>
          </w:tcPr>
          <w:p w:rsidR="00047413" w:rsidRPr="00C34EAE" w:rsidRDefault="00047413" w:rsidP="00047413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C34EAE">
              <w:rPr>
                <w:sz w:val="18"/>
                <w:szCs w:val="18"/>
                <w:lang w:eastAsia="ru-RU"/>
              </w:rPr>
              <w:t>№ показателя</w:t>
            </w:r>
          </w:p>
        </w:tc>
        <w:tc>
          <w:tcPr>
            <w:tcW w:w="4993" w:type="dxa"/>
            <w:vMerge w:val="restart"/>
            <w:vAlign w:val="center"/>
          </w:tcPr>
          <w:p w:rsidR="00047413" w:rsidRPr="00C34EAE" w:rsidRDefault="00047413" w:rsidP="00047413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C34EAE">
              <w:rPr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1393" w:type="dxa"/>
            <w:vMerge w:val="restart"/>
            <w:vAlign w:val="center"/>
          </w:tcPr>
          <w:p w:rsidR="00047413" w:rsidRPr="00C34EAE" w:rsidRDefault="00047413" w:rsidP="00047413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C34EAE">
              <w:rPr>
                <w:sz w:val="18"/>
                <w:szCs w:val="18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946" w:type="dxa"/>
            <w:gridSpan w:val="8"/>
            <w:vAlign w:val="center"/>
          </w:tcPr>
          <w:p w:rsidR="00047413" w:rsidRPr="00C34EAE" w:rsidRDefault="00047413" w:rsidP="00047413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C34EAE">
              <w:rPr>
                <w:sz w:val="18"/>
                <w:szCs w:val="18"/>
                <w:lang w:eastAsia="ru-RU"/>
              </w:rPr>
              <w:t>Значения показателя по годам</w:t>
            </w:r>
          </w:p>
        </w:tc>
        <w:tc>
          <w:tcPr>
            <w:tcW w:w="1674" w:type="dxa"/>
            <w:vMerge w:val="restart"/>
            <w:vAlign w:val="center"/>
          </w:tcPr>
          <w:p w:rsidR="00047413" w:rsidRPr="00C34EAE" w:rsidRDefault="00047413" w:rsidP="00047413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C34EAE">
              <w:rPr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047413" w:rsidRPr="00C34EAE" w:rsidTr="00047413">
        <w:trPr>
          <w:jc w:val="center"/>
        </w:trPr>
        <w:tc>
          <w:tcPr>
            <w:tcW w:w="534" w:type="dxa"/>
            <w:vMerge/>
            <w:vAlign w:val="center"/>
          </w:tcPr>
          <w:p w:rsidR="00047413" w:rsidRPr="00C34EAE" w:rsidRDefault="00047413" w:rsidP="00047413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93" w:type="dxa"/>
            <w:vMerge/>
            <w:vAlign w:val="center"/>
          </w:tcPr>
          <w:p w:rsidR="00047413" w:rsidRPr="00C34EAE" w:rsidRDefault="00047413" w:rsidP="00047413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vAlign w:val="center"/>
          </w:tcPr>
          <w:p w:rsidR="00047413" w:rsidRPr="00C34EAE" w:rsidRDefault="00047413" w:rsidP="00047413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47413" w:rsidRPr="00C34EAE" w:rsidRDefault="00047413" w:rsidP="00047413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C34EAE">
              <w:rPr>
                <w:sz w:val="18"/>
                <w:szCs w:val="18"/>
              </w:rPr>
              <w:t>2019 год</w:t>
            </w:r>
          </w:p>
        </w:tc>
        <w:tc>
          <w:tcPr>
            <w:tcW w:w="850" w:type="dxa"/>
            <w:vAlign w:val="center"/>
          </w:tcPr>
          <w:p w:rsidR="00047413" w:rsidRPr="00C34EAE" w:rsidRDefault="00047413" w:rsidP="00047413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C34EAE">
              <w:rPr>
                <w:sz w:val="18"/>
                <w:szCs w:val="18"/>
              </w:rPr>
              <w:t>2020 год</w:t>
            </w:r>
          </w:p>
        </w:tc>
        <w:tc>
          <w:tcPr>
            <w:tcW w:w="851" w:type="dxa"/>
            <w:vAlign w:val="center"/>
          </w:tcPr>
          <w:p w:rsidR="00047413" w:rsidRPr="00C34EAE" w:rsidRDefault="00047413" w:rsidP="00047413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C34EAE">
              <w:rPr>
                <w:sz w:val="18"/>
                <w:szCs w:val="18"/>
              </w:rPr>
              <w:t>2021 год</w:t>
            </w:r>
          </w:p>
        </w:tc>
        <w:tc>
          <w:tcPr>
            <w:tcW w:w="851" w:type="dxa"/>
            <w:vAlign w:val="center"/>
          </w:tcPr>
          <w:p w:rsidR="00047413" w:rsidRPr="00C34EAE" w:rsidRDefault="00047413" w:rsidP="00047413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C34EAE">
              <w:rPr>
                <w:sz w:val="18"/>
                <w:szCs w:val="18"/>
              </w:rPr>
              <w:t>2022 год</w:t>
            </w:r>
          </w:p>
        </w:tc>
        <w:tc>
          <w:tcPr>
            <w:tcW w:w="850" w:type="dxa"/>
            <w:vAlign w:val="center"/>
          </w:tcPr>
          <w:p w:rsidR="00047413" w:rsidRPr="00C34EAE" w:rsidRDefault="00047413" w:rsidP="00047413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C34EAE">
              <w:rPr>
                <w:sz w:val="18"/>
                <w:szCs w:val="18"/>
              </w:rPr>
              <w:t>2023 год</w:t>
            </w:r>
          </w:p>
        </w:tc>
        <w:tc>
          <w:tcPr>
            <w:tcW w:w="850" w:type="dxa"/>
            <w:vAlign w:val="center"/>
          </w:tcPr>
          <w:p w:rsidR="00047413" w:rsidRPr="00C34EAE" w:rsidRDefault="00047413" w:rsidP="00047413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C34EAE">
              <w:rPr>
                <w:sz w:val="18"/>
                <w:szCs w:val="18"/>
              </w:rPr>
              <w:t>2024 год</w:t>
            </w:r>
          </w:p>
        </w:tc>
        <w:tc>
          <w:tcPr>
            <w:tcW w:w="851" w:type="dxa"/>
            <w:vAlign w:val="center"/>
          </w:tcPr>
          <w:p w:rsidR="00047413" w:rsidRPr="00C34EAE" w:rsidRDefault="00047413" w:rsidP="00047413">
            <w:pPr>
              <w:tabs>
                <w:tab w:val="left" w:pos="1620"/>
              </w:tabs>
              <w:autoSpaceDE w:val="0"/>
              <w:jc w:val="center"/>
              <w:rPr>
                <w:sz w:val="18"/>
                <w:szCs w:val="18"/>
              </w:rPr>
            </w:pPr>
            <w:r w:rsidRPr="00C34EAE">
              <w:rPr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Align w:val="center"/>
          </w:tcPr>
          <w:p w:rsidR="00047413" w:rsidRPr="00C34EAE" w:rsidRDefault="00047413" w:rsidP="00047413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C34EAE">
              <w:rPr>
                <w:sz w:val="18"/>
                <w:szCs w:val="18"/>
                <w:lang w:eastAsia="ru-RU"/>
              </w:rPr>
              <w:t>2026-2030</w:t>
            </w:r>
          </w:p>
        </w:tc>
        <w:tc>
          <w:tcPr>
            <w:tcW w:w="1674" w:type="dxa"/>
            <w:vMerge/>
            <w:vAlign w:val="center"/>
          </w:tcPr>
          <w:p w:rsidR="00047413" w:rsidRPr="00C34EAE" w:rsidRDefault="00047413" w:rsidP="00047413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047413" w:rsidRPr="00C34EAE" w:rsidTr="00047413">
        <w:trPr>
          <w:jc w:val="center"/>
        </w:trPr>
        <w:tc>
          <w:tcPr>
            <w:tcW w:w="534" w:type="dxa"/>
            <w:vAlign w:val="center"/>
          </w:tcPr>
          <w:p w:rsidR="00047413" w:rsidRPr="00C34EAE" w:rsidRDefault="00047413" w:rsidP="00047413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C34EA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93" w:type="dxa"/>
            <w:vAlign w:val="center"/>
          </w:tcPr>
          <w:p w:rsidR="00047413" w:rsidRPr="00C34EAE" w:rsidRDefault="00047413" w:rsidP="00047413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C34EA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3" w:type="dxa"/>
            <w:vAlign w:val="center"/>
          </w:tcPr>
          <w:p w:rsidR="00047413" w:rsidRPr="00C34EAE" w:rsidRDefault="00047413" w:rsidP="00047413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C34EA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047413" w:rsidRPr="00C34EAE" w:rsidRDefault="00047413" w:rsidP="00047413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C34EA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047413" w:rsidRPr="00C34EAE" w:rsidRDefault="00047413" w:rsidP="00047413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C34EA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047413" w:rsidRPr="00C34EAE" w:rsidRDefault="00047413" w:rsidP="00047413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C34EA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047413" w:rsidRPr="00C34EAE" w:rsidRDefault="00047413" w:rsidP="00047413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C34EAE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047413" w:rsidRPr="00C34EAE" w:rsidRDefault="00047413" w:rsidP="00047413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C34EAE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047413" w:rsidRPr="00C34EAE" w:rsidRDefault="00047413" w:rsidP="00047413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C34EAE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047413" w:rsidRPr="00C34EAE" w:rsidRDefault="00047413" w:rsidP="00047413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C34EA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047413" w:rsidRPr="00C34EAE" w:rsidRDefault="00047413" w:rsidP="00047413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C34EA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4" w:type="dxa"/>
            <w:vAlign w:val="center"/>
          </w:tcPr>
          <w:p w:rsidR="00047413" w:rsidRPr="00C34EAE" w:rsidRDefault="00047413" w:rsidP="00047413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C34EAE"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047413" w:rsidRPr="00C34EAE" w:rsidTr="00047413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47413" w:rsidRPr="00C34EAE" w:rsidRDefault="00047413" w:rsidP="00047413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C34EAE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993" w:type="dxa"/>
            <w:shd w:val="clear" w:color="auto" w:fill="auto"/>
          </w:tcPr>
          <w:p w:rsidR="00047413" w:rsidRPr="00B64751" w:rsidRDefault="00047413" w:rsidP="0004741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Доля граждан, положительно оценивающих состояние межнациональных отношений в муниципальном образовании (определяется по информации, представленной Департаментом общественных и внешних связей Ханты-Мансийского автономного округа – Югры, на основании результатов социологического исследования «О состоянии межнациональных и межконфессиональных отношений в Ханты-Мансийском автономном округе – Югре), %.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47413" w:rsidRPr="00C34EAE" w:rsidRDefault="00047413" w:rsidP="00047413">
            <w:pPr>
              <w:ind w:left="57" w:right="57"/>
              <w:jc w:val="center"/>
              <w:rPr>
                <w:sz w:val="18"/>
                <w:szCs w:val="18"/>
              </w:rPr>
            </w:pPr>
            <w:r w:rsidRPr="00C34EAE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7413" w:rsidRPr="00C34EAE" w:rsidRDefault="00047413" w:rsidP="00047413">
            <w:pPr>
              <w:jc w:val="center"/>
              <w:rPr>
                <w:sz w:val="18"/>
                <w:szCs w:val="18"/>
              </w:rPr>
            </w:pPr>
            <w:r w:rsidRPr="00C34EAE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413" w:rsidRPr="00C34EAE" w:rsidRDefault="00047413" w:rsidP="00047413">
            <w:pPr>
              <w:jc w:val="center"/>
              <w:rPr>
                <w:sz w:val="18"/>
                <w:szCs w:val="18"/>
              </w:rPr>
            </w:pPr>
            <w:r w:rsidRPr="00C34EAE"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7413" w:rsidRPr="00C34EAE" w:rsidRDefault="00047413" w:rsidP="00047413">
            <w:pPr>
              <w:jc w:val="center"/>
              <w:rPr>
                <w:sz w:val="18"/>
                <w:szCs w:val="18"/>
              </w:rPr>
            </w:pPr>
            <w:r w:rsidRPr="00C34EAE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7413" w:rsidRPr="00C34EAE" w:rsidRDefault="00047413" w:rsidP="00047413">
            <w:pPr>
              <w:jc w:val="center"/>
              <w:rPr>
                <w:sz w:val="18"/>
                <w:szCs w:val="18"/>
              </w:rPr>
            </w:pPr>
            <w:r w:rsidRPr="00C34EAE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413" w:rsidRPr="00C34EAE" w:rsidRDefault="00047413" w:rsidP="00047413">
            <w:pPr>
              <w:jc w:val="center"/>
              <w:rPr>
                <w:sz w:val="18"/>
                <w:szCs w:val="18"/>
              </w:rPr>
            </w:pPr>
            <w:r w:rsidRPr="00C34EAE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413" w:rsidRPr="00C34EAE" w:rsidRDefault="00047413" w:rsidP="00047413">
            <w:pPr>
              <w:jc w:val="center"/>
              <w:rPr>
                <w:sz w:val="18"/>
                <w:szCs w:val="18"/>
              </w:rPr>
            </w:pPr>
            <w:r w:rsidRPr="00C34EAE">
              <w:rPr>
                <w:sz w:val="18"/>
                <w:szCs w:val="18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7413" w:rsidRPr="00C34EAE" w:rsidRDefault="00047413" w:rsidP="00047413">
            <w:pPr>
              <w:jc w:val="center"/>
              <w:rPr>
                <w:sz w:val="18"/>
                <w:szCs w:val="18"/>
              </w:rPr>
            </w:pPr>
            <w:r w:rsidRPr="00C34EAE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413" w:rsidRPr="00C34EAE" w:rsidRDefault="00047413" w:rsidP="00047413">
            <w:pPr>
              <w:jc w:val="center"/>
              <w:rPr>
                <w:sz w:val="18"/>
                <w:szCs w:val="18"/>
              </w:rPr>
            </w:pPr>
            <w:r w:rsidRPr="00C34EAE">
              <w:rPr>
                <w:sz w:val="18"/>
                <w:szCs w:val="18"/>
              </w:rPr>
              <w:t>80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47413" w:rsidRPr="00C34EAE" w:rsidRDefault="00047413" w:rsidP="00047413">
            <w:pPr>
              <w:jc w:val="center"/>
              <w:rPr>
                <w:sz w:val="18"/>
                <w:szCs w:val="18"/>
              </w:rPr>
            </w:pPr>
            <w:r w:rsidRPr="00C34EAE">
              <w:rPr>
                <w:sz w:val="18"/>
                <w:szCs w:val="18"/>
              </w:rPr>
              <w:t>80</w:t>
            </w:r>
          </w:p>
        </w:tc>
      </w:tr>
      <w:tr w:rsidR="00C34EAE" w:rsidRPr="00C34EAE" w:rsidTr="00C34EA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34EAE" w:rsidRPr="00C34EAE" w:rsidRDefault="00C34EAE" w:rsidP="00047413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C34EAE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993" w:type="dxa"/>
            <w:shd w:val="clear" w:color="auto" w:fill="auto"/>
          </w:tcPr>
          <w:p w:rsidR="00C34EAE" w:rsidRPr="00D95068" w:rsidRDefault="00C34EAE" w:rsidP="00047413">
            <w:pPr>
              <w:autoSpaceDE w:val="0"/>
              <w:ind w:left="33" w:right="57"/>
              <w:jc w:val="both"/>
              <w:rPr>
                <w:sz w:val="18"/>
                <w:szCs w:val="18"/>
              </w:rPr>
            </w:pPr>
            <w:r w:rsidRPr="00D95068">
              <w:rPr>
                <w:sz w:val="18"/>
                <w:szCs w:val="18"/>
              </w:rPr>
              <w:t>Количество участников мероприятий, направленных на укрепление общероссийского гражданского единства, чел.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34EAE" w:rsidRPr="00C34EAE" w:rsidRDefault="00C34EAE" w:rsidP="00047413">
            <w:pPr>
              <w:ind w:left="57" w:right="57"/>
              <w:jc w:val="center"/>
              <w:rPr>
                <w:sz w:val="18"/>
                <w:szCs w:val="18"/>
              </w:rPr>
            </w:pPr>
            <w:r w:rsidRPr="00C34EAE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EAE" w:rsidRPr="00C34EAE" w:rsidRDefault="00C34EAE" w:rsidP="00C34EAE">
            <w:pPr>
              <w:jc w:val="center"/>
              <w:rPr>
                <w:sz w:val="18"/>
                <w:szCs w:val="18"/>
              </w:rPr>
            </w:pPr>
            <w:r w:rsidRPr="00C34EA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C34EA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EAE" w:rsidRPr="00C34EAE" w:rsidRDefault="00C34EAE" w:rsidP="00C34EAE">
            <w:pPr>
              <w:jc w:val="center"/>
              <w:rPr>
                <w:sz w:val="18"/>
                <w:szCs w:val="18"/>
              </w:rPr>
            </w:pPr>
            <w:r w:rsidRPr="00C34EA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C34EA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EAE" w:rsidRPr="00C34EAE" w:rsidRDefault="00C34EAE" w:rsidP="00C34EAE">
            <w:pPr>
              <w:jc w:val="center"/>
              <w:rPr>
                <w:sz w:val="18"/>
                <w:szCs w:val="18"/>
              </w:rPr>
            </w:pPr>
            <w:r w:rsidRPr="00C34EA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C34EA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EAE" w:rsidRPr="00C34EAE" w:rsidRDefault="00C34EAE" w:rsidP="00047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EAE" w:rsidRPr="00C34EAE" w:rsidRDefault="00C34EAE" w:rsidP="00D95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EAE" w:rsidRPr="00C34EAE" w:rsidRDefault="00C34EAE" w:rsidP="00D95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EAE" w:rsidRPr="00C34EAE" w:rsidRDefault="00C34EAE" w:rsidP="00C34E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4EAE" w:rsidRPr="00C34EAE" w:rsidRDefault="00C34EAE" w:rsidP="00047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C34EAE" w:rsidRPr="00C34EAE" w:rsidRDefault="00C34EAE" w:rsidP="00D95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C34EAE" w:rsidRPr="00C34EAE" w:rsidTr="00C34EA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34EAE" w:rsidRPr="00C34EAE" w:rsidRDefault="00C34EAE" w:rsidP="00047413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C34EAE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993" w:type="dxa"/>
            <w:shd w:val="clear" w:color="auto" w:fill="auto"/>
          </w:tcPr>
          <w:p w:rsidR="00C34EAE" w:rsidRPr="00B64751" w:rsidRDefault="00C34EAE" w:rsidP="00047413">
            <w:pPr>
              <w:autoSpaceDE w:val="0"/>
              <w:ind w:left="33" w:right="57"/>
              <w:jc w:val="both"/>
              <w:rPr>
                <w:sz w:val="18"/>
                <w:szCs w:val="18"/>
                <w:lang w:eastAsia="ru-RU"/>
              </w:rPr>
            </w:pPr>
            <w:r w:rsidRPr="00B64751">
              <w:rPr>
                <w:sz w:val="18"/>
                <w:szCs w:val="18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образовании, чел.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34EAE" w:rsidRPr="00C34EAE" w:rsidRDefault="00C34EAE" w:rsidP="0004741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EAE" w:rsidRPr="00C34EAE" w:rsidRDefault="00C34EAE" w:rsidP="00047413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EAE" w:rsidRPr="00C34EAE" w:rsidRDefault="00C34EAE" w:rsidP="00047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EAE" w:rsidRPr="00C34EAE" w:rsidRDefault="00C34EAE" w:rsidP="00047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EAE" w:rsidRPr="00C34EAE" w:rsidRDefault="00C34EAE" w:rsidP="00047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EAE" w:rsidRPr="00C34EAE" w:rsidRDefault="00C34EAE" w:rsidP="00047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EAE" w:rsidRPr="00C34EAE" w:rsidRDefault="00C34EAE" w:rsidP="00047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EAE" w:rsidRPr="00C34EAE" w:rsidRDefault="00C34EAE" w:rsidP="00047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4EAE" w:rsidRPr="00C34EAE" w:rsidRDefault="00C34EAE" w:rsidP="00047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C34EAE" w:rsidRPr="00C34EAE" w:rsidRDefault="00C34EAE" w:rsidP="00047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34EAE" w:rsidRPr="00C34EAE" w:rsidTr="00FF2E9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34EAE" w:rsidRPr="00C34EAE" w:rsidRDefault="00C34EAE" w:rsidP="00047413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C34EAE">
              <w:rPr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993" w:type="dxa"/>
            <w:shd w:val="clear" w:color="auto" w:fill="auto"/>
          </w:tcPr>
          <w:p w:rsidR="00C34EAE" w:rsidRPr="00D95068" w:rsidRDefault="00C34EAE" w:rsidP="00047413">
            <w:pPr>
              <w:autoSpaceDE w:val="0"/>
              <w:ind w:left="33" w:right="57"/>
              <w:jc w:val="both"/>
              <w:rPr>
                <w:sz w:val="18"/>
                <w:szCs w:val="18"/>
              </w:rPr>
            </w:pPr>
            <w:r w:rsidRPr="00D95068">
              <w:rPr>
                <w:sz w:val="18"/>
                <w:szCs w:val="18"/>
              </w:rPr>
              <w:t>Количество мероприятий (проектов, программ), реализованных некоммерческими организациями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</w:t>
            </w:r>
            <w:r w:rsidR="00D95068">
              <w:rPr>
                <w:sz w:val="18"/>
                <w:szCs w:val="18"/>
              </w:rPr>
              <w:t>, ед</w:t>
            </w:r>
            <w:r w:rsidRPr="00D95068">
              <w:rPr>
                <w:sz w:val="18"/>
                <w:szCs w:val="18"/>
              </w:rPr>
              <w:t>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34EAE" w:rsidRPr="00C34EAE" w:rsidRDefault="00FF2E90" w:rsidP="0004741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EAE" w:rsidRPr="00C34EAE" w:rsidRDefault="00FF2E90" w:rsidP="0004741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EAE" w:rsidRPr="00C34EAE" w:rsidRDefault="00FF2E90" w:rsidP="00047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EAE" w:rsidRPr="00C34EAE" w:rsidRDefault="00FF2E90" w:rsidP="00047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EAE" w:rsidRPr="00C34EAE" w:rsidRDefault="00FF2E90" w:rsidP="0004741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EAE" w:rsidRPr="00C34EAE" w:rsidRDefault="00FF2E90" w:rsidP="0004741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EAE" w:rsidRPr="00C34EAE" w:rsidRDefault="00FF2E90" w:rsidP="0004741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EAE" w:rsidRPr="00C34EAE" w:rsidRDefault="00FF2E90" w:rsidP="0004741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4EAE" w:rsidRPr="00C34EAE" w:rsidRDefault="00FF2E90" w:rsidP="0004741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C34EAE" w:rsidRPr="00C34EAE" w:rsidRDefault="00FF2E90" w:rsidP="0004741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95068" w:rsidRPr="00C34EAE" w:rsidTr="00FF2E9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95068" w:rsidRPr="00C34EAE" w:rsidRDefault="00D95068" w:rsidP="00047413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C34EAE">
              <w:rPr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993" w:type="dxa"/>
            <w:shd w:val="clear" w:color="auto" w:fill="auto"/>
          </w:tcPr>
          <w:p w:rsidR="00D95068" w:rsidRPr="00B64751" w:rsidRDefault="00D95068" w:rsidP="00D95068">
            <w:pPr>
              <w:autoSpaceDE w:val="0"/>
              <w:ind w:left="33" w:right="57"/>
              <w:jc w:val="both"/>
              <w:rPr>
                <w:sz w:val="18"/>
                <w:szCs w:val="18"/>
              </w:rPr>
            </w:pPr>
            <w:r w:rsidRPr="00B64751">
              <w:rPr>
                <w:sz w:val="18"/>
                <w:szCs w:val="18"/>
              </w:rPr>
              <w:t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образовании, чел.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95068" w:rsidRPr="00C34EAE" w:rsidRDefault="00D95068" w:rsidP="0004741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5068" w:rsidRPr="00C34EAE" w:rsidRDefault="00D95068" w:rsidP="00D95068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5068" w:rsidRPr="00C34EAE" w:rsidRDefault="00D95068" w:rsidP="00D95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5068" w:rsidRPr="00C34EAE" w:rsidRDefault="00D95068" w:rsidP="00D95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5068" w:rsidRPr="00C34EAE" w:rsidRDefault="00D95068" w:rsidP="00D95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5068" w:rsidRPr="00C34EAE" w:rsidRDefault="00D95068" w:rsidP="00D95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5068" w:rsidRPr="00C34EAE" w:rsidRDefault="00D95068" w:rsidP="00D95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5068" w:rsidRPr="00C34EAE" w:rsidRDefault="00D95068" w:rsidP="00D95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068" w:rsidRPr="00C34EAE" w:rsidRDefault="00D95068" w:rsidP="00D95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95068" w:rsidRPr="00C34EAE" w:rsidRDefault="00D95068" w:rsidP="00D95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74399B" w:rsidRDefault="0074399B">
      <w:r>
        <w:br w:type="page"/>
      </w:r>
    </w:p>
    <w:tbl>
      <w:tblPr>
        <w:tblW w:w="15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93"/>
        <w:gridCol w:w="1393"/>
        <w:gridCol w:w="851"/>
        <w:gridCol w:w="850"/>
        <w:gridCol w:w="851"/>
        <w:gridCol w:w="851"/>
        <w:gridCol w:w="850"/>
        <w:gridCol w:w="850"/>
        <w:gridCol w:w="851"/>
        <w:gridCol w:w="992"/>
        <w:gridCol w:w="1674"/>
      </w:tblGrid>
      <w:tr w:rsidR="0074399B" w:rsidRPr="00C34EAE" w:rsidTr="00D95068">
        <w:trPr>
          <w:jc w:val="center"/>
        </w:trPr>
        <w:tc>
          <w:tcPr>
            <w:tcW w:w="534" w:type="dxa"/>
            <w:vAlign w:val="center"/>
          </w:tcPr>
          <w:p w:rsidR="0074399B" w:rsidRPr="00C34EAE" w:rsidRDefault="0074399B" w:rsidP="00D95068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C34EA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93" w:type="dxa"/>
            <w:vAlign w:val="center"/>
          </w:tcPr>
          <w:p w:rsidR="0074399B" w:rsidRPr="00C34EAE" w:rsidRDefault="0074399B" w:rsidP="00D95068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C34EA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3" w:type="dxa"/>
            <w:vAlign w:val="center"/>
          </w:tcPr>
          <w:p w:rsidR="0074399B" w:rsidRPr="00C34EAE" w:rsidRDefault="0074399B" w:rsidP="00D95068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C34EA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74399B" w:rsidRPr="00C34EAE" w:rsidRDefault="0074399B" w:rsidP="00D95068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C34EA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74399B" w:rsidRPr="00C34EAE" w:rsidRDefault="0074399B" w:rsidP="00D95068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C34EA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74399B" w:rsidRPr="00C34EAE" w:rsidRDefault="0074399B" w:rsidP="00D95068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C34EA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74399B" w:rsidRPr="00C34EAE" w:rsidRDefault="0074399B" w:rsidP="00D95068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C34EAE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74399B" w:rsidRPr="00C34EAE" w:rsidRDefault="0074399B" w:rsidP="00D95068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C34EAE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74399B" w:rsidRPr="00C34EAE" w:rsidRDefault="0074399B" w:rsidP="00D95068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C34EAE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74399B" w:rsidRPr="00C34EAE" w:rsidRDefault="0074399B" w:rsidP="00D95068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C34EA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74399B" w:rsidRPr="00C34EAE" w:rsidRDefault="0074399B" w:rsidP="00D95068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C34EA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4" w:type="dxa"/>
            <w:vAlign w:val="center"/>
          </w:tcPr>
          <w:p w:rsidR="0074399B" w:rsidRPr="00C34EAE" w:rsidRDefault="0074399B" w:rsidP="00D95068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C34EAE"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C34EAE" w:rsidRPr="00C34EAE" w:rsidTr="0074399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34EAE" w:rsidRPr="00C34EAE" w:rsidRDefault="00C34EAE" w:rsidP="00047413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C34EAE">
              <w:rPr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993" w:type="dxa"/>
            <w:shd w:val="clear" w:color="auto" w:fill="auto"/>
          </w:tcPr>
          <w:p w:rsidR="00C34EAE" w:rsidRPr="00D95068" w:rsidRDefault="00C34EAE" w:rsidP="00C34EAE">
            <w:pPr>
              <w:autoSpaceDE w:val="0"/>
              <w:ind w:left="33" w:right="57"/>
              <w:jc w:val="both"/>
              <w:rPr>
                <w:sz w:val="18"/>
                <w:szCs w:val="18"/>
              </w:rPr>
            </w:pPr>
            <w:r w:rsidRPr="00D95068">
              <w:rPr>
                <w:sz w:val="18"/>
                <w:szCs w:val="18"/>
              </w:rPr>
              <w:t>Количество молодых людей 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</w:t>
            </w:r>
            <w:r w:rsidR="00D95068">
              <w:rPr>
                <w:sz w:val="18"/>
                <w:szCs w:val="18"/>
              </w:rPr>
              <w:t>, чел</w:t>
            </w:r>
            <w:r w:rsidRPr="00D95068">
              <w:rPr>
                <w:sz w:val="18"/>
                <w:szCs w:val="18"/>
              </w:rPr>
              <w:t>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34EAE" w:rsidRPr="00C34EAE" w:rsidRDefault="0074399B" w:rsidP="0004741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EAE" w:rsidRPr="00C34EAE" w:rsidRDefault="0074399B" w:rsidP="00047413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EAE" w:rsidRPr="00C34EAE" w:rsidRDefault="0074399B" w:rsidP="00047413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EAE" w:rsidRPr="00C34EAE" w:rsidRDefault="0074399B" w:rsidP="00047413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EAE" w:rsidRPr="00C34EAE" w:rsidRDefault="0074399B" w:rsidP="00047413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EAE" w:rsidRPr="00C34EAE" w:rsidRDefault="0074399B" w:rsidP="00047413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EAE" w:rsidRPr="00C34EAE" w:rsidRDefault="0074399B" w:rsidP="00047413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EAE" w:rsidRPr="00C34EAE" w:rsidRDefault="0074399B" w:rsidP="00047413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4EAE" w:rsidRPr="00C34EAE" w:rsidRDefault="0074399B" w:rsidP="00047413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C34EAE" w:rsidRPr="00C34EAE" w:rsidRDefault="0074399B" w:rsidP="00047413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C34EAE" w:rsidRPr="00C34EAE" w:rsidTr="00C34EA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34EAE" w:rsidRPr="00C34EAE" w:rsidRDefault="00C34EAE" w:rsidP="00047413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C34EAE">
              <w:rPr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993" w:type="dxa"/>
            <w:shd w:val="clear" w:color="auto" w:fill="auto"/>
          </w:tcPr>
          <w:p w:rsidR="00C34EAE" w:rsidRPr="00D95068" w:rsidRDefault="00C34EAE" w:rsidP="00047413">
            <w:pPr>
              <w:autoSpaceDE w:val="0"/>
              <w:ind w:left="33" w:right="57"/>
              <w:jc w:val="both"/>
              <w:rPr>
                <w:sz w:val="18"/>
                <w:szCs w:val="18"/>
              </w:rPr>
            </w:pPr>
            <w:r w:rsidRPr="00D95068">
              <w:rPr>
                <w:sz w:val="18"/>
                <w:szCs w:val="18"/>
              </w:rPr>
              <w:t>Количество муниципальных служащих и работников муниципальных учреждений, прошедших курсы повышения квалификации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</w:t>
            </w:r>
            <w:r w:rsidR="00D95068" w:rsidRPr="00D95068">
              <w:rPr>
                <w:sz w:val="18"/>
                <w:szCs w:val="18"/>
              </w:rPr>
              <w:t>, чел</w:t>
            </w:r>
            <w:r w:rsidRPr="00D95068">
              <w:rPr>
                <w:sz w:val="18"/>
                <w:szCs w:val="18"/>
              </w:rPr>
              <w:t>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34EAE" w:rsidRPr="00C34EAE" w:rsidRDefault="00C34EAE" w:rsidP="0004741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EAE" w:rsidRPr="00C34EAE" w:rsidRDefault="00C34EAE" w:rsidP="00047413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EAE" w:rsidRPr="00C34EAE" w:rsidRDefault="00C34EAE" w:rsidP="00047413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EAE" w:rsidRPr="00C34EAE" w:rsidRDefault="00C34EAE" w:rsidP="00047413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EAE" w:rsidRPr="00C34EAE" w:rsidRDefault="00C34EAE" w:rsidP="00047413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EAE" w:rsidRPr="00C34EAE" w:rsidRDefault="00C34EAE" w:rsidP="00047413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EAE" w:rsidRPr="00C34EAE" w:rsidRDefault="00C34EAE" w:rsidP="00047413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EAE" w:rsidRPr="00C34EAE" w:rsidRDefault="00C34EAE" w:rsidP="00047413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4EAE" w:rsidRPr="00C34EAE" w:rsidRDefault="00C34EAE" w:rsidP="00047413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C34EAE" w:rsidRPr="00C34EAE" w:rsidRDefault="00C34EAE" w:rsidP="00047413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34EAE" w:rsidRPr="00C34EAE" w:rsidTr="00C34EA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34EAE" w:rsidRPr="00C34EAE" w:rsidRDefault="00C34EAE" w:rsidP="00047413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C34EAE">
              <w:rPr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993" w:type="dxa"/>
            <w:shd w:val="clear" w:color="auto" w:fill="auto"/>
          </w:tcPr>
          <w:p w:rsidR="00C34EAE" w:rsidRPr="005A3057" w:rsidRDefault="00C34EAE" w:rsidP="00047413">
            <w:pPr>
              <w:autoSpaceDE w:val="0"/>
              <w:ind w:left="33" w:right="57"/>
              <w:jc w:val="both"/>
              <w:rPr>
                <w:sz w:val="18"/>
                <w:szCs w:val="18"/>
              </w:rPr>
            </w:pPr>
            <w:r w:rsidRPr="005A3057">
              <w:rPr>
                <w:sz w:val="18"/>
                <w:szCs w:val="18"/>
              </w:rPr>
              <w:t>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</w:t>
            </w:r>
            <w:r w:rsidR="00D95068" w:rsidRPr="005A3057">
              <w:rPr>
                <w:sz w:val="18"/>
                <w:szCs w:val="18"/>
              </w:rPr>
              <w:t>, ед</w:t>
            </w:r>
            <w:r w:rsidRPr="005A3057">
              <w:rPr>
                <w:sz w:val="18"/>
                <w:szCs w:val="18"/>
              </w:rPr>
              <w:t>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34EAE" w:rsidRPr="00C34EAE" w:rsidRDefault="00C34EAE" w:rsidP="0004741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EAE" w:rsidRPr="00C34EAE" w:rsidRDefault="00C34EAE" w:rsidP="00047413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EAE" w:rsidRPr="00C34EAE" w:rsidRDefault="00C34EAE" w:rsidP="00047413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EAE" w:rsidRPr="00C34EAE" w:rsidRDefault="00C34EAE" w:rsidP="00047413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EAE" w:rsidRPr="00C34EAE" w:rsidRDefault="00C34EAE" w:rsidP="00047413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EAE" w:rsidRPr="00C34EAE" w:rsidRDefault="00C34EAE" w:rsidP="00047413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EAE" w:rsidRPr="00C34EAE" w:rsidRDefault="00C34EAE" w:rsidP="00047413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EAE" w:rsidRPr="00C34EAE" w:rsidRDefault="00C34EAE" w:rsidP="00047413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4EAE" w:rsidRPr="00C34EAE" w:rsidRDefault="00C34EAE" w:rsidP="00047413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C34EAE" w:rsidRPr="00C34EAE" w:rsidRDefault="00C34EAE" w:rsidP="00047413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047413" w:rsidRPr="00047413" w:rsidRDefault="00047413" w:rsidP="00047413">
      <w:pPr>
        <w:suppressAutoHyphens w:val="0"/>
        <w:spacing w:after="200" w:line="276" w:lineRule="auto"/>
        <w:rPr>
          <w:sz w:val="24"/>
          <w:szCs w:val="24"/>
          <w:highlight w:val="yellow"/>
          <w:lang w:eastAsia="ru-RU"/>
        </w:rPr>
      </w:pPr>
    </w:p>
    <w:p w:rsidR="00047413" w:rsidRPr="00047413" w:rsidRDefault="00047413" w:rsidP="00047413">
      <w:pPr>
        <w:suppressAutoHyphens w:val="0"/>
        <w:spacing w:after="200" w:line="276" w:lineRule="auto"/>
        <w:rPr>
          <w:sz w:val="24"/>
          <w:szCs w:val="24"/>
          <w:highlight w:val="yellow"/>
          <w:lang w:eastAsia="ru-RU"/>
        </w:rPr>
      </w:pPr>
      <w:r w:rsidRPr="00047413">
        <w:rPr>
          <w:sz w:val="24"/>
          <w:szCs w:val="24"/>
          <w:highlight w:val="yellow"/>
          <w:lang w:eastAsia="ru-RU"/>
        </w:rPr>
        <w:br w:type="page"/>
      </w:r>
    </w:p>
    <w:p w:rsidR="00047413" w:rsidRPr="00655104" w:rsidRDefault="00047413" w:rsidP="00047413">
      <w:pPr>
        <w:widowControl w:val="0"/>
        <w:autoSpaceDE w:val="0"/>
        <w:ind w:firstLine="709"/>
        <w:jc w:val="right"/>
        <w:rPr>
          <w:bCs/>
          <w:sz w:val="24"/>
          <w:szCs w:val="24"/>
          <w:lang w:eastAsia="ru-RU"/>
        </w:rPr>
      </w:pPr>
      <w:r w:rsidRPr="00655104">
        <w:rPr>
          <w:bCs/>
          <w:sz w:val="24"/>
          <w:szCs w:val="24"/>
          <w:lang w:eastAsia="ru-RU"/>
        </w:rPr>
        <w:t>Таблица 2</w:t>
      </w:r>
    </w:p>
    <w:p w:rsidR="00047413" w:rsidRPr="00655104" w:rsidRDefault="00047413" w:rsidP="00047413">
      <w:pPr>
        <w:widowControl w:val="0"/>
        <w:autoSpaceDE w:val="0"/>
        <w:jc w:val="center"/>
        <w:rPr>
          <w:sz w:val="24"/>
          <w:szCs w:val="24"/>
          <w:lang w:eastAsia="ru-RU"/>
        </w:rPr>
      </w:pPr>
      <w:r w:rsidRPr="00655104">
        <w:rPr>
          <w:sz w:val="24"/>
          <w:szCs w:val="24"/>
          <w:lang w:eastAsia="ru-RU"/>
        </w:rPr>
        <w:t>Перечень основных мероприятий муниципальной программы.</w:t>
      </w:r>
    </w:p>
    <w:p w:rsidR="00047413" w:rsidRPr="00655104" w:rsidRDefault="00047413" w:rsidP="00047413">
      <w:pPr>
        <w:widowControl w:val="0"/>
        <w:autoSpaceDE w:val="0"/>
        <w:jc w:val="both"/>
        <w:rPr>
          <w:sz w:val="24"/>
          <w:szCs w:val="24"/>
          <w:lang w:eastAsia="ru-RU"/>
        </w:rPr>
      </w:pPr>
    </w:p>
    <w:tbl>
      <w:tblPr>
        <w:tblW w:w="15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3119"/>
        <w:gridCol w:w="2411"/>
        <w:gridCol w:w="1701"/>
        <w:gridCol w:w="928"/>
        <w:gridCol w:w="914"/>
        <w:gridCol w:w="851"/>
        <w:gridCol w:w="850"/>
        <w:gridCol w:w="851"/>
        <w:gridCol w:w="850"/>
        <w:gridCol w:w="851"/>
        <w:gridCol w:w="850"/>
        <w:gridCol w:w="851"/>
      </w:tblGrid>
      <w:tr w:rsidR="00047413" w:rsidRPr="00655104" w:rsidTr="00047413">
        <w:trPr>
          <w:trHeight w:val="288"/>
          <w:jc w:val="center"/>
        </w:trPr>
        <w:tc>
          <w:tcPr>
            <w:tcW w:w="654" w:type="dxa"/>
            <w:vMerge w:val="restart"/>
            <w:shd w:val="clear" w:color="auto" w:fill="auto"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мероприятия муниципальной программы </w:t>
            </w:r>
            <w:r w:rsidRPr="00655104">
              <w:rPr>
                <w:rFonts w:ascii="Times New Roman" w:hAnsi="Times New Roman" w:cs="Times New Roman"/>
                <w:sz w:val="18"/>
                <w:szCs w:val="18"/>
              </w:rPr>
              <w:br/>
              <w:t>(их связь с целевыми показателями муниципальной программы)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исполнитель/</w:t>
            </w:r>
            <w:r w:rsidRPr="00655104">
              <w:rPr>
                <w:rFonts w:ascii="Times New Roman" w:hAnsi="Times New Roman" w:cs="Times New Roman"/>
                <w:sz w:val="18"/>
                <w:szCs w:val="18"/>
              </w:rPr>
              <w:br/>
              <w:t>соисполнитель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96" w:type="dxa"/>
            <w:gridSpan w:val="9"/>
            <w:shd w:val="clear" w:color="auto" w:fill="auto"/>
            <w:noWrap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047413" w:rsidRPr="00655104" w:rsidTr="00047413">
        <w:trPr>
          <w:trHeight w:val="288"/>
          <w:jc w:val="center"/>
        </w:trPr>
        <w:tc>
          <w:tcPr>
            <w:tcW w:w="654" w:type="dxa"/>
            <w:vMerge/>
            <w:shd w:val="clear" w:color="auto" w:fill="auto"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shd w:val="clear" w:color="auto" w:fill="auto"/>
            <w:noWrap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868" w:type="dxa"/>
            <w:gridSpan w:val="8"/>
            <w:shd w:val="clear" w:color="auto" w:fill="auto"/>
            <w:noWrap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047413" w:rsidRPr="00655104" w:rsidTr="00047413">
        <w:trPr>
          <w:trHeight w:val="493"/>
          <w:jc w:val="center"/>
        </w:trPr>
        <w:tc>
          <w:tcPr>
            <w:tcW w:w="654" w:type="dxa"/>
            <w:vMerge/>
            <w:shd w:val="clear" w:color="auto" w:fill="auto"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2026-2030</w:t>
            </w:r>
          </w:p>
        </w:tc>
      </w:tr>
      <w:tr w:rsidR="00047413" w:rsidRPr="00655104" w:rsidTr="00047413">
        <w:trPr>
          <w:trHeight w:val="51"/>
          <w:jc w:val="center"/>
        </w:trPr>
        <w:tc>
          <w:tcPr>
            <w:tcW w:w="654" w:type="dxa"/>
            <w:shd w:val="clear" w:color="auto" w:fill="auto"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47413" w:rsidRPr="00655104" w:rsidTr="00047413">
        <w:trPr>
          <w:trHeight w:val="51"/>
          <w:jc w:val="center"/>
        </w:trPr>
        <w:tc>
          <w:tcPr>
            <w:tcW w:w="15681" w:type="dxa"/>
            <w:gridSpan w:val="13"/>
            <w:shd w:val="clear" w:color="auto" w:fill="auto"/>
            <w:noWrap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 xml:space="preserve">Задача 1. </w:t>
            </w:r>
            <w:r w:rsidR="00655104" w:rsidRPr="00655104">
              <w:rPr>
                <w:rFonts w:ascii="Times New Roman" w:hAnsi="Times New Roman" w:cs="Times New Roman"/>
                <w:sz w:val="18"/>
                <w:szCs w:val="18"/>
              </w:rPr>
              <w:t>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принадлежностью.</w:t>
            </w:r>
          </w:p>
        </w:tc>
      </w:tr>
      <w:tr w:rsidR="00047413" w:rsidRPr="00655104" w:rsidTr="00047413">
        <w:trPr>
          <w:trHeight w:val="273"/>
          <w:jc w:val="center"/>
        </w:trPr>
        <w:tc>
          <w:tcPr>
            <w:tcW w:w="654" w:type="dxa"/>
            <w:shd w:val="clear" w:color="auto" w:fill="auto"/>
            <w:vAlign w:val="center"/>
            <w:hideMark/>
          </w:tcPr>
          <w:p w:rsidR="00047413" w:rsidRPr="00655104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47413" w:rsidRPr="00D95068" w:rsidRDefault="00D95068" w:rsidP="00D9506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Содействие некоммерческим организациям, осуществляющим деятельность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</w:t>
            </w:r>
            <w:r w:rsidR="00655104" w:rsidRPr="00D950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47413" w:rsidRPr="00D9506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4, 6</w:t>
            </w:r>
            <w:r w:rsidR="00047413" w:rsidRPr="00D950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047413" w:rsidRPr="00655104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7413" w:rsidRPr="00655104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47413" w:rsidRPr="00655104" w:rsidTr="00047413">
        <w:trPr>
          <w:trHeight w:val="288"/>
          <w:jc w:val="center"/>
        </w:trPr>
        <w:tc>
          <w:tcPr>
            <w:tcW w:w="654" w:type="dxa"/>
            <w:shd w:val="clear" w:color="auto" w:fill="auto"/>
            <w:hideMark/>
          </w:tcPr>
          <w:p w:rsidR="00047413" w:rsidRPr="00655104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47413" w:rsidRPr="00655104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Итого по задаче 1</w:t>
            </w:r>
          </w:p>
        </w:tc>
        <w:tc>
          <w:tcPr>
            <w:tcW w:w="2411" w:type="dxa"/>
            <w:shd w:val="clear" w:color="auto" w:fill="auto"/>
            <w:hideMark/>
          </w:tcPr>
          <w:p w:rsidR="00047413" w:rsidRPr="00655104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7413" w:rsidRPr="00655104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7413" w:rsidRPr="00655104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47413" w:rsidRPr="00047413" w:rsidTr="00047413">
        <w:trPr>
          <w:trHeight w:val="51"/>
          <w:jc w:val="center"/>
        </w:trPr>
        <w:tc>
          <w:tcPr>
            <w:tcW w:w="15681" w:type="dxa"/>
            <w:gridSpan w:val="13"/>
            <w:shd w:val="clear" w:color="auto" w:fill="auto"/>
            <w:vAlign w:val="center"/>
            <w:hideMark/>
          </w:tcPr>
          <w:p w:rsidR="00047413" w:rsidRPr="00D95068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 xml:space="preserve">Задача 2. </w:t>
            </w:r>
            <w:r w:rsidR="00D95068" w:rsidRPr="00D95068">
              <w:rPr>
                <w:rFonts w:ascii="Times New Roman" w:hAnsi="Times New Roman" w:cs="Times New Roman"/>
                <w:sz w:val="18"/>
                <w:szCs w:val="18"/>
              </w:rPr>
              <w:t>Содействие этнокультурному развитию народов, формированию общероссийского гражданского самосознания, патриотизма и солидарности</w:t>
            </w:r>
            <w:r w:rsidR="00285D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85DDC" w:rsidRPr="00D95068" w:rsidTr="00285DDC">
        <w:trPr>
          <w:trHeight w:val="128"/>
          <w:jc w:val="center"/>
        </w:trPr>
        <w:tc>
          <w:tcPr>
            <w:tcW w:w="654" w:type="dxa"/>
            <w:vMerge w:val="restart"/>
            <w:shd w:val="clear" w:color="auto" w:fill="auto"/>
            <w:noWrap/>
            <w:hideMark/>
          </w:tcPr>
          <w:p w:rsidR="00285DDC" w:rsidRPr="00D95068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285DDC" w:rsidRPr="00D95068" w:rsidRDefault="00285DDC" w:rsidP="00D9506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мероприятий, направленных на укрепление общероссийского гражданского единства.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1, </w:t>
            </w: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2, 6)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  <w:hideMark/>
          </w:tcPr>
          <w:p w:rsidR="00285DDC" w:rsidRPr="00D95068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3429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29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285DDC" w:rsidRPr="00D95068" w:rsidRDefault="00342971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85DDC" w:rsidRPr="00D95068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29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29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285DDC" w:rsidRPr="00D95068" w:rsidTr="00285DDC">
        <w:trPr>
          <w:trHeight w:val="128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285DDC" w:rsidRPr="00D95068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285DDC" w:rsidRPr="00D95068" w:rsidRDefault="00285DDC" w:rsidP="00D9506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285DDC" w:rsidRPr="00D95068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85DDC" w:rsidRPr="00D95068" w:rsidTr="00285DDC">
        <w:trPr>
          <w:trHeight w:val="128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285DDC" w:rsidRPr="00D95068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285DDC" w:rsidRPr="00D95068" w:rsidRDefault="00285DDC" w:rsidP="00D9506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285DDC" w:rsidRPr="00D95068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285DDC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85DDC" w:rsidRPr="00D95068" w:rsidTr="00285DDC">
        <w:trPr>
          <w:trHeight w:val="128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285DDC" w:rsidRPr="00D95068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285DDC" w:rsidRPr="00D95068" w:rsidRDefault="00285DDC" w:rsidP="00D9506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285DDC" w:rsidRPr="00D95068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3429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29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285DDC" w:rsidRPr="00D95068" w:rsidRDefault="00342971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85DDC" w:rsidRPr="00D95068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29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29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</w:tbl>
    <w:p w:rsidR="00285DDC" w:rsidRDefault="00285DDC">
      <w:r>
        <w:br w:type="page"/>
      </w:r>
    </w:p>
    <w:tbl>
      <w:tblPr>
        <w:tblW w:w="15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3119"/>
        <w:gridCol w:w="2411"/>
        <w:gridCol w:w="1701"/>
        <w:gridCol w:w="928"/>
        <w:gridCol w:w="914"/>
        <w:gridCol w:w="851"/>
        <w:gridCol w:w="850"/>
        <w:gridCol w:w="851"/>
        <w:gridCol w:w="850"/>
        <w:gridCol w:w="851"/>
        <w:gridCol w:w="850"/>
        <w:gridCol w:w="851"/>
      </w:tblGrid>
      <w:tr w:rsidR="00285DDC" w:rsidRPr="00655104" w:rsidTr="004B6EB4">
        <w:trPr>
          <w:trHeight w:val="51"/>
          <w:jc w:val="center"/>
        </w:trPr>
        <w:tc>
          <w:tcPr>
            <w:tcW w:w="654" w:type="dxa"/>
            <w:shd w:val="clear" w:color="auto" w:fill="auto"/>
            <w:vAlign w:val="center"/>
            <w:hideMark/>
          </w:tcPr>
          <w:p w:rsidR="00285DDC" w:rsidRPr="00655104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85DDC" w:rsidRPr="00655104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285DDC" w:rsidRPr="00655104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5DDC" w:rsidRPr="00655104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285DDC" w:rsidRPr="00655104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285DDC" w:rsidRPr="00655104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5DDC" w:rsidRPr="00655104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5DDC" w:rsidRPr="00655104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5DDC" w:rsidRPr="00655104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5DDC" w:rsidRPr="00655104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5DDC" w:rsidRPr="00655104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5DDC" w:rsidRPr="00655104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5DDC" w:rsidRPr="00655104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85DDC" w:rsidRPr="00D95068" w:rsidTr="00285DDC">
        <w:trPr>
          <w:trHeight w:val="128"/>
          <w:jc w:val="center"/>
        </w:trPr>
        <w:tc>
          <w:tcPr>
            <w:tcW w:w="654" w:type="dxa"/>
            <w:vMerge w:val="restart"/>
            <w:shd w:val="clear" w:color="auto" w:fill="auto"/>
            <w:noWrap/>
            <w:hideMark/>
          </w:tcPr>
          <w:p w:rsidR="00285DDC" w:rsidRPr="00D95068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285DDC" w:rsidRPr="00D95068" w:rsidRDefault="00285DDC" w:rsidP="0004741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Итого по задаче 2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  <w:hideMark/>
          </w:tcPr>
          <w:p w:rsidR="00285DDC" w:rsidRPr="00D95068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3429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29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285DDC" w:rsidRPr="00D95068" w:rsidRDefault="00342971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85DDC" w:rsidRPr="00D95068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29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29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285DDC" w:rsidRPr="00D95068" w:rsidTr="00285DDC">
        <w:trPr>
          <w:trHeight w:val="128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285DDC" w:rsidRPr="00D95068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285DDC" w:rsidRPr="00D95068" w:rsidRDefault="00285DDC" w:rsidP="0004741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285DDC" w:rsidRPr="00D95068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85DDC" w:rsidRPr="00D95068" w:rsidTr="00285DDC">
        <w:trPr>
          <w:trHeight w:val="128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285DDC" w:rsidRPr="00D95068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285DDC" w:rsidRPr="00D95068" w:rsidRDefault="00285DDC" w:rsidP="0004741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285DDC" w:rsidRPr="00D95068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285DDC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85DDC" w:rsidRPr="00D95068" w:rsidTr="00285DDC">
        <w:trPr>
          <w:trHeight w:val="128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285DDC" w:rsidRPr="00D95068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285DDC" w:rsidRPr="00D95068" w:rsidRDefault="00285DDC" w:rsidP="0004741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285DDC" w:rsidRPr="00D95068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3429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29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285DDC" w:rsidRPr="00D95068" w:rsidRDefault="00342971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285DDC" w:rsidRPr="00D9506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29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29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D95068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285DDC" w:rsidRPr="00047413" w:rsidTr="00047413">
        <w:trPr>
          <w:trHeight w:val="51"/>
          <w:jc w:val="center"/>
        </w:trPr>
        <w:tc>
          <w:tcPr>
            <w:tcW w:w="15681" w:type="dxa"/>
            <w:gridSpan w:val="13"/>
            <w:shd w:val="clear" w:color="auto" w:fill="auto"/>
            <w:noWrap/>
            <w:hideMark/>
          </w:tcPr>
          <w:p w:rsidR="00285DDC" w:rsidRPr="00D95068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068">
              <w:rPr>
                <w:rFonts w:ascii="Times New Roman" w:hAnsi="Times New Roman" w:cs="Times New Roman"/>
                <w:sz w:val="18"/>
                <w:szCs w:val="18"/>
              </w:rPr>
              <w:t>Задача 3. Развитие системы повышения профессионального уровня муниципальных служащих и работников муниципальных учреждений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экстремизма, а также этнокультурной компетентности специалистов.</w:t>
            </w:r>
          </w:p>
        </w:tc>
      </w:tr>
      <w:tr w:rsidR="00285DDC" w:rsidRPr="00B64751" w:rsidTr="00047413">
        <w:trPr>
          <w:trHeight w:val="132"/>
          <w:jc w:val="center"/>
        </w:trPr>
        <w:tc>
          <w:tcPr>
            <w:tcW w:w="654" w:type="dxa"/>
            <w:shd w:val="clear" w:color="auto" w:fill="auto"/>
            <w:noWrap/>
            <w:hideMark/>
          </w:tcPr>
          <w:p w:rsidR="00285DDC" w:rsidRPr="00B64751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3119" w:type="dxa"/>
            <w:shd w:val="clear" w:color="auto" w:fill="auto"/>
            <w:hideMark/>
          </w:tcPr>
          <w:p w:rsidR="00285DDC" w:rsidRPr="00B64751" w:rsidRDefault="00285DDC" w:rsidP="00B6475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Организация повышения квалификации муниципальных служащих и работников муниципальных учреждений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экстремизма. (7)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285DDC" w:rsidRPr="00B64751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85DDC" w:rsidRPr="00B64751" w:rsidTr="00047413">
        <w:trPr>
          <w:trHeight w:val="51"/>
          <w:jc w:val="center"/>
        </w:trPr>
        <w:tc>
          <w:tcPr>
            <w:tcW w:w="654" w:type="dxa"/>
            <w:shd w:val="clear" w:color="auto" w:fill="auto"/>
            <w:noWrap/>
            <w:hideMark/>
          </w:tcPr>
          <w:p w:rsidR="00285DDC" w:rsidRPr="00B64751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85DDC" w:rsidRPr="00B64751" w:rsidRDefault="00285DDC" w:rsidP="0004741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Итого по задаче 3</w:t>
            </w:r>
          </w:p>
        </w:tc>
        <w:tc>
          <w:tcPr>
            <w:tcW w:w="2411" w:type="dxa"/>
            <w:shd w:val="clear" w:color="auto" w:fill="auto"/>
            <w:hideMark/>
          </w:tcPr>
          <w:p w:rsidR="00285DDC" w:rsidRPr="00B64751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85DDC" w:rsidRPr="00047413" w:rsidTr="00047413">
        <w:trPr>
          <w:trHeight w:val="51"/>
          <w:jc w:val="center"/>
        </w:trPr>
        <w:tc>
          <w:tcPr>
            <w:tcW w:w="15681" w:type="dxa"/>
            <w:gridSpan w:val="13"/>
            <w:shd w:val="clear" w:color="auto" w:fill="auto"/>
            <w:noWrap/>
            <w:hideMark/>
          </w:tcPr>
          <w:p w:rsidR="00285DDC" w:rsidRPr="00B64751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Задача 4. 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образовании.</w:t>
            </w:r>
          </w:p>
        </w:tc>
      </w:tr>
      <w:tr w:rsidR="00285DDC" w:rsidRPr="00B64751" w:rsidTr="00047413">
        <w:trPr>
          <w:trHeight w:val="51"/>
          <w:jc w:val="center"/>
        </w:trPr>
        <w:tc>
          <w:tcPr>
            <w:tcW w:w="654" w:type="dxa"/>
            <w:shd w:val="clear" w:color="auto" w:fill="auto"/>
            <w:noWrap/>
            <w:hideMark/>
          </w:tcPr>
          <w:p w:rsidR="00285DDC" w:rsidRPr="00B64751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3119" w:type="dxa"/>
            <w:shd w:val="clear" w:color="auto" w:fill="auto"/>
            <w:hideMark/>
          </w:tcPr>
          <w:p w:rsidR="00285DDC" w:rsidRPr="00B64751" w:rsidRDefault="00285DDC" w:rsidP="00B6475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мероприятий,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образовании. (5)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285DDC" w:rsidRPr="00B64751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85DDC" w:rsidRPr="00B64751" w:rsidTr="00047413">
        <w:trPr>
          <w:trHeight w:val="51"/>
          <w:jc w:val="center"/>
        </w:trPr>
        <w:tc>
          <w:tcPr>
            <w:tcW w:w="654" w:type="dxa"/>
            <w:shd w:val="clear" w:color="auto" w:fill="auto"/>
            <w:noWrap/>
            <w:hideMark/>
          </w:tcPr>
          <w:p w:rsidR="00285DDC" w:rsidRPr="00B64751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85DDC" w:rsidRPr="00B64751" w:rsidRDefault="00285DDC" w:rsidP="0004741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Итого по задаче 4</w:t>
            </w:r>
          </w:p>
        </w:tc>
        <w:tc>
          <w:tcPr>
            <w:tcW w:w="2411" w:type="dxa"/>
            <w:shd w:val="clear" w:color="auto" w:fill="auto"/>
            <w:hideMark/>
          </w:tcPr>
          <w:p w:rsidR="00285DDC" w:rsidRPr="00B64751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</w:tbl>
    <w:p w:rsidR="00285DDC" w:rsidRDefault="00285DDC">
      <w:r>
        <w:br w:type="page"/>
      </w:r>
    </w:p>
    <w:tbl>
      <w:tblPr>
        <w:tblW w:w="15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3119"/>
        <w:gridCol w:w="2411"/>
        <w:gridCol w:w="1701"/>
        <w:gridCol w:w="928"/>
        <w:gridCol w:w="914"/>
        <w:gridCol w:w="851"/>
        <w:gridCol w:w="850"/>
        <w:gridCol w:w="851"/>
        <w:gridCol w:w="850"/>
        <w:gridCol w:w="851"/>
        <w:gridCol w:w="850"/>
        <w:gridCol w:w="851"/>
      </w:tblGrid>
      <w:tr w:rsidR="00285DDC" w:rsidRPr="00655104" w:rsidTr="004B6EB4">
        <w:trPr>
          <w:trHeight w:val="51"/>
          <w:jc w:val="center"/>
        </w:trPr>
        <w:tc>
          <w:tcPr>
            <w:tcW w:w="654" w:type="dxa"/>
            <w:shd w:val="clear" w:color="auto" w:fill="auto"/>
            <w:vAlign w:val="center"/>
            <w:hideMark/>
          </w:tcPr>
          <w:p w:rsidR="00285DDC" w:rsidRPr="00655104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85DDC" w:rsidRPr="00655104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285DDC" w:rsidRPr="00655104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5DDC" w:rsidRPr="00655104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285DDC" w:rsidRPr="00655104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285DDC" w:rsidRPr="00655104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5DDC" w:rsidRPr="00655104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5DDC" w:rsidRPr="00655104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5DDC" w:rsidRPr="00655104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5DDC" w:rsidRPr="00655104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5DDC" w:rsidRPr="00655104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5DDC" w:rsidRPr="00655104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5DDC" w:rsidRPr="00655104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85DDC" w:rsidRPr="00B64751" w:rsidTr="00027899">
        <w:trPr>
          <w:trHeight w:val="51"/>
          <w:jc w:val="center"/>
        </w:trPr>
        <w:tc>
          <w:tcPr>
            <w:tcW w:w="15681" w:type="dxa"/>
            <w:gridSpan w:val="13"/>
            <w:shd w:val="clear" w:color="auto" w:fill="auto"/>
            <w:noWrap/>
            <w:hideMark/>
          </w:tcPr>
          <w:p w:rsidR="00285DDC" w:rsidRPr="00B64751" w:rsidRDefault="00285DDC" w:rsidP="00B6475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Задача 5. Успешная социальная и культурная адаптация мигрантов, противодействие социальной исключенности мигрантов и формированию этнических анклавов.</w:t>
            </w:r>
          </w:p>
        </w:tc>
      </w:tr>
      <w:tr w:rsidR="00285DDC" w:rsidRPr="00B64751" w:rsidTr="004B23FC">
        <w:trPr>
          <w:trHeight w:val="51"/>
          <w:jc w:val="center"/>
        </w:trPr>
        <w:tc>
          <w:tcPr>
            <w:tcW w:w="654" w:type="dxa"/>
            <w:shd w:val="clear" w:color="auto" w:fill="auto"/>
            <w:noWrap/>
            <w:hideMark/>
          </w:tcPr>
          <w:p w:rsidR="00285DDC" w:rsidRPr="00B64751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85DDC" w:rsidRPr="00B64751" w:rsidRDefault="00285DDC" w:rsidP="0004741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мероприятий, направленных на этнокультурное развитие народов России, проживающих в муниципальном образовании. (3)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285DDC" w:rsidRPr="00B64751" w:rsidRDefault="00285DDC" w:rsidP="004B6E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85DDC" w:rsidRPr="00B64751" w:rsidTr="00047413">
        <w:trPr>
          <w:trHeight w:val="51"/>
          <w:jc w:val="center"/>
        </w:trPr>
        <w:tc>
          <w:tcPr>
            <w:tcW w:w="654" w:type="dxa"/>
            <w:shd w:val="clear" w:color="auto" w:fill="auto"/>
            <w:noWrap/>
            <w:hideMark/>
          </w:tcPr>
          <w:p w:rsidR="00285DDC" w:rsidRPr="00B64751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85DDC" w:rsidRPr="00B64751" w:rsidRDefault="00285DDC" w:rsidP="00B64751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1" w:type="dxa"/>
            <w:shd w:val="clear" w:color="auto" w:fill="auto"/>
            <w:hideMark/>
          </w:tcPr>
          <w:p w:rsidR="00285DDC" w:rsidRPr="00B64751" w:rsidRDefault="00285DDC" w:rsidP="004B6E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85DDC" w:rsidRPr="00B64751" w:rsidTr="000973C9">
        <w:trPr>
          <w:trHeight w:val="51"/>
          <w:jc w:val="center"/>
        </w:trPr>
        <w:tc>
          <w:tcPr>
            <w:tcW w:w="15681" w:type="dxa"/>
            <w:gridSpan w:val="13"/>
            <w:shd w:val="clear" w:color="auto" w:fill="auto"/>
            <w:noWrap/>
            <w:hideMark/>
          </w:tcPr>
          <w:p w:rsidR="00285DDC" w:rsidRPr="00B64751" w:rsidRDefault="00285DDC" w:rsidP="00B6475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Задача 6. Гармонизация межэтнических и межконфессиональных отношений, сведение 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</w:t>
            </w:r>
            <w:r w:rsidR="000E1C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85DDC" w:rsidRPr="00B64751" w:rsidTr="009629B8">
        <w:trPr>
          <w:trHeight w:val="51"/>
          <w:jc w:val="center"/>
        </w:trPr>
        <w:tc>
          <w:tcPr>
            <w:tcW w:w="654" w:type="dxa"/>
            <w:shd w:val="clear" w:color="auto" w:fill="auto"/>
            <w:noWrap/>
            <w:hideMark/>
          </w:tcPr>
          <w:p w:rsidR="00285DDC" w:rsidRPr="00B64751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85DDC" w:rsidRPr="005A3057" w:rsidRDefault="00285DDC" w:rsidP="0004741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057">
              <w:rPr>
                <w:rFonts w:ascii="Times New Roman" w:hAnsi="Times New Roman"/>
                <w:sz w:val="18"/>
                <w:szCs w:val="18"/>
              </w:rPr>
              <w:t xml:space="preserve">Проведение профилактических мероприятий по предупреждению </w:t>
            </w: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межэтнических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/или</w:t>
            </w: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 xml:space="preserve"> межконфессиональных</w:t>
            </w:r>
            <w:r w:rsidRPr="005A30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конфликтов, </w:t>
            </w:r>
            <w:r w:rsidRPr="005A3057">
              <w:rPr>
                <w:rFonts w:ascii="Times New Roman" w:hAnsi="Times New Roman"/>
                <w:sz w:val="18"/>
                <w:szCs w:val="18"/>
              </w:rPr>
              <w:t>фактов националистического или религиозного экстремизма (круглые столы, диспуты, встречи и др.)</w:t>
            </w:r>
            <w:r>
              <w:rPr>
                <w:rFonts w:ascii="Times New Roman" w:hAnsi="Times New Roman"/>
                <w:sz w:val="18"/>
                <w:szCs w:val="18"/>
              </w:rPr>
              <w:t>. (2)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285DDC" w:rsidRPr="00B64751" w:rsidRDefault="00285DDC" w:rsidP="004B6E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85DDC" w:rsidRPr="00B64751" w:rsidTr="00047413">
        <w:trPr>
          <w:trHeight w:val="51"/>
          <w:jc w:val="center"/>
        </w:trPr>
        <w:tc>
          <w:tcPr>
            <w:tcW w:w="654" w:type="dxa"/>
            <w:shd w:val="clear" w:color="auto" w:fill="auto"/>
            <w:noWrap/>
            <w:hideMark/>
          </w:tcPr>
          <w:p w:rsidR="00285DDC" w:rsidRPr="00B64751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85DDC" w:rsidRPr="00B64751" w:rsidRDefault="00285DDC" w:rsidP="005A3057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1" w:type="dxa"/>
            <w:shd w:val="clear" w:color="auto" w:fill="auto"/>
            <w:hideMark/>
          </w:tcPr>
          <w:p w:rsidR="00285DDC" w:rsidRPr="00B64751" w:rsidRDefault="00285DDC" w:rsidP="004B6E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85DDC" w:rsidRPr="00B64751" w:rsidTr="008D6233">
        <w:trPr>
          <w:trHeight w:val="51"/>
          <w:jc w:val="center"/>
        </w:trPr>
        <w:tc>
          <w:tcPr>
            <w:tcW w:w="15681" w:type="dxa"/>
            <w:gridSpan w:val="13"/>
            <w:shd w:val="clear" w:color="auto" w:fill="auto"/>
            <w:noWrap/>
            <w:hideMark/>
          </w:tcPr>
          <w:p w:rsidR="00285DDC" w:rsidRPr="005A3057" w:rsidRDefault="00285DDC" w:rsidP="005A30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057">
              <w:rPr>
                <w:rFonts w:ascii="Times New Roman" w:hAnsi="Times New Roman" w:cs="Times New Roman"/>
                <w:sz w:val="18"/>
                <w:szCs w:val="18"/>
              </w:rPr>
              <w:t>Задача 7.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</w:tc>
      </w:tr>
      <w:tr w:rsidR="00285DDC" w:rsidRPr="00B64751" w:rsidTr="00A439E9">
        <w:trPr>
          <w:trHeight w:val="51"/>
          <w:jc w:val="center"/>
        </w:trPr>
        <w:tc>
          <w:tcPr>
            <w:tcW w:w="654" w:type="dxa"/>
            <w:shd w:val="clear" w:color="auto" w:fill="auto"/>
            <w:noWrap/>
            <w:hideMark/>
          </w:tcPr>
          <w:p w:rsidR="00285DDC" w:rsidRPr="00B64751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85DDC" w:rsidRPr="005A3057" w:rsidRDefault="00285DDC" w:rsidP="005A3057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057">
              <w:rPr>
                <w:rFonts w:ascii="Times New Roman" w:hAnsi="Times New Roman" w:cs="Times New Roman"/>
                <w:sz w:val="18"/>
                <w:szCs w:val="18"/>
              </w:rPr>
              <w:t>Публикации информационных материалов в муниципальных СМИ, направленных на формирование этнокультурной компетентности граждан и пропаганду ценностей добрососедства и взаимоуважения. (8)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285DDC" w:rsidRPr="00B64751" w:rsidRDefault="00285DDC" w:rsidP="004B6E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85DDC" w:rsidRPr="00B64751" w:rsidTr="00047413">
        <w:trPr>
          <w:trHeight w:val="51"/>
          <w:jc w:val="center"/>
        </w:trPr>
        <w:tc>
          <w:tcPr>
            <w:tcW w:w="654" w:type="dxa"/>
            <w:shd w:val="clear" w:color="auto" w:fill="auto"/>
            <w:noWrap/>
            <w:hideMark/>
          </w:tcPr>
          <w:p w:rsidR="00285DDC" w:rsidRPr="00B64751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85DDC" w:rsidRPr="00B64751" w:rsidRDefault="00285DDC" w:rsidP="005A3057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1" w:type="dxa"/>
            <w:shd w:val="clear" w:color="auto" w:fill="auto"/>
            <w:hideMark/>
          </w:tcPr>
          <w:p w:rsidR="00285DDC" w:rsidRPr="00B64751" w:rsidRDefault="00285DDC" w:rsidP="004B6E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85DDC" w:rsidRPr="00B64751" w:rsidTr="00BD1202">
        <w:trPr>
          <w:trHeight w:val="51"/>
          <w:jc w:val="center"/>
        </w:trPr>
        <w:tc>
          <w:tcPr>
            <w:tcW w:w="15681" w:type="dxa"/>
            <w:gridSpan w:val="13"/>
            <w:shd w:val="clear" w:color="auto" w:fill="auto"/>
            <w:noWrap/>
            <w:hideMark/>
          </w:tcPr>
          <w:p w:rsidR="00285DDC" w:rsidRPr="005A3057" w:rsidRDefault="00285DDC" w:rsidP="005A30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057">
              <w:rPr>
                <w:rFonts w:ascii="Times New Roman" w:hAnsi="Times New Roman" w:cs="Times New Roman"/>
                <w:sz w:val="18"/>
                <w:szCs w:val="18"/>
              </w:rPr>
              <w:t>Задача 8. 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</w:p>
        </w:tc>
      </w:tr>
      <w:tr w:rsidR="00285DDC" w:rsidRPr="00B64751" w:rsidTr="00495683">
        <w:trPr>
          <w:trHeight w:val="51"/>
          <w:jc w:val="center"/>
        </w:trPr>
        <w:tc>
          <w:tcPr>
            <w:tcW w:w="654" w:type="dxa"/>
            <w:shd w:val="clear" w:color="auto" w:fill="auto"/>
            <w:noWrap/>
            <w:hideMark/>
          </w:tcPr>
          <w:p w:rsidR="00285DDC" w:rsidRPr="00B64751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85DDC" w:rsidRPr="00B64751" w:rsidRDefault="00285DDC" w:rsidP="0004741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Содействие организациям </w:t>
            </w:r>
            <w:r w:rsidRPr="005A3057">
              <w:rPr>
                <w:rFonts w:ascii="Times New Roman" w:hAnsi="Times New Roman" w:cs="Times New Roman"/>
                <w:sz w:val="18"/>
                <w:szCs w:val="18"/>
              </w:rPr>
              <w:t>российского казачества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осуществляющим деятельность на территории поселения. (2, 4, 5, 6)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285DDC" w:rsidRPr="00B64751" w:rsidRDefault="00285DDC" w:rsidP="004B6E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85DDC" w:rsidRPr="00B64751" w:rsidTr="00047413">
        <w:trPr>
          <w:trHeight w:val="51"/>
          <w:jc w:val="center"/>
        </w:trPr>
        <w:tc>
          <w:tcPr>
            <w:tcW w:w="654" w:type="dxa"/>
            <w:shd w:val="clear" w:color="auto" w:fill="auto"/>
            <w:noWrap/>
            <w:hideMark/>
          </w:tcPr>
          <w:p w:rsidR="00285DDC" w:rsidRPr="00B64751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85DDC" w:rsidRPr="00B64751" w:rsidRDefault="00285DDC" w:rsidP="00285DD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1" w:type="dxa"/>
            <w:shd w:val="clear" w:color="auto" w:fill="auto"/>
            <w:hideMark/>
          </w:tcPr>
          <w:p w:rsidR="00285DDC" w:rsidRPr="00B64751" w:rsidRDefault="00285DDC" w:rsidP="004B6E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</w:tbl>
    <w:p w:rsidR="00285DDC" w:rsidRDefault="00285DDC">
      <w:r>
        <w:br w:type="page"/>
      </w:r>
    </w:p>
    <w:tbl>
      <w:tblPr>
        <w:tblW w:w="15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3119"/>
        <w:gridCol w:w="2411"/>
        <w:gridCol w:w="1701"/>
        <w:gridCol w:w="928"/>
        <w:gridCol w:w="914"/>
        <w:gridCol w:w="851"/>
        <w:gridCol w:w="850"/>
        <w:gridCol w:w="851"/>
        <w:gridCol w:w="850"/>
        <w:gridCol w:w="851"/>
        <w:gridCol w:w="850"/>
        <w:gridCol w:w="851"/>
      </w:tblGrid>
      <w:tr w:rsidR="00285DDC" w:rsidRPr="00655104" w:rsidTr="004B6EB4">
        <w:trPr>
          <w:trHeight w:val="51"/>
          <w:jc w:val="center"/>
        </w:trPr>
        <w:tc>
          <w:tcPr>
            <w:tcW w:w="654" w:type="dxa"/>
            <w:shd w:val="clear" w:color="auto" w:fill="auto"/>
            <w:vAlign w:val="center"/>
            <w:hideMark/>
          </w:tcPr>
          <w:p w:rsidR="00285DDC" w:rsidRPr="00655104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85DDC" w:rsidRPr="00655104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285DDC" w:rsidRPr="00655104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5DDC" w:rsidRPr="00655104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285DDC" w:rsidRPr="00655104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285DDC" w:rsidRPr="00655104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5DDC" w:rsidRPr="00655104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5DDC" w:rsidRPr="00655104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5DDC" w:rsidRPr="00655104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5DDC" w:rsidRPr="00655104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5DDC" w:rsidRPr="00655104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5DDC" w:rsidRPr="00655104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5DDC" w:rsidRPr="00655104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0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85DDC" w:rsidRPr="00285DDC" w:rsidTr="00047413">
        <w:trPr>
          <w:trHeight w:val="90"/>
          <w:jc w:val="center"/>
        </w:trPr>
        <w:tc>
          <w:tcPr>
            <w:tcW w:w="3773" w:type="dxa"/>
            <w:gridSpan w:val="2"/>
            <w:vMerge w:val="restart"/>
            <w:shd w:val="clear" w:color="auto" w:fill="auto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3429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29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285DDC" w:rsidRPr="00285DDC" w:rsidRDefault="00342971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85DDC" w:rsidRPr="00285DDC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</w:tr>
      <w:tr w:rsidR="00285DDC" w:rsidRPr="00285DDC" w:rsidTr="00047413">
        <w:trPr>
          <w:trHeight w:val="82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85DDC" w:rsidRPr="00285DDC" w:rsidTr="00047413">
        <w:trPr>
          <w:trHeight w:val="88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285DDC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85DDC" w:rsidRPr="00285DDC" w:rsidTr="00047413">
        <w:trPr>
          <w:trHeight w:val="94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3429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29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285DDC" w:rsidRPr="00285DDC" w:rsidRDefault="00342971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85DDC" w:rsidRPr="00285DDC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</w:tr>
      <w:tr w:rsidR="00285DDC" w:rsidRPr="00285DDC" w:rsidTr="00047413">
        <w:trPr>
          <w:trHeight w:val="288"/>
          <w:jc w:val="center"/>
        </w:trPr>
        <w:tc>
          <w:tcPr>
            <w:tcW w:w="3773" w:type="dxa"/>
            <w:gridSpan w:val="2"/>
            <w:shd w:val="clear" w:color="auto" w:fill="auto"/>
            <w:noWrap/>
            <w:vAlign w:val="bottom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DDC" w:rsidRPr="00B64751" w:rsidTr="00047413">
        <w:trPr>
          <w:trHeight w:val="54"/>
          <w:jc w:val="center"/>
        </w:trPr>
        <w:tc>
          <w:tcPr>
            <w:tcW w:w="3773" w:type="dxa"/>
            <w:gridSpan w:val="2"/>
            <w:shd w:val="clear" w:color="auto" w:fill="auto"/>
            <w:hideMark/>
          </w:tcPr>
          <w:p w:rsidR="00285DDC" w:rsidRPr="00B64751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Портфели проектов и проекты, направленные том числе на реализацию национальных и федеральных проектов Российской Федерации:</w:t>
            </w:r>
          </w:p>
        </w:tc>
        <w:tc>
          <w:tcPr>
            <w:tcW w:w="2411" w:type="dxa"/>
            <w:shd w:val="clear" w:color="auto" w:fill="auto"/>
            <w:hideMark/>
          </w:tcPr>
          <w:p w:rsidR="00285DDC" w:rsidRPr="00B64751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5DDC" w:rsidRPr="00B64751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B64751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75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85DDC" w:rsidRPr="00285DDC" w:rsidTr="00047413">
        <w:trPr>
          <w:trHeight w:val="609"/>
          <w:jc w:val="center"/>
        </w:trPr>
        <w:tc>
          <w:tcPr>
            <w:tcW w:w="3773" w:type="dxa"/>
            <w:gridSpan w:val="2"/>
            <w:shd w:val="clear" w:color="auto" w:fill="auto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85DDC" w:rsidRPr="00285DDC" w:rsidTr="00047413">
        <w:trPr>
          <w:trHeight w:val="360"/>
          <w:jc w:val="center"/>
        </w:trPr>
        <w:tc>
          <w:tcPr>
            <w:tcW w:w="3773" w:type="dxa"/>
            <w:gridSpan w:val="2"/>
            <w:shd w:val="clear" w:color="auto" w:fill="auto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85DDC" w:rsidRPr="00285DDC" w:rsidTr="00047413">
        <w:trPr>
          <w:trHeight w:val="202"/>
          <w:jc w:val="center"/>
        </w:trPr>
        <w:tc>
          <w:tcPr>
            <w:tcW w:w="3773" w:type="dxa"/>
            <w:gridSpan w:val="2"/>
            <w:shd w:val="clear" w:color="auto" w:fill="auto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85DDC" w:rsidRPr="00285DDC" w:rsidTr="00047413">
        <w:trPr>
          <w:trHeight w:val="134"/>
          <w:jc w:val="center"/>
        </w:trPr>
        <w:tc>
          <w:tcPr>
            <w:tcW w:w="3773" w:type="dxa"/>
            <w:gridSpan w:val="2"/>
            <w:vMerge w:val="restart"/>
            <w:shd w:val="clear" w:color="auto" w:fill="auto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3429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29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285DDC" w:rsidRPr="00285DDC" w:rsidRDefault="00342971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85DDC" w:rsidRPr="00285DDC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</w:tr>
      <w:tr w:rsidR="00285DDC" w:rsidRPr="00285DDC" w:rsidTr="00047413">
        <w:trPr>
          <w:trHeight w:val="252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3429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29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285DDC" w:rsidRPr="00285DDC" w:rsidRDefault="00342971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85DDC" w:rsidRPr="00285DDC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</w:tr>
      <w:tr w:rsidR="00285DDC" w:rsidRPr="00285DDC" w:rsidTr="00047413">
        <w:trPr>
          <w:trHeight w:val="116"/>
          <w:jc w:val="center"/>
        </w:trPr>
        <w:tc>
          <w:tcPr>
            <w:tcW w:w="3773" w:type="dxa"/>
            <w:gridSpan w:val="2"/>
            <w:vMerge w:val="restart"/>
            <w:shd w:val="clear" w:color="auto" w:fill="auto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Соисполнители: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85DDC" w:rsidRPr="00285DDC" w:rsidTr="00047413">
        <w:trPr>
          <w:trHeight w:val="118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85DDC" w:rsidRPr="00285DDC" w:rsidTr="00047413">
        <w:trPr>
          <w:trHeight w:val="266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5DDC" w:rsidRPr="00285DDC" w:rsidRDefault="00285DDC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285DDC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5DDC" w:rsidRPr="00285DDC" w:rsidRDefault="00285DD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DD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</w:tbl>
    <w:p w:rsidR="00047413" w:rsidRPr="00285DDC" w:rsidRDefault="00047413" w:rsidP="0004741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47413" w:rsidRPr="00285DDC" w:rsidRDefault="00047413" w:rsidP="00047413">
      <w:pPr>
        <w:suppressAutoHyphens w:val="0"/>
        <w:spacing w:after="200" w:line="276" w:lineRule="auto"/>
        <w:rPr>
          <w:sz w:val="24"/>
          <w:szCs w:val="24"/>
        </w:rPr>
      </w:pPr>
      <w:r w:rsidRPr="00285DDC">
        <w:rPr>
          <w:sz w:val="24"/>
          <w:szCs w:val="24"/>
        </w:rPr>
        <w:br w:type="page"/>
      </w:r>
    </w:p>
    <w:p w:rsidR="00047413" w:rsidRPr="00047413" w:rsidRDefault="00047413" w:rsidP="0004741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47413" w:rsidRPr="00047413" w:rsidRDefault="00047413" w:rsidP="00047413">
      <w:pPr>
        <w:widowControl w:val="0"/>
        <w:autoSpaceDE w:val="0"/>
        <w:jc w:val="right"/>
      </w:pPr>
      <w:r w:rsidRPr="00047413">
        <w:rPr>
          <w:sz w:val="24"/>
          <w:szCs w:val="24"/>
          <w:lang w:eastAsia="ru-RU"/>
        </w:rPr>
        <w:t xml:space="preserve">Таблица 3 </w:t>
      </w:r>
    </w:p>
    <w:p w:rsidR="00047413" w:rsidRPr="00047413" w:rsidRDefault="00047413" w:rsidP="00047413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047413" w:rsidRPr="00047413" w:rsidRDefault="00047413" w:rsidP="00047413">
      <w:pPr>
        <w:widowControl w:val="0"/>
        <w:autoSpaceDE w:val="0"/>
        <w:jc w:val="center"/>
        <w:rPr>
          <w:bCs/>
          <w:sz w:val="24"/>
          <w:szCs w:val="24"/>
          <w:lang w:eastAsia="ru-RU"/>
        </w:rPr>
      </w:pPr>
      <w:r w:rsidRPr="00047413">
        <w:rPr>
          <w:sz w:val="24"/>
          <w:szCs w:val="24"/>
          <w:lang w:eastAsia="ru-RU"/>
        </w:rPr>
        <w:t>Портфели проектов и проекты, направленные в том числе на реализацию национальных и федеральных проектов Российской Федерации</w:t>
      </w:r>
    </w:p>
    <w:p w:rsidR="00047413" w:rsidRPr="00047413" w:rsidRDefault="00047413" w:rsidP="00047413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jc w:val="center"/>
        <w:tblInd w:w="-1026" w:type="dxa"/>
        <w:tblLayout w:type="fixed"/>
        <w:tblLook w:val="04A0"/>
      </w:tblPr>
      <w:tblGrid>
        <w:gridCol w:w="1440"/>
        <w:gridCol w:w="1827"/>
        <w:gridCol w:w="1128"/>
        <w:gridCol w:w="2409"/>
        <w:gridCol w:w="1092"/>
        <w:gridCol w:w="1318"/>
        <w:gridCol w:w="850"/>
        <w:gridCol w:w="851"/>
        <w:gridCol w:w="850"/>
        <w:gridCol w:w="851"/>
        <w:gridCol w:w="850"/>
        <w:gridCol w:w="851"/>
        <w:gridCol w:w="850"/>
        <w:gridCol w:w="709"/>
      </w:tblGrid>
      <w:tr w:rsidR="00047413" w:rsidRPr="00047413" w:rsidTr="00047413">
        <w:trPr>
          <w:trHeight w:val="516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 или мероприятия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 xml:space="preserve">Цели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Параметры финансового обеспечения, тыс. рублей</w:t>
            </w:r>
          </w:p>
        </w:tc>
      </w:tr>
      <w:tr w:rsidR="00047413" w:rsidRPr="00047413" w:rsidTr="00047413">
        <w:trPr>
          <w:trHeight w:val="528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2026-2030</w:t>
            </w:r>
          </w:p>
        </w:tc>
      </w:tr>
      <w:tr w:rsidR="00047413" w:rsidRPr="00047413" w:rsidTr="00047413">
        <w:trPr>
          <w:trHeight w:val="23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47413" w:rsidRPr="00047413" w:rsidTr="00047413">
        <w:trPr>
          <w:trHeight w:val="336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47413" w:rsidRPr="00047413" w:rsidTr="00047413">
        <w:trPr>
          <w:trHeight w:val="461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47413" w:rsidRPr="00047413" w:rsidTr="00047413">
        <w:trPr>
          <w:trHeight w:val="588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047413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47413" w:rsidRPr="00047413" w:rsidTr="00047413">
        <w:trPr>
          <w:trHeight w:val="588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47413" w:rsidRPr="00047413" w:rsidTr="00047413">
        <w:trPr>
          <w:trHeight w:val="288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Итого по портфелю проектов: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47413" w:rsidRPr="00047413" w:rsidTr="00047413">
        <w:trPr>
          <w:trHeight w:val="484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47413" w:rsidRPr="00047413" w:rsidTr="00047413">
        <w:trPr>
          <w:trHeight w:val="576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047413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47413" w:rsidRPr="00047413" w:rsidTr="00047413">
        <w:trPr>
          <w:trHeight w:val="552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413" w:rsidRPr="00047413" w:rsidRDefault="00047413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13" w:rsidRPr="00047413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41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</w:tbl>
    <w:p w:rsidR="00047413" w:rsidRPr="00047413" w:rsidRDefault="00047413" w:rsidP="0004741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47413" w:rsidRPr="00047413" w:rsidRDefault="00047413" w:rsidP="00047413">
      <w:pPr>
        <w:suppressAutoHyphens w:val="0"/>
        <w:spacing w:after="200" w:line="276" w:lineRule="auto"/>
        <w:rPr>
          <w:sz w:val="24"/>
          <w:szCs w:val="24"/>
        </w:rPr>
      </w:pPr>
      <w:r w:rsidRPr="00047413">
        <w:rPr>
          <w:sz w:val="24"/>
          <w:szCs w:val="24"/>
        </w:rPr>
        <w:br w:type="page"/>
      </w:r>
    </w:p>
    <w:p w:rsidR="00047413" w:rsidRPr="00285DDC" w:rsidRDefault="00047413" w:rsidP="00047413">
      <w:pPr>
        <w:widowControl w:val="0"/>
        <w:autoSpaceDE w:val="0"/>
        <w:jc w:val="right"/>
      </w:pPr>
      <w:r w:rsidRPr="00285DDC">
        <w:rPr>
          <w:sz w:val="24"/>
          <w:szCs w:val="24"/>
          <w:lang w:eastAsia="ru-RU"/>
        </w:rPr>
        <w:t xml:space="preserve">Таблица 4 </w:t>
      </w:r>
    </w:p>
    <w:p w:rsidR="00047413" w:rsidRPr="00285DDC" w:rsidRDefault="00047413" w:rsidP="00047413">
      <w:pPr>
        <w:widowControl w:val="0"/>
        <w:autoSpaceDE w:val="0"/>
        <w:ind w:firstLine="540"/>
        <w:jc w:val="right"/>
        <w:rPr>
          <w:sz w:val="24"/>
          <w:szCs w:val="24"/>
          <w:lang w:eastAsia="ru-RU"/>
        </w:rPr>
      </w:pPr>
    </w:p>
    <w:p w:rsidR="00047413" w:rsidRPr="00285DDC" w:rsidRDefault="00047413" w:rsidP="00047413">
      <w:pPr>
        <w:widowControl w:val="0"/>
        <w:autoSpaceDE w:val="0"/>
        <w:ind w:firstLine="540"/>
        <w:jc w:val="center"/>
      </w:pPr>
      <w:r w:rsidRPr="00285DDC">
        <w:rPr>
          <w:sz w:val="24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047413" w:rsidRPr="00285DDC" w:rsidRDefault="00047413" w:rsidP="00047413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5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4095"/>
        <w:gridCol w:w="2074"/>
        <w:gridCol w:w="2073"/>
        <w:gridCol w:w="6792"/>
      </w:tblGrid>
      <w:tr w:rsidR="00047413" w:rsidRPr="0010583F" w:rsidTr="003B1CFC">
        <w:trPr>
          <w:trHeight w:val="288"/>
          <w:jc w:val="center"/>
        </w:trPr>
        <w:tc>
          <w:tcPr>
            <w:tcW w:w="575" w:type="dxa"/>
            <w:vMerge w:val="restart"/>
            <w:shd w:val="clear" w:color="auto" w:fill="auto"/>
            <w:hideMark/>
          </w:tcPr>
          <w:p w:rsidR="00047413" w:rsidRPr="0010583F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242" w:type="dxa"/>
            <w:gridSpan w:val="3"/>
            <w:shd w:val="clear" w:color="auto" w:fill="auto"/>
            <w:hideMark/>
          </w:tcPr>
          <w:p w:rsidR="00047413" w:rsidRPr="0010583F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eastAsia="Calibri" w:hAnsi="Times New Roman" w:cs="Times New Roman"/>
                <w:sz w:val="18"/>
                <w:szCs w:val="18"/>
              </w:rPr>
              <w:t>Основные мероприятия</w:t>
            </w:r>
          </w:p>
        </w:tc>
        <w:tc>
          <w:tcPr>
            <w:tcW w:w="6792" w:type="dxa"/>
            <w:vMerge w:val="restart"/>
            <w:shd w:val="clear" w:color="auto" w:fill="auto"/>
            <w:hideMark/>
          </w:tcPr>
          <w:p w:rsidR="00047413" w:rsidRPr="0010583F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целевого показателя</w:t>
            </w:r>
          </w:p>
        </w:tc>
      </w:tr>
      <w:tr w:rsidR="00047413" w:rsidRPr="0010583F" w:rsidTr="003B1CFC">
        <w:trPr>
          <w:trHeight w:val="51"/>
          <w:jc w:val="center"/>
        </w:trPr>
        <w:tc>
          <w:tcPr>
            <w:tcW w:w="575" w:type="dxa"/>
            <w:vMerge/>
            <w:vAlign w:val="center"/>
            <w:hideMark/>
          </w:tcPr>
          <w:p w:rsidR="00047413" w:rsidRPr="0010583F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shd w:val="clear" w:color="auto" w:fill="auto"/>
            <w:hideMark/>
          </w:tcPr>
          <w:p w:rsidR="00047413" w:rsidRPr="0010583F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074" w:type="dxa"/>
            <w:shd w:val="clear" w:color="auto" w:fill="auto"/>
            <w:hideMark/>
          </w:tcPr>
          <w:p w:rsidR="00047413" w:rsidRPr="0010583F" w:rsidRDefault="00047413" w:rsidP="00047413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</w:t>
            </w:r>
          </w:p>
          <w:p w:rsidR="00047413" w:rsidRPr="0010583F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eastAsia="Calibri" w:hAnsi="Times New Roman" w:cs="Times New Roman"/>
                <w:sz w:val="18"/>
                <w:szCs w:val="18"/>
              </w:rPr>
              <w:t>(направления расходов)</w:t>
            </w:r>
          </w:p>
        </w:tc>
        <w:tc>
          <w:tcPr>
            <w:tcW w:w="2073" w:type="dxa"/>
            <w:shd w:val="clear" w:color="auto" w:fill="auto"/>
            <w:hideMark/>
          </w:tcPr>
          <w:p w:rsidR="00047413" w:rsidRPr="0010583F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eastAsia="Calibri" w:hAnsi="Times New Roman" w:cs="Times New Roman"/>
                <w:sz w:val="18"/>
                <w:szCs w:val="18"/>
              </w:rPr>
              <w:t>Реквизиты муниципального правового акта, наименование портфеля проектов (проекта)</w:t>
            </w:r>
          </w:p>
        </w:tc>
        <w:tc>
          <w:tcPr>
            <w:tcW w:w="6792" w:type="dxa"/>
            <w:vMerge/>
            <w:vAlign w:val="center"/>
            <w:hideMark/>
          </w:tcPr>
          <w:p w:rsidR="00047413" w:rsidRPr="0010583F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413" w:rsidRPr="0010583F" w:rsidTr="003B1CFC">
        <w:trPr>
          <w:trHeight w:val="51"/>
          <w:jc w:val="center"/>
        </w:trPr>
        <w:tc>
          <w:tcPr>
            <w:tcW w:w="575" w:type="dxa"/>
            <w:shd w:val="clear" w:color="auto" w:fill="auto"/>
            <w:hideMark/>
          </w:tcPr>
          <w:p w:rsidR="00047413" w:rsidRPr="0010583F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95" w:type="dxa"/>
            <w:shd w:val="clear" w:color="auto" w:fill="auto"/>
            <w:hideMark/>
          </w:tcPr>
          <w:p w:rsidR="00047413" w:rsidRPr="0010583F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74" w:type="dxa"/>
            <w:shd w:val="clear" w:color="auto" w:fill="auto"/>
            <w:hideMark/>
          </w:tcPr>
          <w:p w:rsidR="00047413" w:rsidRPr="0010583F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73" w:type="dxa"/>
            <w:shd w:val="clear" w:color="auto" w:fill="auto"/>
            <w:hideMark/>
          </w:tcPr>
          <w:p w:rsidR="00047413" w:rsidRPr="0010583F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92" w:type="dxa"/>
            <w:shd w:val="clear" w:color="auto" w:fill="auto"/>
            <w:hideMark/>
          </w:tcPr>
          <w:p w:rsidR="00047413" w:rsidRPr="0010583F" w:rsidRDefault="00047413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047413" w:rsidRPr="0010583F" w:rsidTr="003B1CFC">
        <w:trPr>
          <w:trHeight w:val="51"/>
          <w:jc w:val="center"/>
        </w:trPr>
        <w:tc>
          <w:tcPr>
            <w:tcW w:w="15609" w:type="dxa"/>
            <w:gridSpan w:val="5"/>
            <w:shd w:val="clear" w:color="auto" w:fill="auto"/>
            <w:hideMark/>
          </w:tcPr>
          <w:p w:rsidR="00047413" w:rsidRPr="0010583F" w:rsidRDefault="00047413" w:rsidP="00047413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Цель: </w:t>
            </w:r>
            <w:r w:rsidR="00285DDC" w:rsidRPr="0010583F">
              <w:rPr>
                <w:rFonts w:ascii="Times New Roman" w:hAnsi="Times New Roman" w:cs="Times New Roman"/>
                <w:sz w:val="18"/>
                <w:szCs w:val="18"/>
              </w:rPr>
              <w:t>Укрепление единства народов Российской Федерации, проживающих на территории муниципального образования городское поселение Таёжный, профилактика экстремизма в муниципальном образовании городское поселение Таёжный</w:t>
            </w: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7413" w:rsidRPr="0010583F" w:rsidTr="003B1CFC">
        <w:trPr>
          <w:trHeight w:val="51"/>
          <w:jc w:val="center"/>
        </w:trPr>
        <w:tc>
          <w:tcPr>
            <w:tcW w:w="15609" w:type="dxa"/>
            <w:gridSpan w:val="5"/>
            <w:shd w:val="clear" w:color="auto" w:fill="auto"/>
            <w:hideMark/>
          </w:tcPr>
          <w:p w:rsidR="00047413" w:rsidRPr="0010583F" w:rsidRDefault="00285DDC" w:rsidP="00047413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Задача 1. 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принадлежностью.</w:t>
            </w:r>
          </w:p>
        </w:tc>
      </w:tr>
      <w:tr w:rsidR="00047413" w:rsidRPr="0010583F" w:rsidTr="003B1CFC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047413" w:rsidRPr="0010583F" w:rsidRDefault="00047413" w:rsidP="00047413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4095" w:type="dxa"/>
            <w:shd w:val="clear" w:color="auto" w:fill="auto"/>
            <w:hideMark/>
          </w:tcPr>
          <w:p w:rsidR="00047413" w:rsidRPr="0010583F" w:rsidRDefault="00285DDC" w:rsidP="00047413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Содействие некоммерческим организациям, осуществляющим деятельность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экстремизма. (4, 6)</w:t>
            </w:r>
          </w:p>
        </w:tc>
        <w:tc>
          <w:tcPr>
            <w:tcW w:w="2074" w:type="dxa"/>
            <w:shd w:val="clear" w:color="auto" w:fill="auto"/>
            <w:hideMark/>
          </w:tcPr>
          <w:p w:rsidR="00047413" w:rsidRPr="0010583F" w:rsidRDefault="00047413" w:rsidP="00047413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Без финансирования.</w:t>
            </w:r>
          </w:p>
        </w:tc>
        <w:tc>
          <w:tcPr>
            <w:tcW w:w="2073" w:type="dxa"/>
            <w:shd w:val="clear" w:color="auto" w:fill="auto"/>
            <w:hideMark/>
          </w:tcPr>
          <w:p w:rsidR="00047413" w:rsidRPr="0010583F" w:rsidRDefault="00047413" w:rsidP="00047413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058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Укрепление межнационального и межконфессионального согласия, профилактика экстремизма </w:t>
            </w: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в городском поселении Таёжный».</w:t>
            </w:r>
          </w:p>
        </w:tc>
        <w:tc>
          <w:tcPr>
            <w:tcW w:w="6792" w:type="dxa"/>
            <w:shd w:val="clear" w:color="auto" w:fill="auto"/>
            <w:hideMark/>
          </w:tcPr>
          <w:p w:rsidR="00047413" w:rsidRPr="003B1CFC" w:rsidRDefault="0010583F" w:rsidP="0004741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CFC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(проектов, программ), реализованных некоммерческими организациями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экстремизма, 1 ед.</w:t>
            </w:r>
          </w:p>
          <w:p w:rsidR="003B1CFC" w:rsidRPr="003B1CFC" w:rsidRDefault="003B1CFC" w:rsidP="00047413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1CFC">
              <w:rPr>
                <w:rFonts w:ascii="Times New Roman" w:hAnsi="Times New Roman" w:cs="Times New Roman"/>
                <w:sz w:val="18"/>
                <w:szCs w:val="18"/>
              </w:rPr>
              <w:t>Количество молодых людей 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экстремизма, 30 чел.</w:t>
            </w:r>
          </w:p>
        </w:tc>
      </w:tr>
      <w:tr w:rsidR="00047413" w:rsidRPr="0010583F" w:rsidTr="003B1CFC">
        <w:trPr>
          <w:trHeight w:val="51"/>
          <w:jc w:val="center"/>
        </w:trPr>
        <w:tc>
          <w:tcPr>
            <w:tcW w:w="15609" w:type="dxa"/>
            <w:gridSpan w:val="5"/>
            <w:shd w:val="clear" w:color="auto" w:fill="auto"/>
            <w:hideMark/>
          </w:tcPr>
          <w:p w:rsidR="00047413" w:rsidRPr="0010583F" w:rsidRDefault="00285DDC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Задача 2. Содействие этнокультурному развитию народов, формированию общероссийского гражданского самосознания, патриотизма и солидарности.</w:t>
            </w:r>
          </w:p>
        </w:tc>
      </w:tr>
      <w:tr w:rsidR="000E1C8F" w:rsidRPr="0010583F" w:rsidTr="003B1CFC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0E1C8F" w:rsidRPr="0010583F" w:rsidRDefault="000E1C8F" w:rsidP="00047413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eastAsia="Calibri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4095" w:type="dxa"/>
            <w:shd w:val="clear" w:color="auto" w:fill="auto"/>
            <w:hideMark/>
          </w:tcPr>
          <w:p w:rsidR="000E1C8F" w:rsidRPr="0010583F" w:rsidRDefault="000E1C8F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мероприятий, направленных на укрепление общероссийского гражданского единства. (1, 2, 6)</w:t>
            </w:r>
          </w:p>
        </w:tc>
        <w:tc>
          <w:tcPr>
            <w:tcW w:w="2074" w:type="dxa"/>
            <w:shd w:val="clear" w:color="auto" w:fill="auto"/>
            <w:hideMark/>
          </w:tcPr>
          <w:p w:rsidR="000E1C8F" w:rsidRPr="0010583F" w:rsidRDefault="000E1C8F" w:rsidP="00047413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Приобретение патриотической атрибутики.</w:t>
            </w:r>
          </w:p>
        </w:tc>
        <w:tc>
          <w:tcPr>
            <w:tcW w:w="2073" w:type="dxa"/>
            <w:shd w:val="clear" w:color="auto" w:fill="auto"/>
            <w:hideMark/>
          </w:tcPr>
          <w:p w:rsidR="000E1C8F" w:rsidRPr="0010583F" w:rsidRDefault="000E1C8F" w:rsidP="004B6EB4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058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Укрепление межнационального и межконфессионального согласия, профилактика экстремизма </w:t>
            </w: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в городском поселении Таёжный».</w:t>
            </w:r>
          </w:p>
        </w:tc>
        <w:tc>
          <w:tcPr>
            <w:tcW w:w="6792" w:type="dxa"/>
            <w:shd w:val="clear" w:color="auto" w:fill="auto"/>
            <w:hideMark/>
          </w:tcPr>
          <w:p w:rsidR="000E1C8F" w:rsidRPr="0010583F" w:rsidRDefault="0010583F" w:rsidP="0004741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Доля граждан, положительно оценивающих состояние межнациональных отношений в муниципальном образовании (определяется по информации, представленной Департаментом общественных и внешних связей Ханты-Мансийского автономного округа – Югры, на основании результатов социологического исследования «О состоянии межнациональных и межконфессиональных отношений в Ханты-Мансийском автономном округе – Югре), 80%.</w:t>
            </w:r>
          </w:p>
          <w:p w:rsidR="0010583F" w:rsidRDefault="0010583F" w:rsidP="0004741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мероприятий, направленных на укрепление общероссийского гражданского единства, 300 чел.</w:t>
            </w:r>
          </w:p>
          <w:p w:rsidR="003B1CFC" w:rsidRPr="0010583F" w:rsidRDefault="003B1CFC" w:rsidP="0004741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CFC">
              <w:rPr>
                <w:rFonts w:ascii="Times New Roman" w:hAnsi="Times New Roman" w:cs="Times New Roman"/>
                <w:sz w:val="18"/>
                <w:szCs w:val="18"/>
              </w:rPr>
              <w:t>Количество молодых людей 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экстремизма, 30 чел.</w:t>
            </w:r>
          </w:p>
        </w:tc>
      </w:tr>
    </w:tbl>
    <w:p w:rsidR="003B1CFC" w:rsidRDefault="003B1CFC">
      <w:r>
        <w:br w:type="page"/>
      </w:r>
    </w:p>
    <w:tbl>
      <w:tblPr>
        <w:tblW w:w="15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4095"/>
        <w:gridCol w:w="2074"/>
        <w:gridCol w:w="2073"/>
        <w:gridCol w:w="6792"/>
      </w:tblGrid>
      <w:tr w:rsidR="003B1CFC" w:rsidRPr="0010583F" w:rsidTr="004B6EB4">
        <w:trPr>
          <w:trHeight w:val="51"/>
          <w:jc w:val="center"/>
        </w:trPr>
        <w:tc>
          <w:tcPr>
            <w:tcW w:w="575" w:type="dxa"/>
            <w:shd w:val="clear" w:color="auto" w:fill="auto"/>
            <w:hideMark/>
          </w:tcPr>
          <w:p w:rsidR="003B1CFC" w:rsidRPr="0010583F" w:rsidRDefault="003B1CF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95" w:type="dxa"/>
            <w:shd w:val="clear" w:color="auto" w:fill="auto"/>
            <w:hideMark/>
          </w:tcPr>
          <w:p w:rsidR="003B1CFC" w:rsidRPr="0010583F" w:rsidRDefault="003B1CF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74" w:type="dxa"/>
            <w:shd w:val="clear" w:color="auto" w:fill="auto"/>
            <w:hideMark/>
          </w:tcPr>
          <w:p w:rsidR="003B1CFC" w:rsidRPr="0010583F" w:rsidRDefault="003B1CF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73" w:type="dxa"/>
            <w:shd w:val="clear" w:color="auto" w:fill="auto"/>
            <w:hideMark/>
          </w:tcPr>
          <w:p w:rsidR="003B1CFC" w:rsidRPr="0010583F" w:rsidRDefault="003B1CF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92" w:type="dxa"/>
            <w:shd w:val="clear" w:color="auto" w:fill="auto"/>
            <w:hideMark/>
          </w:tcPr>
          <w:p w:rsidR="003B1CFC" w:rsidRPr="0010583F" w:rsidRDefault="003B1CF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047413" w:rsidRPr="0010583F" w:rsidTr="003B1CFC">
        <w:trPr>
          <w:trHeight w:val="51"/>
          <w:jc w:val="center"/>
        </w:trPr>
        <w:tc>
          <w:tcPr>
            <w:tcW w:w="15609" w:type="dxa"/>
            <w:gridSpan w:val="5"/>
            <w:shd w:val="clear" w:color="auto" w:fill="auto"/>
            <w:hideMark/>
          </w:tcPr>
          <w:p w:rsidR="00047413" w:rsidRPr="0010583F" w:rsidRDefault="000E1C8F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Задача 3. Развитие системы повышения профессионального уровня муниципальных служащих и работников муниципальных учреждений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экстремизма, а также этнокультурной компетентности специалистов.</w:t>
            </w:r>
          </w:p>
        </w:tc>
      </w:tr>
      <w:tr w:rsidR="000E1C8F" w:rsidRPr="0010583F" w:rsidTr="003B1CFC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0E1C8F" w:rsidRPr="0010583F" w:rsidRDefault="000E1C8F" w:rsidP="00047413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eastAsia="Calibri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4095" w:type="dxa"/>
            <w:shd w:val="clear" w:color="auto" w:fill="auto"/>
            <w:hideMark/>
          </w:tcPr>
          <w:p w:rsidR="000E1C8F" w:rsidRPr="0010583F" w:rsidRDefault="000E1C8F" w:rsidP="0004741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Организация повышения квалификации муниципальных служащих и работников муниципальных учреждений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экстремизма. (7)</w:t>
            </w:r>
          </w:p>
        </w:tc>
        <w:tc>
          <w:tcPr>
            <w:tcW w:w="2074" w:type="dxa"/>
            <w:shd w:val="clear" w:color="auto" w:fill="auto"/>
            <w:hideMark/>
          </w:tcPr>
          <w:p w:rsidR="000E1C8F" w:rsidRPr="0010583F" w:rsidRDefault="000E1C8F" w:rsidP="004B6EB4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Без финансирования.</w:t>
            </w:r>
          </w:p>
        </w:tc>
        <w:tc>
          <w:tcPr>
            <w:tcW w:w="2073" w:type="dxa"/>
            <w:shd w:val="clear" w:color="auto" w:fill="auto"/>
            <w:hideMark/>
          </w:tcPr>
          <w:p w:rsidR="000E1C8F" w:rsidRPr="0010583F" w:rsidRDefault="000E1C8F" w:rsidP="004B6EB4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058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Укрепление межнационального и межконфессионального согласия, профилактика экстремизма </w:t>
            </w: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в городском поселении Таёжный».</w:t>
            </w:r>
          </w:p>
        </w:tc>
        <w:tc>
          <w:tcPr>
            <w:tcW w:w="6792" w:type="dxa"/>
            <w:shd w:val="clear" w:color="auto" w:fill="auto"/>
            <w:hideMark/>
          </w:tcPr>
          <w:p w:rsidR="000E1C8F" w:rsidRPr="003B1CFC" w:rsidRDefault="003B1CFC" w:rsidP="0004741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CFC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служащих и работников муниципальных учреждений, прошедших курсы повышения квалификации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экстремизма, 4 чел.</w:t>
            </w:r>
          </w:p>
        </w:tc>
      </w:tr>
      <w:tr w:rsidR="00047413" w:rsidRPr="0010583F" w:rsidTr="003B1CFC">
        <w:trPr>
          <w:trHeight w:val="51"/>
          <w:jc w:val="center"/>
        </w:trPr>
        <w:tc>
          <w:tcPr>
            <w:tcW w:w="15609" w:type="dxa"/>
            <w:gridSpan w:val="5"/>
            <w:shd w:val="clear" w:color="auto" w:fill="auto"/>
            <w:hideMark/>
          </w:tcPr>
          <w:p w:rsidR="00047413" w:rsidRPr="0010583F" w:rsidRDefault="000E1C8F" w:rsidP="0004741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Задача 4. 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образовании.</w:t>
            </w:r>
          </w:p>
        </w:tc>
      </w:tr>
      <w:tr w:rsidR="0010583F" w:rsidRPr="0010583F" w:rsidTr="003B1CFC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10583F" w:rsidRPr="0010583F" w:rsidRDefault="0010583F" w:rsidP="00047413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eastAsia="Calibri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4095" w:type="dxa"/>
            <w:shd w:val="clear" w:color="auto" w:fill="auto"/>
            <w:hideMark/>
          </w:tcPr>
          <w:p w:rsidR="0010583F" w:rsidRPr="0010583F" w:rsidRDefault="0010583F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мероприятий,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образовании. (5)</w:t>
            </w:r>
          </w:p>
        </w:tc>
        <w:tc>
          <w:tcPr>
            <w:tcW w:w="2074" w:type="dxa"/>
            <w:shd w:val="clear" w:color="auto" w:fill="auto"/>
            <w:hideMark/>
          </w:tcPr>
          <w:p w:rsidR="0010583F" w:rsidRPr="0010583F" w:rsidRDefault="0010583F" w:rsidP="004B6EB4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Без финансирования.</w:t>
            </w:r>
          </w:p>
        </w:tc>
        <w:tc>
          <w:tcPr>
            <w:tcW w:w="2073" w:type="dxa"/>
            <w:shd w:val="clear" w:color="auto" w:fill="auto"/>
            <w:hideMark/>
          </w:tcPr>
          <w:p w:rsidR="0010583F" w:rsidRPr="0010583F" w:rsidRDefault="0010583F" w:rsidP="004B6EB4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058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Укрепление межнационального и межконфессионального согласия, профилактика экстремизма </w:t>
            </w: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в городском поселении Таёжный».</w:t>
            </w:r>
          </w:p>
        </w:tc>
        <w:tc>
          <w:tcPr>
            <w:tcW w:w="6792" w:type="dxa"/>
            <w:shd w:val="clear" w:color="auto" w:fill="auto"/>
            <w:hideMark/>
          </w:tcPr>
          <w:p w:rsidR="0010583F" w:rsidRPr="003B1CFC" w:rsidRDefault="003B1CFC" w:rsidP="0004741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CFC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образовании, 100 чел.</w:t>
            </w:r>
          </w:p>
        </w:tc>
      </w:tr>
      <w:tr w:rsidR="000E1C8F" w:rsidRPr="0010583F" w:rsidTr="003B1CFC">
        <w:trPr>
          <w:trHeight w:val="234"/>
          <w:jc w:val="center"/>
        </w:trPr>
        <w:tc>
          <w:tcPr>
            <w:tcW w:w="15609" w:type="dxa"/>
            <w:gridSpan w:val="5"/>
            <w:shd w:val="clear" w:color="auto" w:fill="auto"/>
            <w:hideMark/>
          </w:tcPr>
          <w:p w:rsidR="000E1C8F" w:rsidRPr="0010583F" w:rsidRDefault="000E1C8F" w:rsidP="000E1C8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Задача 5. Успешная социальная и культурная адаптация мигрантов, противодействие социальной исключенности мигрантов и формированию этнических анклавов.</w:t>
            </w:r>
          </w:p>
        </w:tc>
      </w:tr>
      <w:tr w:rsidR="0010583F" w:rsidRPr="0010583F" w:rsidTr="003B1CFC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10583F" w:rsidRPr="0010583F" w:rsidRDefault="0010583F" w:rsidP="00047413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eastAsia="Calibri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4095" w:type="dxa"/>
            <w:shd w:val="clear" w:color="auto" w:fill="auto"/>
            <w:hideMark/>
          </w:tcPr>
          <w:p w:rsidR="0010583F" w:rsidRPr="0010583F" w:rsidRDefault="0010583F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мероприятий, направленных на этнокультурное развитие народов России, проживающих в муниципальном образовании. (3)</w:t>
            </w:r>
          </w:p>
        </w:tc>
        <w:tc>
          <w:tcPr>
            <w:tcW w:w="2074" w:type="dxa"/>
            <w:shd w:val="clear" w:color="auto" w:fill="auto"/>
            <w:hideMark/>
          </w:tcPr>
          <w:p w:rsidR="0010583F" w:rsidRPr="0010583F" w:rsidRDefault="0010583F" w:rsidP="004B6EB4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Без финансирования.</w:t>
            </w:r>
          </w:p>
        </w:tc>
        <w:tc>
          <w:tcPr>
            <w:tcW w:w="2073" w:type="dxa"/>
            <w:shd w:val="clear" w:color="auto" w:fill="auto"/>
            <w:hideMark/>
          </w:tcPr>
          <w:p w:rsidR="0010583F" w:rsidRPr="0010583F" w:rsidRDefault="0010583F" w:rsidP="004B6EB4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058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Укрепление межнационального и межконфессионального согласия, профилактика экстремизма </w:t>
            </w: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в городском поселении Таёжный».</w:t>
            </w:r>
          </w:p>
        </w:tc>
        <w:tc>
          <w:tcPr>
            <w:tcW w:w="6792" w:type="dxa"/>
            <w:shd w:val="clear" w:color="auto" w:fill="auto"/>
            <w:hideMark/>
          </w:tcPr>
          <w:p w:rsidR="0010583F" w:rsidRPr="0010583F" w:rsidRDefault="0010583F" w:rsidP="0004741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образовании, 100 чел.</w:t>
            </w:r>
          </w:p>
        </w:tc>
      </w:tr>
    </w:tbl>
    <w:p w:rsidR="003B1CFC" w:rsidRDefault="003B1CFC">
      <w:r>
        <w:br w:type="page"/>
      </w:r>
    </w:p>
    <w:tbl>
      <w:tblPr>
        <w:tblW w:w="15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4095"/>
        <w:gridCol w:w="2074"/>
        <w:gridCol w:w="2073"/>
        <w:gridCol w:w="6792"/>
      </w:tblGrid>
      <w:tr w:rsidR="003B1CFC" w:rsidRPr="0010583F" w:rsidTr="004B6EB4">
        <w:trPr>
          <w:trHeight w:val="51"/>
          <w:jc w:val="center"/>
        </w:trPr>
        <w:tc>
          <w:tcPr>
            <w:tcW w:w="575" w:type="dxa"/>
            <w:shd w:val="clear" w:color="auto" w:fill="auto"/>
            <w:hideMark/>
          </w:tcPr>
          <w:p w:rsidR="003B1CFC" w:rsidRPr="0010583F" w:rsidRDefault="003B1CF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95" w:type="dxa"/>
            <w:shd w:val="clear" w:color="auto" w:fill="auto"/>
            <w:hideMark/>
          </w:tcPr>
          <w:p w:rsidR="003B1CFC" w:rsidRPr="0010583F" w:rsidRDefault="003B1CF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74" w:type="dxa"/>
            <w:shd w:val="clear" w:color="auto" w:fill="auto"/>
            <w:hideMark/>
          </w:tcPr>
          <w:p w:rsidR="003B1CFC" w:rsidRPr="0010583F" w:rsidRDefault="003B1CF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73" w:type="dxa"/>
            <w:shd w:val="clear" w:color="auto" w:fill="auto"/>
            <w:hideMark/>
          </w:tcPr>
          <w:p w:rsidR="003B1CFC" w:rsidRPr="0010583F" w:rsidRDefault="003B1CF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92" w:type="dxa"/>
            <w:shd w:val="clear" w:color="auto" w:fill="auto"/>
            <w:hideMark/>
          </w:tcPr>
          <w:p w:rsidR="003B1CFC" w:rsidRPr="0010583F" w:rsidRDefault="003B1CFC" w:rsidP="004B6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0E1C8F" w:rsidRPr="0010583F" w:rsidTr="003B1CFC">
        <w:trPr>
          <w:trHeight w:val="288"/>
          <w:jc w:val="center"/>
        </w:trPr>
        <w:tc>
          <w:tcPr>
            <w:tcW w:w="15609" w:type="dxa"/>
            <w:gridSpan w:val="5"/>
            <w:shd w:val="clear" w:color="auto" w:fill="auto"/>
            <w:hideMark/>
          </w:tcPr>
          <w:p w:rsidR="000E1C8F" w:rsidRPr="0010583F" w:rsidRDefault="0010583F" w:rsidP="0010583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Задача 6. Гармонизация межэтнических и межконфессиональных отношений, сведение 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конфликтов.</w:t>
            </w:r>
          </w:p>
        </w:tc>
      </w:tr>
      <w:tr w:rsidR="0010583F" w:rsidRPr="0010583F" w:rsidTr="003B1CFC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10583F" w:rsidRPr="0010583F" w:rsidRDefault="0010583F" w:rsidP="00047413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eastAsia="Calibri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4095" w:type="dxa"/>
            <w:shd w:val="clear" w:color="auto" w:fill="auto"/>
            <w:hideMark/>
          </w:tcPr>
          <w:p w:rsidR="0010583F" w:rsidRPr="0010583F" w:rsidRDefault="0010583F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hAnsi="Times New Roman"/>
                <w:sz w:val="18"/>
                <w:szCs w:val="18"/>
              </w:rPr>
              <w:t xml:space="preserve">Проведение профилактических мероприятий по предупреждению </w:t>
            </w: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межэтнических и/или межконфессиональных</w:t>
            </w:r>
            <w:r w:rsidRPr="0010583F">
              <w:rPr>
                <w:rFonts w:ascii="Times New Roman" w:hAnsi="Times New Roman"/>
                <w:sz w:val="18"/>
                <w:szCs w:val="18"/>
              </w:rPr>
              <w:t xml:space="preserve"> конфликтов, фактов националистического или религиозного экстремизма (круглые столы, диспуты, встречи и др.). (2)</w:t>
            </w:r>
          </w:p>
        </w:tc>
        <w:tc>
          <w:tcPr>
            <w:tcW w:w="2074" w:type="dxa"/>
            <w:shd w:val="clear" w:color="auto" w:fill="auto"/>
            <w:hideMark/>
          </w:tcPr>
          <w:p w:rsidR="0010583F" w:rsidRPr="0010583F" w:rsidRDefault="0010583F" w:rsidP="004B6EB4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Без финансирования.</w:t>
            </w:r>
          </w:p>
        </w:tc>
        <w:tc>
          <w:tcPr>
            <w:tcW w:w="2073" w:type="dxa"/>
            <w:shd w:val="clear" w:color="auto" w:fill="auto"/>
            <w:hideMark/>
          </w:tcPr>
          <w:p w:rsidR="0010583F" w:rsidRPr="0010583F" w:rsidRDefault="0010583F" w:rsidP="004B6EB4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058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Укрепление межнационального и межконфессионального согласия, профилактика экстремизма </w:t>
            </w: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в городском поселении Таёжный».</w:t>
            </w:r>
          </w:p>
        </w:tc>
        <w:tc>
          <w:tcPr>
            <w:tcW w:w="6792" w:type="dxa"/>
            <w:shd w:val="clear" w:color="auto" w:fill="auto"/>
            <w:hideMark/>
          </w:tcPr>
          <w:p w:rsidR="0010583F" w:rsidRPr="0010583F" w:rsidRDefault="0010583F" w:rsidP="0004741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мероприятий, направленных на укрепление общероссийского гражданского единства, 300 чел.</w:t>
            </w:r>
          </w:p>
        </w:tc>
      </w:tr>
      <w:tr w:rsidR="0010583F" w:rsidRPr="0010583F" w:rsidTr="003B1CFC">
        <w:trPr>
          <w:trHeight w:val="288"/>
          <w:jc w:val="center"/>
        </w:trPr>
        <w:tc>
          <w:tcPr>
            <w:tcW w:w="15609" w:type="dxa"/>
            <w:gridSpan w:val="5"/>
            <w:shd w:val="clear" w:color="auto" w:fill="auto"/>
            <w:hideMark/>
          </w:tcPr>
          <w:p w:rsidR="0010583F" w:rsidRPr="0010583F" w:rsidRDefault="0010583F" w:rsidP="0010583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Задача 7.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</w:tc>
      </w:tr>
      <w:tr w:rsidR="0010583F" w:rsidRPr="0010583F" w:rsidTr="003B1CFC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10583F" w:rsidRPr="0010583F" w:rsidRDefault="0010583F" w:rsidP="00047413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eastAsia="Calibri" w:hAnsi="Times New Roman" w:cs="Times New Roman"/>
                <w:sz w:val="18"/>
                <w:szCs w:val="18"/>
              </w:rPr>
              <w:t>7.1.</w:t>
            </w:r>
          </w:p>
        </w:tc>
        <w:tc>
          <w:tcPr>
            <w:tcW w:w="4095" w:type="dxa"/>
            <w:shd w:val="clear" w:color="auto" w:fill="auto"/>
            <w:hideMark/>
          </w:tcPr>
          <w:p w:rsidR="0010583F" w:rsidRPr="0010583F" w:rsidRDefault="0010583F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Публикации информационных материалов в муниципальных СМИ, направленных на формирование этнокультурной компетентности граждан и пропаганду ценностей добрососедства и взаимоуважения. (8)</w:t>
            </w:r>
          </w:p>
        </w:tc>
        <w:tc>
          <w:tcPr>
            <w:tcW w:w="2074" w:type="dxa"/>
            <w:shd w:val="clear" w:color="auto" w:fill="auto"/>
            <w:hideMark/>
          </w:tcPr>
          <w:p w:rsidR="0010583F" w:rsidRPr="0010583F" w:rsidRDefault="0010583F" w:rsidP="004B6EB4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Без финансирования.</w:t>
            </w:r>
          </w:p>
        </w:tc>
        <w:tc>
          <w:tcPr>
            <w:tcW w:w="2073" w:type="dxa"/>
            <w:shd w:val="clear" w:color="auto" w:fill="auto"/>
            <w:hideMark/>
          </w:tcPr>
          <w:p w:rsidR="0010583F" w:rsidRPr="0010583F" w:rsidRDefault="0010583F" w:rsidP="004B6EB4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058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Укрепление межнационального и межконфессионального согласия, профилактика экстремизма </w:t>
            </w: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в городском поселении Таёжный».</w:t>
            </w:r>
          </w:p>
        </w:tc>
        <w:tc>
          <w:tcPr>
            <w:tcW w:w="6792" w:type="dxa"/>
            <w:shd w:val="clear" w:color="auto" w:fill="auto"/>
            <w:hideMark/>
          </w:tcPr>
          <w:p w:rsidR="0010583F" w:rsidRPr="003B1CFC" w:rsidRDefault="003B1CFC" w:rsidP="0004741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CFC">
              <w:rPr>
                <w:rFonts w:ascii="Times New Roman" w:hAnsi="Times New Roman" w:cs="Times New Roman"/>
                <w:sz w:val="18"/>
                <w:szCs w:val="18"/>
              </w:rPr>
              <w:t>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взаимоуважения, 4 ед.</w:t>
            </w:r>
          </w:p>
        </w:tc>
      </w:tr>
      <w:tr w:rsidR="0010583F" w:rsidRPr="0010583F" w:rsidTr="003B1CFC">
        <w:trPr>
          <w:trHeight w:val="51"/>
          <w:jc w:val="center"/>
        </w:trPr>
        <w:tc>
          <w:tcPr>
            <w:tcW w:w="15609" w:type="dxa"/>
            <w:gridSpan w:val="5"/>
            <w:shd w:val="clear" w:color="auto" w:fill="auto"/>
            <w:hideMark/>
          </w:tcPr>
          <w:p w:rsidR="0010583F" w:rsidRPr="0010583F" w:rsidRDefault="0010583F" w:rsidP="0010583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Задача 8. 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</w:p>
        </w:tc>
      </w:tr>
      <w:tr w:rsidR="0010583F" w:rsidRPr="00943A18" w:rsidTr="003B1CFC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10583F" w:rsidRPr="0010583F" w:rsidRDefault="0010583F" w:rsidP="00047413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eastAsia="Calibri" w:hAnsi="Times New Roman" w:cs="Times New Roman"/>
                <w:sz w:val="18"/>
                <w:szCs w:val="18"/>
              </w:rPr>
              <w:t>8.1.</w:t>
            </w:r>
          </w:p>
        </w:tc>
        <w:tc>
          <w:tcPr>
            <w:tcW w:w="4095" w:type="dxa"/>
            <w:shd w:val="clear" w:color="auto" w:fill="auto"/>
            <w:hideMark/>
          </w:tcPr>
          <w:p w:rsidR="0010583F" w:rsidRPr="0010583F" w:rsidRDefault="0010583F" w:rsidP="00047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Содействие организациям российского казачества, осуществляющим деятельность на территории поселения. (2, 4, 5, 6)</w:t>
            </w:r>
          </w:p>
        </w:tc>
        <w:tc>
          <w:tcPr>
            <w:tcW w:w="2074" w:type="dxa"/>
            <w:shd w:val="clear" w:color="auto" w:fill="auto"/>
            <w:hideMark/>
          </w:tcPr>
          <w:p w:rsidR="0010583F" w:rsidRPr="0010583F" w:rsidRDefault="0010583F" w:rsidP="004B6EB4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Без финансирования.</w:t>
            </w:r>
          </w:p>
        </w:tc>
        <w:tc>
          <w:tcPr>
            <w:tcW w:w="2073" w:type="dxa"/>
            <w:shd w:val="clear" w:color="auto" w:fill="auto"/>
            <w:hideMark/>
          </w:tcPr>
          <w:p w:rsidR="0010583F" w:rsidRPr="00047413" w:rsidRDefault="0010583F" w:rsidP="004B6EB4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058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Укрепление межнационального и межконфессионального согласия, профилактика экстремизма </w:t>
            </w: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в городском поселении Таёжный».</w:t>
            </w:r>
          </w:p>
        </w:tc>
        <w:tc>
          <w:tcPr>
            <w:tcW w:w="6792" w:type="dxa"/>
            <w:shd w:val="clear" w:color="auto" w:fill="auto"/>
            <w:hideMark/>
          </w:tcPr>
          <w:p w:rsidR="0010583F" w:rsidRDefault="0010583F" w:rsidP="0004741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мероприятий, направленных на укрепление общероссийского гражданского единства, 300 чел.</w:t>
            </w:r>
          </w:p>
          <w:p w:rsidR="003B1CFC" w:rsidRDefault="003B1CFC" w:rsidP="0004741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83F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(проектов, программ), реализованных некоммерческими организациями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экстремизма, 1 ед.</w:t>
            </w:r>
          </w:p>
          <w:p w:rsidR="003B1CFC" w:rsidRDefault="003B1CFC" w:rsidP="0004741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CFC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образовании, 100 чел.</w:t>
            </w:r>
          </w:p>
          <w:p w:rsidR="003B1CFC" w:rsidRPr="00943A18" w:rsidRDefault="003B1CFC" w:rsidP="0004741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CFC">
              <w:rPr>
                <w:rFonts w:ascii="Times New Roman" w:hAnsi="Times New Roman" w:cs="Times New Roman"/>
                <w:sz w:val="18"/>
                <w:szCs w:val="18"/>
              </w:rPr>
              <w:t>Количество молодых людей 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экстремизма, 30 чел.</w:t>
            </w:r>
          </w:p>
        </w:tc>
      </w:tr>
    </w:tbl>
    <w:p w:rsidR="00BD711C" w:rsidRDefault="00BD711C"/>
    <w:sectPr w:rsidR="00BD711C" w:rsidSect="0004741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1EB" w:rsidRDefault="00DA51EB" w:rsidP="00047413">
      <w:r>
        <w:separator/>
      </w:r>
    </w:p>
  </w:endnote>
  <w:endnote w:type="continuationSeparator" w:id="0">
    <w:p w:rsidR="00DA51EB" w:rsidRDefault="00DA51EB" w:rsidP="00047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1EB" w:rsidRDefault="00DA51EB" w:rsidP="00047413">
      <w:r>
        <w:separator/>
      </w:r>
    </w:p>
  </w:footnote>
  <w:footnote w:type="continuationSeparator" w:id="0">
    <w:p w:rsidR="00DA51EB" w:rsidRDefault="00DA51EB" w:rsidP="00047413">
      <w:r>
        <w:continuationSeparator/>
      </w:r>
    </w:p>
  </w:footnote>
  <w:footnote w:id="1">
    <w:p w:rsidR="00D95068" w:rsidRDefault="00D95068" w:rsidP="00047413">
      <w:pPr>
        <w:pStyle w:val="ab"/>
        <w:jc w:val="both"/>
      </w:pPr>
      <w:r>
        <w:rPr>
          <w:rStyle w:val="a9"/>
        </w:rPr>
        <w:footnoteRef/>
      </w:r>
      <w:r>
        <w:rPr>
          <w:rStyle w:val="a9"/>
        </w:rPr>
        <w:tab/>
      </w:r>
      <w:r>
        <w:t>Под словом «мигрант» следует понимать «иностранный гражданин», так как определение понятия «мигрант» нормативно не урегулировано.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900" w:hanging="540"/>
      </w:pPr>
      <w:rPr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Calibri" w:hAnsi="Times New Roman" w:cs="Times New Roman" w:hint="default"/>
        <w:sz w:val="24"/>
        <w:szCs w:val="24"/>
        <w:lang w:eastAsia="ru-RU"/>
      </w:rPr>
    </w:lvl>
  </w:abstractNum>
  <w:abstractNum w:abstractNumId="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3">
    <w:nsid w:val="09F065EA"/>
    <w:multiLevelType w:val="hybridMultilevel"/>
    <w:tmpl w:val="06288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4B3036"/>
    <w:multiLevelType w:val="hybridMultilevel"/>
    <w:tmpl w:val="8796F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DA0089"/>
    <w:multiLevelType w:val="hybridMultilevel"/>
    <w:tmpl w:val="5F34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85A96"/>
    <w:multiLevelType w:val="hybridMultilevel"/>
    <w:tmpl w:val="48728E72"/>
    <w:lvl w:ilvl="0" w:tplc="D5E0AC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14D91"/>
    <w:multiLevelType w:val="hybridMultilevel"/>
    <w:tmpl w:val="3906E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E79B8"/>
    <w:multiLevelType w:val="hybridMultilevel"/>
    <w:tmpl w:val="3C9CAC9C"/>
    <w:lvl w:ilvl="0" w:tplc="E0467CC6">
      <w:start w:val="1"/>
      <w:numFmt w:val="decimal"/>
      <w:lvlText w:val="%1."/>
      <w:lvlJc w:val="left"/>
      <w:pPr>
        <w:ind w:left="855" w:hanging="495"/>
      </w:pPr>
      <w:rPr>
        <w:rFonts w:ascii="Times New Roman" w:hAnsi="Times New Roman" w:cs="Times New Roman" w:hint="default"/>
        <w:b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413"/>
    <w:rsid w:val="00006BC8"/>
    <w:rsid w:val="00047413"/>
    <w:rsid w:val="000C3C75"/>
    <w:rsid w:val="000E1C8F"/>
    <w:rsid w:val="0010583F"/>
    <w:rsid w:val="00285DDC"/>
    <w:rsid w:val="002A645F"/>
    <w:rsid w:val="00325FB3"/>
    <w:rsid w:val="00342971"/>
    <w:rsid w:val="003B1CFC"/>
    <w:rsid w:val="003D0098"/>
    <w:rsid w:val="00431D7B"/>
    <w:rsid w:val="0045454F"/>
    <w:rsid w:val="004A7C59"/>
    <w:rsid w:val="004E7DC6"/>
    <w:rsid w:val="005A3057"/>
    <w:rsid w:val="005F6BAC"/>
    <w:rsid w:val="00655104"/>
    <w:rsid w:val="006558B7"/>
    <w:rsid w:val="006D2EE1"/>
    <w:rsid w:val="0074182F"/>
    <w:rsid w:val="0074399B"/>
    <w:rsid w:val="007B31E7"/>
    <w:rsid w:val="007D7E85"/>
    <w:rsid w:val="008277AC"/>
    <w:rsid w:val="00986374"/>
    <w:rsid w:val="00A122A1"/>
    <w:rsid w:val="00A92811"/>
    <w:rsid w:val="00AE6642"/>
    <w:rsid w:val="00B268FF"/>
    <w:rsid w:val="00B530A5"/>
    <w:rsid w:val="00B64751"/>
    <w:rsid w:val="00BD1AE9"/>
    <w:rsid w:val="00BD711C"/>
    <w:rsid w:val="00C34EAE"/>
    <w:rsid w:val="00C51EDE"/>
    <w:rsid w:val="00D95068"/>
    <w:rsid w:val="00DA51EB"/>
    <w:rsid w:val="00E61564"/>
    <w:rsid w:val="00EE4D49"/>
    <w:rsid w:val="00FF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4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74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41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No Spacing"/>
    <w:uiPriority w:val="1"/>
    <w:qFormat/>
    <w:rsid w:val="0004741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0"/>
    <w:qFormat/>
    <w:rsid w:val="000474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047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047413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04741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7">
    <w:name w:val="Body Text"/>
    <w:basedOn w:val="a"/>
    <w:link w:val="1"/>
    <w:rsid w:val="00047413"/>
    <w:pPr>
      <w:jc w:val="both"/>
    </w:pPr>
    <w:rPr>
      <w:sz w:val="28"/>
    </w:rPr>
  </w:style>
  <w:style w:type="character" w:customStyle="1" w:styleId="a8">
    <w:name w:val="Основной текст Знак"/>
    <w:basedOn w:val="a0"/>
    <w:uiPriority w:val="99"/>
    <w:semiHidden/>
    <w:rsid w:val="0004741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">
    <w:name w:val="Основной текст Знак1"/>
    <w:basedOn w:val="a0"/>
    <w:link w:val="a7"/>
    <w:rsid w:val="0004741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9">
    <w:name w:val="footnote reference"/>
    <w:semiHidden/>
    <w:qFormat/>
    <w:rsid w:val="00047413"/>
    <w:rPr>
      <w:rFonts w:cs="Times New Roman"/>
      <w:vertAlign w:val="superscript"/>
    </w:rPr>
  </w:style>
  <w:style w:type="character" w:customStyle="1" w:styleId="aa">
    <w:name w:val="Привязка сноски"/>
    <w:rsid w:val="00047413"/>
    <w:rPr>
      <w:vertAlign w:val="superscript"/>
    </w:rPr>
  </w:style>
  <w:style w:type="paragraph" w:styleId="ab">
    <w:name w:val="footnote text"/>
    <w:basedOn w:val="a"/>
    <w:link w:val="ac"/>
    <w:qFormat/>
    <w:rsid w:val="00047413"/>
    <w:pPr>
      <w:suppressAutoHyphens w:val="0"/>
    </w:pPr>
    <w:rPr>
      <w:rFonts w:eastAsia="Calibri"/>
      <w:lang w:eastAsia="ru-RU"/>
    </w:rPr>
  </w:style>
  <w:style w:type="character" w:customStyle="1" w:styleId="ac">
    <w:name w:val="Текст сноски Знак"/>
    <w:basedOn w:val="a0"/>
    <w:link w:val="ab"/>
    <w:rsid w:val="0004741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5047</Words>
  <Characters>28769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priemnaya</cp:lastModifiedBy>
  <cp:revision>2</cp:revision>
  <cp:lastPrinted>2019-10-28T09:36:00Z</cp:lastPrinted>
  <dcterms:created xsi:type="dcterms:W3CDTF">2020-05-12T09:36:00Z</dcterms:created>
  <dcterms:modified xsi:type="dcterms:W3CDTF">2020-05-12T09:36:00Z</dcterms:modified>
</cp:coreProperties>
</file>