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4E" w:rsidRDefault="00CD6D4E" w:rsidP="00CD6D4E">
      <w:pPr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4E" w:rsidRDefault="00CD6D4E" w:rsidP="00CD6D4E">
      <w:pPr>
        <w:jc w:val="center"/>
      </w:pPr>
    </w:p>
    <w:p w:rsidR="00CD6D4E" w:rsidRPr="004E3EA4" w:rsidRDefault="00CD6D4E" w:rsidP="00CD6D4E">
      <w:pPr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CD6D4E" w:rsidRDefault="00CD6D4E" w:rsidP="00CD6D4E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Советский район</w:t>
      </w:r>
    </w:p>
    <w:p w:rsidR="00CD6D4E" w:rsidRPr="004E3EA4" w:rsidRDefault="00CD6D4E" w:rsidP="00CD6D4E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CD6D4E" w:rsidRPr="004E3EA4" w:rsidRDefault="00CD6D4E" w:rsidP="00CD6D4E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АДМИНИСТРАЦИЯ </w:t>
      </w:r>
    </w:p>
    <w:p w:rsidR="00CD6D4E" w:rsidRPr="004E3EA4" w:rsidRDefault="00CD6D4E" w:rsidP="00CD6D4E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ГОРОДСКОГО ПОСЕЛЕНИЯ </w:t>
      </w:r>
      <w:r>
        <w:rPr>
          <w:b/>
          <w:sz w:val="28"/>
          <w:szCs w:val="28"/>
          <w:lang w:eastAsia="ru-RU"/>
        </w:rPr>
        <w:t>ТАЁЖНЫЙ</w:t>
      </w:r>
    </w:p>
    <w:p w:rsidR="00CD6D4E" w:rsidRPr="004E3EA4" w:rsidRDefault="00CD6D4E" w:rsidP="00CD6D4E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CD6D4E" w:rsidRPr="00D361C0" w:rsidRDefault="00CD6D4E" w:rsidP="00CD6D4E">
      <w:pPr>
        <w:jc w:val="center"/>
        <w:rPr>
          <w:b/>
          <w:lang w:eastAsia="ru-RU"/>
        </w:rPr>
      </w:pPr>
    </w:p>
    <w:p w:rsidR="00CD6D4E" w:rsidRPr="004E3EA4" w:rsidRDefault="00CD6D4E" w:rsidP="00CD6D4E">
      <w:pPr>
        <w:jc w:val="center"/>
        <w:rPr>
          <w:b/>
          <w:sz w:val="40"/>
          <w:szCs w:val="40"/>
          <w:lang w:eastAsia="ru-RU"/>
        </w:rPr>
      </w:pPr>
      <w:r w:rsidRPr="004E3EA4">
        <w:rPr>
          <w:b/>
          <w:sz w:val="40"/>
          <w:szCs w:val="40"/>
          <w:lang w:eastAsia="ru-RU"/>
        </w:rPr>
        <w:t>П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О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С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Т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А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Н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О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В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Л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Е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Н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И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 xml:space="preserve">Е </w:t>
      </w:r>
    </w:p>
    <w:p w:rsidR="00CD6D4E" w:rsidRDefault="00CD6D4E" w:rsidP="00CD6D4E">
      <w:pPr>
        <w:tabs>
          <w:tab w:val="left" w:pos="900"/>
        </w:tabs>
        <w:jc w:val="center"/>
        <w:rPr>
          <w:sz w:val="36"/>
          <w:szCs w:val="36"/>
          <w:lang w:eastAsia="ru-RU"/>
        </w:rPr>
      </w:pPr>
    </w:p>
    <w:p w:rsidR="00CD6D4E" w:rsidRPr="00BF0B8E" w:rsidRDefault="0040610B" w:rsidP="00CD6D4E">
      <w:pPr>
        <w:tabs>
          <w:tab w:val="left" w:pos="900"/>
        </w:tabs>
        <w:jc w:val="both"/>
      </w:pPr>
      <w:r>
        <w:rPr>
          <w:sz w:val="24"/>
          <w:szCs w:val="24"/>
        </w:rPr>
        <w:t>30</w:t>
      </w:r>
      <w:r w:rsidR="00450AC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450AC3">
        <w:rPr>
          <w:sz w:val="24"/>
          <w:szCs w:val="24"/>
        </w:rPr>
        <w:t xml:space="preserve"> </w:t>
      </w:r>
      <w:r w:rsidR="00CD6D4E" w:rsidRPr="00BF0B8E">
        <w:rPr>
          <w:sz w:val="24"/>
          <w:szCs w:val="24"/>
        </w:rPr>
        <w:t>201</w:t>
      </w:r>
      <w:r w:rsidR="009032AC">
        <w:rPr>
          <w:sz w:val="24"/>
          <w:szCs w:val="24"/>
        </w:rPr>
        <w:t>9 г</w:t>
      </w:r>
      <w:r w:rsidR="00CC3CB1">
        <w:rPr>
          <w:sz w:val="24"/>
          <w:szCs w:val="24"/>
        </w:rPr>
        <w:t>ода</w:t>
      </w:r>
      <w:r w:rsidR="00CD6D4E" w:rsidRPr="00BF0B8E">
        <w:rPr>
          <w:sz w:val="24"/>
          <w:szCs w:val="24"/>
        </w:rPr>
        <w:tab/>
      </w:r>
      <w:r w:rsidR="00CD6D4E" w:rsidRPr="00BF0B8E">
        <w:rPr>
          <w:sz w:val="24"/>
          <w:szCs w:val="24"/>
        </w:rPr>
        <w:tab/>
      </w:r>
      <w:r w:rsidR="00CD6D4E" w:rsidRPr="00BF0B8E">
        <w:rPr>
          <w:sz w:val="24"/>
          <w:szCs w:val="24"/>
        </w:rPr>
        <w:tab/>
      </w:r>
      <w:r w:rsidR="00CD6D4E" w:rsidRPr="00BF0B8E">
        <w:rPr>
          <w:sz w:val="24"/>
          <w:szCs w:val="24"/>
        </w:rPr>
        <w:tab/>
      </w:r>
      <w:r w:rsidR="00CD6D4E" w:rsidRPr="00BF0B8E">
        <w:rPr>
          <w:sz w:val="24"/>
          <w:szCs w:val="24"/>
        </w:rPr>
        <w:tab/>
      </w:r>
      <w:r w:rsidR="00CD6D4E" w:rsidRPr="00BF0B8E">
        <w:rPr>
          <w:sz w:val="24"/>
          <w:szCs w:val="24"/>
        </w:rPr>
        <w:tab/>
      </w:r>
      <w:r w:rsidR="00CD6D4E" w:rsidRPr="00BF0B8E">
        <w:rPr>
          <w:sz w:val="24"/>
          <w:szCs w:val="24"/>
        </w:rPr>
        <w:tab/>
        <w:t xml:space="preserve">       </w:t>
      </w:r>
      <w:r w:rsidR="00450AC3">
        <w:rPr>
          <w:sz w:val="24"/>
          <w:szCs w:val="24"/>
        </w:rPr>
        <w:t xml:space="preserve">                       </w:t>
      </w:r>
      <w:r w:rsidR="00CD6D4E" w:rsidRPr="00BF0B8E">
        <w:rPr>
          <w:sz w:val="24"/>
          <w:szCs w:val="24"/>
        </w:rPr>
        <w:t xml:space="preserve"> № </w:t>
      </w:r>
      <w:r w:rsidR="00450AC3">
        <w:rPr>
          <w:sz w:val="24"/>
          <w:szCs w:val="24"/>
        </w:rPr>
        <w:t>2</w:t>
      </w:r>
      <w:r>
        <w:rPr>
          <w:sz w:val="24"/>
          <w:szCs w:val="24"/>
        </w:rPr>
        <w:t>75</w:t>
      </w:r>
    </w:p>
    <w:p w:rsidR="00CD6D4E" w:rsidRPr="00BF0B8E" w:rsidRDefault="00CD6D4E" w:rsidP="00CD6D4E">
      <w:pPr>
        <w:jc w:val="both"/>
        <w:rPr>
          <w:sz w:val="24"/>
          <w:szCs w:val="24"/>
        </w:rPr>
      </w:pPr>
    </w:p>
    <w:p w:rsidR="00CD6D4E" w:rsidRPr="000C770E" w:rsidRDefault="009032AC" w:rsidP="000C770E">
      <w:pPr>
        <w:suppressAutoHyphens w:val="0"/>
        <w:ind w:right="5385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 внесении изменений </w:t>
      </w:r>
      <w:r w:rsidR="000C770E">
        <w:rPr>
          <w:color w:val="000000"/>
          <w:sz w:val="24"/>
          <w:szCs w:val="24"/>
          <w:lang w:eastAsia="ru-RU"/>
        </w:rPr>
        <w:t xml:space="preserve"> </w:t>
      </w:r>
      <w:r w:rsidR="00933E21">
        <w:rPr>
          <w:color w:val="000000"/>
          <w:sz w:val="24"/>
          <w:szCs w:val="24"/>
          <w:lang w:eastAsia="ru-RU"/>
        </w:rPr>
        <w:t>в</w:t>
      </w:r>
      <w:r w:rsidR="000C770E">
        <w:rPr>
          <w:color w:val="000000"/>
          <w:sz w:val="24"/>
          <w:szCs w:val="24"/>
          <w:lang w:eastAsia="ru-RU"/>
        </w:rPr>
        <w:t xml:space="preserve"> постановление </w:t>
      </w:r>
      <w:r>
        <w:rPr>
          <w:color w:val="000000"/>
          <w:sz w:val="24"/>
          <w:szCs w:val="24"/>
          <w:lang w:eastAsia="ru-RU"/>
        </w:rPr>
        <w:t>администрации г.п. Таёжный</w:t>
      </w:r>
      <w:r w:rsidR="000C770E">
        <w:rPr>
          <w:color w:val="000000"/>
          <w:sz w:val="24"/>
          <w:szCs w:val="24"/>
          <w:lang w:eastAsia="ru-RU"/>
        </w:rPr>
        <w:t xml:space="preserve"> № 278 от 14.11.2018 </w:t>
      </w:r>
      <w:r w:rsidR="000C770E">
        <w:rPr>
          <w:sz w:val="24"/>
          <w:szCs w:val="24"/>
        </w:rPr>
        <w:t xml:space="preserve">«Об утверждении </w:t>
      </w:r>
      <w:r w:rsidR="009200E6" w:rsidRPr="009200E6">
        <w:rPr>
          <w:sz w:val="24"/>
          <w:szCs w:val="24"/>
        </w:rPr>
        <w:t>муниципальной программы</w:t>
      </w:r>
      <w:r w:rsidR="000C770E">
        <w:rPr>
          <w:color w:val="000000"/>
          <w:sz w:val="24"/>
          <w:szCs w:val="24"/>
          <w:lang w:eastAsia="ru-RU"/>
        </w:rPr>
        <w:t xml:space="preserve"> </w:t>
      </w:r>
      <w:r w:rsidR="000C770E">
        <w:rPr>
          <w:sz w:val="24"/>
          <w:szCs w:val="24"/>
        </w:rPr>
        <w:t xml:space="preserve">«Улучшение </w:t>
      </w:r>
      <w:r w:rsidR="002C4A7E" w:rsidRPr="009D7E71">
        <w:rPr>
          <w:sz w:val="24"/>
          <w:szCs w:val="24"/>
        </w:rPr>
        <w:t>условий и охраны труда</w:t>
      </w:r>
      <w:r w:rsidR="000C770E">
        <w:rPr>
          <w:color w:val="000000"/>
          <w:sz w:val="24"/>
          <w:szCs w:val="24"/>
          <w:lang w:eastAsia="ru-RU"/>
        </w:rPr>
        <w:t xml:space="preserve"> </w:t>
      </w:r>
      <w:r w:rsidR="002C4A7E" w:rsidRPr="009D7E71">
        <w:rPr>
          <w:sz w:val="24"/>
          <w:szCs w:val="24"/>
        </w:rPr>
        <w:t xml:space="preserve">в </w:t>
      </w:r>
      <w:r w:rsidR="002C4A7E">
        <w:rPr>
          <w:sz w:val="24"/>
          <w:szCs w:val="24"/>
        </w:rPr>
        <w:t>а</w:t>
      </w:r>
      <w:r w:rsidR="002C4A7E" w:rsidRPr="009D7E71">
        <w:rPr>
          <w:sz w:val="24"/>
          <w:szCs w:val="24"/>
        </w:rPr>
        <w:t>дминистрации городского поселения Таёжный»</w:t>
      </w:r>
    </w:p>
    <w:p w:rsidR="00CD6D4E" w:rsidRDefault="00CD6D4E" w:rsidP="00CD6D4E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CD6D4E" w:rsidRPr="00BF0B8E" w:rsidRDefault="002C4A7E" w:rsidP="00CD6D4E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C4A7E">
        <w:rPr>
          <w:sz w:val="24"/>
          <w:szCs w:val="24"/>
        </w:rPr>
        <w:t xml:space="preserve">В соответствии с </w:t>
      </w:r>
      <w:r w:rsidRPr="002C4A7E">
        <w:rPr>
          <w:color w:val="000000"/>
          <w:sz w:val="24"/>
          <w:szCs w:val="24"/>
          <w:lang w:eastAsia="ru-RU"/>
        </w:rPr>
        <w:t xml:space="preserve">Бюджетным кодексом Российской Федерации, </w:t>
      </w:r>
      <w:r w:rsidRPr="002C4A7E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</w:t>
      </w:r>
      <w:r w:rsidRPr="002C4A7E">
        <w:rPr>
          <w:sz w:val="24"/>
          <w:szCs w:val="24"/>
        </w:rPr>
        <w:br/>
        <w:t xml:space="preserve">в Российской Федерации», Уставом </w:t>
      </w:r>
      <w:r w:rsidRPr="002C4A7E">
        <w:rPr>
          <w:color w:val="000000"/>
          <w:sz w:val="24"/>
          <w:szCs w:val="24"/>
          <w:lang w:eastAsia="ru-RU"/>
        </w:rPr>
        <w:t>городского поселения Таёжный,</w:t>
      </w:r>
      <w:r w:rsidRPr="002C4A7E">
        <w:rPr>
          <w:rFonts w:eastAsia="Calibri"/>
          <w:sz w:val="24"/>
          <w:szCs w:val="24"/>
          <w:lang w:eastAsia="ru-RU"/>
        </w:rPr>
        <w:t xml:space="preserve"> </w:t>
      </w:r>
      <w:r w:rsidR="00CD6D4E" w:rsidRPr="002C4A7E">
        <w:rPr>
          <w:rFonts w:eastAsia="Calibri"/>
          <w:sz w:val="24"/>
          <w:szCs w:val="24"/>
          <w:lang w:eastAsia="ru-RU"/>
        </w:rPr>
        <w:t xml:space="preserve">постановлением администрации </w:t>
      </w:r>
      <w:r w:rsidR="00CD6D4E" w:rsidRPr="002C4A7E">
        <w:rPr>
          <w:color w:val="000000"/>
          <w:sz w:val="24"/>
          <w:szCs w:val="24"/>
          <w:lang w:eastAsia="ru-RU"/>
        </w:rPr>
        <w:t>городского поселения Таёжный</w:t>
      </w:r>
      <w:r w:rsidR="00CD6D4E" w:rsidRPr="002C4A7E">
        <w:rPr>
          <w:rFonts w:eastAsia="Calibri"/>
          <w:sz w:val="24"/>
          <w:szCs w:val="24"/>
          <w:lang w:eastAsia="ru-RU"/>
        </w:rPr>
        <w:t xml:space="preserve"> от 18.10.2018 № 254 «</w:t>
      </w:r>
      <w:r w:rsidR="00CD6D4E" w:rsidRPr="002C4A7E">
        <w:rPr>
          <w:sz w:val="24"/>
          <w:szCs w:val="24"/>
        </w:rPr>
        <w:t xml:space="preserve">О модельной муниципальной программе </w:t>
      </w:r>
      <w:r w:rsidR="00CD6D4E" w:rsidRPr="002C4A7E">
        <w:rPr>
          <w:color w:val="000000"/>
          <w:sz w:val="24"/>
          <w:szCs w:val="24"/>
          <w:lang w:eastAsia="ru-RU"/>
        </w:rPr>
        <w:t>городского поселения Таёжный</w:t>
      </w:r>
      <w:r w:rsidR="00CD6D4E" w:rsidRPr="002C4A7E">
        <w:rPr>
          <w:sz w:val="24"/>
          <w:szCs w:val="24"/>
        </w:rPr>
        <w:t xml:space="preserve">, </w:t>
      </w:r>
      <w:r w:rsidR="00CD6D4E" w:rsidRPr="002C4A7E"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 w:rsidR="00CD6D4E" w:rsidRPr="002C4A7E">
        <w:rPr>
          <w:color w:val="000000"/>
          <w:sz w:val="24"/>
          <w:szCs w:val="24"/>
          <w:lang w:eastAsia="ru-RU"/>
        </w:rPr>
        <w:t>городского поселения Таёжный»</w:t>
      </w:r>
      <w:r w:rsidR="00CD6D4E" w:rsidRPr="002C4A7E">
        <w:rPr>
          <w:sz w:val="24"/>
          <w:szCs w:val="24"/>
        </w:rPr>
        <w:t>:</w:t>
      </w:r>
    </w:p>
    <w:p w:rsidR="00CD6D4E" w:rsidRPr="002C4A7E" w:rsidRDefault="00CD6D4E" w:rsidP="00CD6D4E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C4A7E">
        <w:rPr>
          <w:color w:val="000000"/>
          <w:sz w:val="24"/>
          <w:szCs w:val="24"/>
          <w:lang w:eastAsia="ru-RU"/>
        </w:rPr>
        <w:t xml:space="preserve">1. </w:t>
      </w:r>
      <w:r w:rsidR="009032AC">
        <w:rPr>
          <w:color w:val="000000"/>
          <w:sz w:val="24"/>
          <w:szCs w:val="24"/>
          <w:lang w:eastAsia="ru-RU"/>
        </w:rPr>
        <w:t xml:space="preserve">Внести изменение в постановление администрации городского поселения Таёжный </w:t>
      </w:r>
      <w:r w:rsidRPr="002C4A7E">
        <w:rPr>
          <w:color w:val="000000"/>
          <w:sz w:val="24"/>
          <w:szCs w:val="24"/>
          <w:lang w:eastAsia="ru-RU"/>
        </w:rPr>
        <w:t xml:space="preserve"> </w:t>
      </w:r>
      <w:r w:rsidR="009032AC" w:rsidRPr="009032AC">
        <w:rPr>
          <w:color w:val="000000"/>
          <w:sz w:val="24"/>
          <w:szCs w:val="24"/>
          <w:lang w:eastAsia="ru-RU"/>
        </w:rPr>
        <w:t xml:space="preserve">№ 278 от 14.11.2018 </w:t>
      </w:r>
      <w:r w:rsidR="009200E6" w:rsidRPr="009200E6">
        <w:rPr>
          <w:color w:val="000000"/>
          <w:sz w:val="24"/>
          <w:szCs w:val="24"/>
          <w:lang w:eastAsia="ru-RU"/>
        </w:rPr>
        <w:t xml:space="preserve">«Об утверждении муниципальной программы </w:t>
      </w:r>
      <w:r w:rsidR="002C4A7E" w:rsidRPr="002C4A7E">
        <w:rPr>
          <w:sz w:val="24"/>
          <w:szCs w:val="24"/>
        </w:rPr>
        <w:t>«Улучшение условий и охраны труда в администрации городского поселения Таёжный»</w:t>
      </w:r>
      <w:r w:rsidRPr="002C4A7E">
        <w:rPr>
          <w:color w:val="000000"/>
          <w:sz w:val="24"/>
          <w:szCs w:val="24"/>
          <w:lang w:eastAsia="ru-RU"/>
        </w:rPr>
        <w:t xml:space="preserve"> (</w:t>
      </w:r>
      <w:r w:rsidR="000C770E">
        <w:rPr>
          <w:color w:val="000000"/>
          <w:sz w:val="24"/>
          <w:szCs w:val="24"/>
          <w:lang w:eastAsia="ru-RU"/>
        </w:rPr>
        <w:t>П</w:t>
      </w:r>
      <w:r w:rsidRPr="002C4A7E">
        <w:rPr>
          <w:color w:val="000000"/>
          <w:sz w:val="24"/>
          <w:szCs w:val="24"/>
          <w:lang w:eastAsia="ru-RU"/>
        </w:rPr>
        <w:t>риложение).</w:t>
      </w:r>
    </w:p>
    <w:p w:rsidR="00CD6D4E" w:rsidRDefault="00CD6D4E" w:rsidP="00CD6D4E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C4A7E">
        <w:rPr>
          <w:color w:val="000000"/>
          <w:sz w:val="24"/>
          <w:szCs w:val="24"/>
          <w:lang w:eastAsia="ru-RU"/>
        </w:rPr>
        <w:t>2. Разместить настоящее постановление на официальном сайте городского поселения Таёжный.</w:t>
      </w:r>
    </w:p>
    <w:p w:rsidR="00CD6D4E" w:rsidRPr="00367E7E" w:rsidRDefault="00CD6D4E" w:rsidP="00CD6D4E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367E7E">
        <w:rPr>
          <w:color w:val="000000"/>
          <w:sz w:val="24"/>
          <w:szCs w:val="24"/>
          <w:lang w:eastAsia="ru-RU"/>
        </w:rPr>
        <w:t xml:space="preserve">3. Настоящее постановление вступает в силу с </w:t>
      </w:r>
      <w:r w:rsidR="009032AC">
        <w:rPr>
          <w:color w:val="000000"/>
          <w:sz w:val="24"/>
          <w:szCs w:val="24"/>
          <w:lang w:eastAsia="ru-RU"/>
        </w:rPr>
        <w:t>момента подписания</w:t>
      </w:r>
      <w:r w:rsidRPr="00367E7E">
        <w:rPr>
          <w:color w:val="000000"/>
          <w:sz w:val="24"/>
          <w:szCs w:val="24"/>
          <w:lang w:eastAsia="ru-RU"/>
        </w:rPr>
        <w:t>.</w:t>
      </w:r>
    </w:p>
    <w:p w:rsidR="00CD6D4E" w:rsidRPr="00367E7E" w:rsidRDefault="00CD6D4E" w:rsidP="00CD6D4E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367E7E">
        <w:rPr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CD6D4E" w:rsidRPr="00367E7E" w:rsidRDefault="00CD6D4E" w:rsidP="00CD6D4E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CD6D4E" w:rsidRPr="00367E7E" w:rsidRDefault="00CD6D4E" w:rsidP="00CD6D4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CD6D4E" w:rsidRPr="00367E7E" w:rsidRDefault="00CD6D4E" w:rsidP="00CD6D4E">
      <w:pPr>
        <w:jc w:val="both"/>
        <w:rPr>
          <w:color w:val="000000"/>
          <w:sz w:val="24"/>
          <w:szCs w:val="24"/>
          <w:lang w:eastAsia="ru-RU"/>
        </w:rPr>
      </w:pPr>
    </w:p>
    <w:p w:rsidR="00CD6D4E" w:rsidRDefault="0040610B" w:rsidP="00CD6D4E">
      <w:pPr>
        <w:jc w:val="both"/>
      </w:pPr>
      <w:r>
        <w:rPr>
          <w:sz w:val="24"/>
          <w:szCs w:val="24"/>
        </w:rPr>
        <w:t>Г</w:t>
      </w:r>
      <w:r w:rsidR="00CD6D4E" w:rsidRPr="00367E7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D6D4E" w:rsidRPr="00367E7E">
        <w:rPr>
          <w:sz w:val="24"/>
          <w:szCs w:val="24"/>
        </w:rPr>
        <w:t xml:space="preserve"> </w:t>
      </w:r>
      <w:r w:rsidR="00CD6D4E" w:rsidRPr="00367E7E">
        <w:rPr>
          <w:color w:val="000000"/>
          <w:sz w:val="24"/>
          <w:szCs w:val="24"/>
          <w:lang w:eastAsia="ru-RU"/>
        </w:rPr>
        <w:t>городского поселения Таёжный</w:t>
      </w:r>
      <w:r w:rsidR="00CD6D4E" w:rsidRPr="00367E7E">
        <w:rPr>
          <w:color w:val="000000"/>
          <w:sz w:val="24"/>
          <w:szCs w:val="24"/>
          <w:lang w:eastAsia="ru-RU"/>
        </w:rPr>
        <w:tab/>
      </w:r>
      <w:r w:rsidR="00CD6D4E" w:rsidRPr="00367E7E">
        <w:rPr>
          <w:color w:val="000000"/>
          <w:sz w:val="24"/>
          <w:szCs w:val="24"/>
          <w:lang w:eastAsia="ru-RU"/>
        </w:rPr>
        <w:tab/>
      </w:r>
      <w:r w:rsidR="00CD6D4E" w:rsidRPr="00367E7E">
        <w:rPr>
          <w:color w:val="000000"/>
          <w:sz w:val="24"/>
          <w:szCs w:val="24"/>
          <w:lang w:eastAsia="ru-RU"/>
        </w:rPr>
        <w:tab/>
      </w:r>
      <w:r w:rsidR="00CD6D4E" w:rsidRPr="00367E7E">
        <w:rPr>
          <w:color w:val="000000"/>
          <w:sz w:val="24"/>
          <w:szCs w:val="24"/>
          <w:lang w:eastAsia="ru-RU"/>
        </w:rPr>
        <w:tab/>
      </w:r>
      <w:r w:rsidR="00A4773D">
        <w:rPr>
          <w:color w:val="000000"/>
          <w:sz w:val="24"/>
          <w:szCs w:val="24"/>
          <w:lang w:eastAsia="ru-RU"/>
        </w:rPr>
        <w:t xml:space="preserve">          </w:t>
      </w:r>
      <w:r w:rsidR="00450AC3">
        <w:rPr>
          <w:color w:val="000000"/>
          <w:sz w:val="24"/>
          <w:szCs w:val="24"/>
          <w:lang w:eastAsia="ru-RU"/>
        </w:rPr>
        <w:t xml:space="preserve">               </w:t>
      </w:r>
      <w:r>
        <w:rPr>
          <w:color w:val="000000"/>
          <w:sz w:val="24"/>
          <w:szCs w:val="24"/>
          <w:lang w:eastAsia="ru-RU"/>
        </w:rPr>
        <w:t>А.Р. Аширов</w:t>
      </w:r>
    </w:p>
    <w:p w:rsidR="00CD6D4E" w:rsidRDefault="00CD6D4E" w:rsidP="00CD6D4E">
      <w:pPr>
        <w:rPr>
          <w:sz w:val="24"/>
          <w:szCs w:val="24"/>
        </w:rPr>
      </w:pPr>
    </w:p>
    <w:p w:rsidR="00CD6D4E" w:rsidRDefault="00CD6D4E" w:rsidP="00CD6D4E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6D4E" w:rsidRPr="00BF0B8E" w:rsidRDefault="00CD6D4E" w:rsidP="00CD6D4E">
      <w:pPr>
        <w:jc w:val="right"/>
      </w:pPr>
      <w:r w:rsidRPr="00BF0B8E">
        <w:rPr>
          <w:sz w:val="24"/>
          <w:szCs w:val="24"/>
        </w:rPr>
        <w:lastRenderedPageBreak/>
        <w:t>Приложение</w:t>
      </w:r>
    </w:p>
    <w:p w:rsidR="00CD6D4E" w:rsidRPr="00BF0B8E" w:rsidRDefault="00CD6D4E" w:rsidP="00CD6D4E">
      <w:pPr>
        <w:jc w:val="right"/>
        <w:rPr>
          <w:sz w:val="24"/>
          <w:szCs w:val="24"/>
        </w:rPr>
      </w:pPr>
      <w:r w:rsidRPr="00BF0B8E">
        <w:rPr>
          <w:sz w:val="24"/>
          <w:szCs w:val="24"/>
        </w:rPr>
        <w:t xml:space="preserve">к постановлению администрации </w:t>
      </w:r>
    </w:p>
    <w:p w:rsidR="00CD6D4E" w:rsidRPr="00BF0B8E" w:rsidRDefault="00CD6D4E" w:rsidP="00CD6D4E">
      <w:pPr>
        <w:jc w:val="right"/>
      </w:pPr>
      <w:r w:rsidRPr="00BF0B8E">
        <w:rPr>
          <w:sz w:val="24"/>
          <w:szCs w:val="24"/>
        </w:rPr>
        <w:t>городского поселения Таёжный</w:t>
      </w:r>
    </w:p>
    <w:p w:rsidR="00CD6D4E" w:rsidRDefault="00CD6D4E" w:rsidP="00CD6D4E">
      <w:pPr>
        <w:jc w:val="right"/>
      </w:pPr>
      <w:r w:rsidRPr="00BF0B8E">
        <w:rPr>
          <w:sz w:val="24"/>
          <w:szCs w:val="24"/>
        </w:rPr>
        <w:t>от</w:t>
      </w:r>
      <w:r w:rsidR="00450AC3">
        <w:rPr>
          <w:sz w:val="24"/>
          <w:szCs w:val="24"/>
        </w:rPr>
        <w:t xml:space="preserve"> </w:t>
      </w:r>
      <w:r w:rsidR="0040610B">
        <w:rPr>
          <w:sz w:val="24"/>
          <w:szCs w:val="24"/>
        </w:rPr>
        <w:t>30.12.</w:t>
      </w:r>
      <w:r w:rsidR="00450AC3">
        <w:rPr>
          <w:sz w:val="24"/>
          <w:szCs w:val="24"/>
        </w:rPr>
        <w:t>2019г. №</w:t>
      </w:r>
      <w:r w:rsidR="00916457">
        <w:rPr>
          <w:sz w:val="24"/>
          <w:szCs w:val="24"/>
        </w:rPr>
        <w:t xml:space="preserve"> </w:t>
      </w:r>
      <w:r w:rsidR="00450AC3">
        <w:rPr>
          <w:sz w:val="24"/>
          <w:szCs w:val="24"/>
        </w:rPr>
        <w:t>2</w:t>
      </w:r>
      <w:r w:rsidR="0040610B">
        <w:rPr>
          <w:sz w:val="24"/>
          <w:szCs w:val="24"/>
        </w:rPr>
        <w:t>75</w:t>
      </w:r>
      <w:r w:rsidRPr="00BF0B8E">
        <w:rPr>
          <w:sz w:val="24"/>
          <w:szCs w:val="24"/>
        </w:rPr>
        <w:t xml:space="preserve"> </w:t>
      </w:r>
      <w:r w:rsidR="009032AC">
        <w:rPr>
          <w:sz w:val="24"/>
          <w:szCs w:val="24"/>
        </w:rPr>
        <w:t xml:space="preserve"> </w:t>
      </w: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  <w:rPr>
          <w:sz w:val="24"/>
          <w:szCs w:val="24"/>
        </w:rPr>
      </w:pPr>
    </w:p>
    <w:p w:rsidR="00CD6D4E" w:rsidRDefault="00CD6D4E" w:rsidP="00CD6D4E">
      <w:pPr>
        <w:ind w:left="567"/>
        <w:jc w:val="center"/>
      </w:pPr>
    </w:p>
    <w:p w:rsidR="00CD6D4E" w:rsidRDefault="00CD6D4E" w:rsidP="00CD6D4E">
      <w:pPr>
        <w:ind w:left="567"/>
        <w:jc w:val="center"/>
        <w:rPr>
          <w:sz w:val="28"/>
          <w:szCs w:val="28"/>
        </w:rPr>
      </w:pPr>
    </w:p>
    <w:p w:rsidR="00CD6D4E" w:rsidRDefault="00CD6D4E" w:rsidP="00CD6D4E">
      <w:pPr>
        <w:ind w:left="567"/>
        <w:jc w:val="center"/>
        <w:rPr>
          <w:b/>
          <w:sz w:val="28"/>
          <w:szCs w:val="28"/>
        </w:rPr>
      </w:pPr>
    </w:p>
    <w:p w:rsidR="00CD6D4E" w:rsidRPr="00BF0B8E" w:rsidRDefault="00CD6D4E" w:rsidP="00CD6D4E">
      <w:pPr>
        <w:jc w:val="center"/>
      </w:pPr>
      <w:r w:rsidRPr="00BF0B8E">
        <w:rPr>
          <w:b/>
          <w:sz w:val="28"/>
          <w:szCs w:val="28"/>
        </w:rPr>
        <w:t xml:space="preserve">Муниципальная программа </w:t>
      </w:r>
    </w:p>
    <w:p w:rsidR="002C4A7E" w:rsidRDefault="002C4A7E" w:rsidP="00CD6D4E">
      <w:pPr>
        <w:jc w:val="center"/>
        <w:rPr>
          <w:b/>
          <w:sz w:val="28"/>
          <w:szCs w:val="28"/>
        </w:rPr>
      </w:pPr>
      <w:r w:rsidRPr="002C4A7E">
        <w:rPr>
          <w:b/>
          <w:sz w:val="28"/>
          <w:szCs w:val="28"/>
        </w:rPr>
        <w:t>«Улучшение условий и охраны труда</w:t>
      </w:r>
    </w:p>
    <w:p w:rsidR="00CD6D4E" w:rsidRPr="002C4A7E" w:rsidRDefault="002C4A7E" w:rsidP="00CD6D4E">
      <w:pPr>
        <w:jc w:val="center"/>
        <w:rPr>
          <w:b/>
          <w:sz w:val="28"/>
          <w:szCs w:val="28"/>
        </w:rPr>
      </w:pPr>
      <w:r w:rsidRPr="002C4A7E">
        <w:rPr>
          <w:b/>
          <w:sz w:val="28"/>
          <w:szCs w:val="28"/>
        </w:rPr>
        <w:t>в администрации городского поселения Таёжный»</w:t>
      </w:r>
    </w:p>
    <w:p w:rsidR="00CD6D4E" w:rsidRDefault="00CD6D4E" w:rsidP="00CD6D4E"/>
    <w:p w:rsidR="00CD6D4E" w:rsidRDefault="00CD6D4E" w:rsidP="00CD6D4E"/>
    <w:p w:rsidR="00CD6D4E" w:rsidRDefault="00CD6D4E" w:rsidP="00CD6D4E">
      <w:pPr>
        <w:suppressAutoHyphens w:val="0"/>
        <w:spacing w:after="200" w:line="276" w:lineRule="auto"/>
      </w:pPr>
      <w:r>
        <w:br w:type="page"/>
      </w:r>
    </w:p>
    <w:p w:rsidR="00CD6D4E" w:rsidRPr="00BF0B8E" w:rsidRDefault="00CD6D4E" w:rsidP="00CD6D4E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BF0B8E">
        <w:rPr>
          <w:b/>
          <w:sz w:val="24"/>
          <w:szCs w:val="24"/>
          <w:lang w:eastAsia="ru-RU"/>
        </w:rPr>
        <w:lastRenderedPageBreak/>
        <w:t>Паспорт</w:t>
      </w:r>
    </w:p>
    <w:p w:rsidR="00CD6D4E" w:rsidRPr="00BF0B8E" w:rsidRDefault="00CD6D4E" w:rsidP="00CD6D4E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BF0B8E">
        <w:rPr>
          <w:b/>
          <w:sz w:val="24"/>
          <w:szCs w:val="24"/>
          <w:lang w:eastAsia="ru-RU"/>
        </w:rPr>
        <w:t>муниципальной программы городского поселения Таёжный</w:t>
      </w:r>
    </w:p>
    <w:p w:rsidR="00CD6D4E" w:rsidRDefault="00CD6D4E" w:rsidP="00CD6D4E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9704" w:type="dxa"/>
        <w:jc w:val="center"/>
        <w:tblInd w:w="120" w:type="dxa"/>
        <w:tblLayout w:type="fixed"/>
        <w:tblLook w:val="0000"/>
      </w:tblPr>
      <w:tblGrid>
        <w:gridCol w:w="3852"/>
        <w:gridCol w:w="5852"/>
      </w:tblGrid>
      <w:tr w:rsidR="00A63983" w:rsidRPr="00370764" w:rsidTr="006222AA">
        <w:trPr>
          <w:jc w:val="center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83" w:rsidRPr="00370764" w:rsidRDefault="00A63983" w:rsidP="006222A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70764">
              <w:rPr>
                <w:sz w:val="24"/>
                <w:szCs w:val="24"/>
              </w:rPr>
              <w:t>«Улучшение условий и охраны труда в Администрации городского поселения Таёжный» (далее Программа).</w:t>
            </w:r>
          </w:p>
        </w:tc>
      </w:tr>
      <w:tr w:rsidR="00A63983" w:rsidRPr="00370764" w:rsidTr="006222AA">
        <w:trPr>
          <w:jc w:val="center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муниципального правового акта)*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83" w:rsidRPr="00370764" w:rsidRDefault="006222AA" w:rsidP="0040610B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70764">
              <w:rPr>
                <w:sz w:val="24"/>
                <w:szCs w:val="24"/>
              </w:rPr>
              <w:t>городского поселения Таёжный</w:t>
            </w:r>
            <w:r w:rsidRPr="00BF0B8E">
              <w:rPr>
                <w:sz w:val="24"/>
                <w:szCs w:val="24"/>
              </w:rPr>
              <w:t xml:space="preserve"> от 14.11.2018 </w:t>
            </w:r>
            <w:r>
              <w:rPr>
                <w:sz w:val="24"/>
                <w:szCs w:val="24"/>
              </w:rPr>
              <w:t xml:space="preserve">г. </w:t>
            </w:r>
            <w:r w:rsidRPr="00BF0B8E">
              <w:rPr>
                <w:sz w:val="24"/>
                <w:szCs w:val="24"/>
              </w:rPr>
              <w:t>№ 27</w:t>
            </w:r>
            <w:r>
              <w:rPr>
                <w:sz w:val="24"/>
                <w:szCs w:val="24"/>
              </w:rPr>
              <w:t>8 «</w:t>
            </w:r>
            <w:r w:rsidRPr="00BF0B8E">
              <w:rPr>
                <w:color w:val="000000"/>
                <w:sz w:val="24"/>
                <w:szCs w:val="24"/>
                <w:lang w:eastAsia="ru-RU"/>
              </w:rPr>
              <w:t>Об утверждении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B8E">
              <w:rPr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E71">
              <w:rPr>
                <w:sz w:val="24"/>
                <w:szCs w:val="24"/>
              </w:rPr>
              <w:t>«Улучшение условий и охраны труда</w:t>
            </w:r>
            <w:r>
              <w:rPr>
                <w:sz w:val="24"/>
                <w:szCs w:val="24"/>
              </w:rPr>
              <w:t xml:space="preserve"> </w:t>
            </w:r>
            <w:r w:rsidRPr="009D7E7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а</w:t>
            </w:r>
            <w:r w:rsidRPr="009D7E71">
              <w:rPr>
                <w:sz w:val="24"/>
                <w:szCs w:val="24"/>
              </w:rPr>
              <w:t>дминистрации городского поселения Таёжный</w:t>
            </w:r>
            <w:r>
              <w:rPr>
                <w:sz w:val="24"/>
                <w:szCs w:val="24"/>
              </w:rPr>
              <w:t>»</w:t>
            </w:r>
            <w:r w:rsidR="00450AC3">
              <w:rPr>
                <w:sz w:val="24"/>
                <w:szCs w:val="24"/>
              </w:rPr>
              <w:t>,</w:t>
            </w:r>
            <w:r w:rsidR="0091645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50AC3">
              <w:rPr>
                <w:sz w:val="24"/>
                <w:szCs w:val="24"/>
              </w:rPr>
              <w:t xml:space="preserve">Постановление администрации г.п.Таёжный от 25.10.2019г. №200 </w:t>
            </w:r>
            <w:r w:rsidR="00450AC3">
              <w:rPr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г.п. Таёжный № 278 от 14.11.2018г. </w:t>
            </w:r>
            <w:r w:rsidR="00450AC3" w:rsidRPr="00BF0B8E">
              <w:rPr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="00450AC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AC3" w:rsidRPr="009D7E71">
              <w:rPr>
                <w:sz w:val="24"/>
                <w:szCs w:val="24"/>
              </w:rPr>
              <w:t>«Улучшение условий и охраны труда</w:t>
            </w:r>
            <w:r w:rsidR="00450AC3">
              <w:rPr>
                <w:sz w:val="24"/>
                <w:szCs w:val="24"/>
              </w:rPr>
              <w:t xml:space="preserve"> </w:t>
            </w:r>
            <w:r w:rsidR="00450AC3" w:rsidRPr="009D7E71">
              <w:rPr>
                <w:sz w:val="24"/>
                <w:szCs w:val="24"/>
              </w:rPr>
              <w:t xml:space="preserve">в </w:t>
            </w:r>
            <w:r w:rsidR="00450AC3">
              <w:rPr>
                <w:sz w:val="24"/>
                <w:szCs w:val="24"/>
              </w:rPr>
              <w:t>а</w:t>
            </w:r>
            <w:r w:rsidR="00450AC3" w:rsidRPr="009D7E71">
              <w:rPr>
                <w:sz w:val="24"/>
                <w:szCs w:val="24"/>
              </w:rPr>
              <w:t>дминистрации городского поселения Таёжный»</w:t>
            </w:r>
            <w:r w:rsidR="0040610B">
              <w:rPr>
                <w:sz w:val="24"/>
                <w:szCs w:val="24"/>
              </w:rPr>
              <w:t xml:space="preserve">, от 30.12.2019г. №275 </w:t>
            </w:r>
            <w:r w:rsidR="0040610B">
              <w:rPr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г.п. Таёжный № 278 от 14.11.2018г. </w:t>
            </w:r>
            <w:r w:rsidR="0040610B" w:rsidRPr="00BF0B8E">
              <w:rPr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="0040610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610B" w:rsidRPr="009D7E71">
              <w:rPr>
                <w:sz w:val="24"/>
                <w:szCs w:val="24"/>
              </w:rPr>
              <w:t>«Улучшение условий и охраны труда</w:t>
            </w:r>
            <w:r w:rsidR="0040610B">
              <w:rPr>
                <w:sz w:val="24"/>
                <w:szCs w:val="24"/>
              </w:rPr>
              <w:t xml:space="preserve"> </w:t>
            </w:r>
            <w:r w:rsidR="0040610B" w:rsidRPr="009D7E71">
              <w:rPr>
                <w:sz w:val="24"/>
                <w:szCs w:val="24"/>
              </w:rPr>
              <w:t xml:space="preserve">в </w:t>
            </w:r>
            <w:r w:rsidR="0040610B">
              <w:rPr>
                <w:sz w:val="24"/>
                <w:szCs w:val="24"/>
              </w:rPr>
              <w:t>а</w:t>
            </w:r>
            <w:r w:rsidR="0040610B" w:rsidRPr="009D7E71">
              <w:rPr>
                <w:sz w:val="24"/>
                <w:szCs w:val="24"/>
              </w:rPr>
              <w:t>дминистрации городского поселения Таёжный»</w:t>
            </w:r>
          </w:p>
        </w:tc>
      </w:tr>
      <w:tr w:rsidR="00A63983" w:rsidRPr="00370764" w:rsidTr="006222AA">
        <w:trPr>
          <w:jc w:val="center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70764">
              <w:rPr>
                <w:sz w:val="24"/>
                <w:szCs w:val="24"/>
              </w:rPr>
              <w:t>Главный специалист в сфере государственных и муниципальных закупок.</w:t>
            </w:r>
          </w:p>
        </w:tc>
      </w:tr>
      <w:tr w:rsidR="00A63983" w:rsidRPr="00370764" w:rsidTr="006222AA">
        <w:trPr>
          <w:jc w:val="center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70764">
              <w:rPr>
                <w:sz w:val="24"/>
                <w:szCs w:val="24"/>
              </w:rPr>
              <w:t>Администрация городского поселения Таёжный.</w:t>
            </w:r>
          </w:p>
        </w:tc>
      </w:tr>
      <w:tr w:rsidR="00A63983" w:rsidRPr="00370764" w:rsidTr="006222AA">
        <w:trPr>
          <w:trHeight w:val="39"/>
          <w:jc w:val="center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Финансово-экономический отдел (далее ФЭО).</w:t>
            </w:r>
          </w:p>
        </w:tc>
      </w:tr>
      <w:tr w:rsidR="00A63983" w:rsidRPr="00370764" w:rsidTr="006222AA">
        <w:trPr>
          <w:jc w:val="center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tabs>
                <w:tab w:val="left" w:pos="392"/>
              </w:tabs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</w:rPr>
              <w:t xml:space="preserve">1.Предупреждение несчастных случаев </w:t>
            </w:r>
            <w:r w:rsidRPr="00370764">
              <w:rPr>
                <w:sz w:val="24"/>
                <w:szCs w:val="24"/>
              </w:rPr>
              <w:br/>
              <w:t>на рабочем месте.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  <w:highlight w:val="cyan"/>
              </w:rPr>
            </w:pPr>
            <w:r w:rsidRPr="00370764">
              <w:rPr>
                <w:sz w:val="24"/>
                <w:szCs w:val="24"/>
              </w:rPr>
              <w:t>2.Создание здоровых и безопасных условий труда работников на каждом рабочем месте.</w:t>
            </w:r>
          </w:p>
          <w:p w:rsidR="00A63983" w:rsidRPr="00370764" w:rsidRDefault="00A63983" w:rsidP="003D7431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70764">
              <w:rPr>
                <w:sz w:val="24"/>
                <w:szCs w:val="24"/>
              </w:rPr>
              <w:t>3. Повышение эффективности систем управления охраной труда на уровне организации, местного самоуправления.</w:t>
            </w:r>
          </w:p>
        </w:tc>
      </w:tr>
      <w:tr w:rsidR="00A63983" w:rsidRPr="00370764" w:rsidTr="006222AA">
        <w:trPr>
          <w:jc w:val="center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  <w:highlight w:val="cyan"/>
              </w:rPr>
            </w:pPr>
            <w:r w:rsidRPr="00370764">
              <w:rPr>
                <w:sz w:val="24"/>
                <w:szCs w:val="24"/>
              </w:rPr>
              <w:t xml:space="preserve">1. Совершенствование нормативного правового </w:t>
            </w:r>
            <w:r w:rsidRPr="00370764">
              <w:rPr>
                <w:sz w:val="24"/>
                <w:szCs w:val="24"/>
              </w:rPr>
              <w:br/>
              <w:t>и информационного обеспечения в сфере охраны труда в Администрации городского поселения.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  <w:highlight w:val="cyan"/>
              </w:rPr>
            </w:pPr>
            <w:r w:rsidRPr="00370764">
              <w:rPr>
                <w:sz w:val="24"/>
                <w:szCs w:val="24"/>
              </w:rPr>
              <w:t>2. Мониторинг состояния условий и охраны труда в Администрации городского поселения Таёжный.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</w:rPr>
              <w:t>3. Развитие системы обучения охране труда в Администрации городского поселения Таёжный.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</w:rPr>
              <w:t>4. Улучшение и оздоровление условий труда на рабочих местах в Администрации городского поселения Таёжный.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</w:rPr>
              <w:t>5. Обеспечение методического руководства работой служб охраны труда в  Администрации городского поселения Таёжный.</w:t>
            </w:r>
          </w:p>
          <w:p w:rsidR="00A63983" w:rsidRPr="00370764" w:rsidRDefault="00A63983" w:rsidP="003D7431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70764">
              <w:rPr>
                <w:sz w:val="24"/>
                <w:szCs w:val="24"/>
              </w:rPr>
              <w:t>6. Повышение заинтересованности и ответственность работодателей за состояние условий и охраны труда.</w:t>
            </w:r>
          </w:p>
        </w:tc>
      </w:tr>
      <w:tr w:rsidR="00A63983" w:rsidRPr="00370764" w:rsidTr="006222AA">
        <w:trPr>
          <w:jc w:val="center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83" w:rsidRPr="00370764" w:rsidRDefault="00A63983" w:rsidP="00A63983">
            <w:pPr>
              <w:pStyle w:val="a3"/>
              <w:numPr>
                <w:ilvl w:val="0"/>
                <w:numId w:val="9"/>
              </w:numPr>
              <w:ind w:left="45" w:firstLine="0"/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</w:rPr>
              <w:t>Организация работы по проведению  обучения и проверки знаний требований охраны труда у руководителей и специалистов АГП Таёжный.</w:t>
            </w:r>
          </w:p>
          <w:p w:rsidR="00A63983" w:rsidRPr="00370764" w:rsidRDefault="00A63983" w:rsidP="00A63983">
            <w:pPr>
              <w:pStyle w:val="a3"/>
              <w:numPr>
                <w:ilvl w:val="0"/>
                <w:numId w:val="9"/>
              </w:numPr>
              <w:ind w:left="45" w:firstLine="0"/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</w:rPr>
              <w:t>Проведение специальной оценки условий труда на рабочих местах.</w:t>
            </w:r>
          </w:p>
          <w:p w:rsidR="00A63983" w:rsidRPr="00370764" w:rsidRDefault="00A63983" w:rsidP="00A63983">
            <w:pPr>
              <w:pStyle w:val="a3"/>
              <w:numPr>
                <w:ilvl w:val="0"/>
                <w:numId w:val="9"/>
              </w:numPr>
              <w:ind w:left="45" w:firstLine="0"/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</w:rPr>
              <w:t>Проведение периодических  медицинских осмотров (обследований) работников АГП Таёжный, проведение медицинского осмотра при поступлении на работу в АГП Таёжный.</w:t>
            </w:r>
          </w:p>
          <w:p w:rsidR="00A63983" w:rsidRPr="00370764" w:rsidRDefault="00A63983" w:rsidP="00A63983">
            <w:pPr>
              <w:pStyle w:val="a3"/>
              <w:numPr>
                <w:ilvl w:val="0"/>
                <w:numId w:val="9"/>
              </w:numPr>
              <w:ind w:left="45" w:firstLine="0"/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</w:rPr>
              <w:t>Обеспечение медицинскими средствами и средствами индивидуальной защиты.</w:t>
            </w:r>
          </w:p>
          <w:p w:rsidR="00A63983" w:rsidRPr="00370764" w:rsidRDefault="00A63983" w:rsidP="00A63983">
            <w:pPr>
              <w:pStyle w:val="a3"/>
              <w:numPr>
                <w:ilvl w:val="0"/>
                <w:numId w:val="9"/>
              </w:numPr>
              <w:ind w:left="45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70764">
              <w:rPr>
                <w:sz w:val="24"/>
                <w:szCs w:val="24"/>
              </w:rPr>
              <w:t>Обеспечение рабочих мест специалистов АГП Таёжный  мебелью, технической документацией.</w:t>
            </w:r>
          </w:p>
        </w:tc>
      </w:tr>
      <w:tr w:rsidR="00A63983" w:rsidRPr="00370764" w:rsidTr="006222AA">
        <w:trPr>
          <w:jc w:val="center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</w:t>
            </w:r>
            <w:r w:rsidRPr="00370764">
              <w:rPr>
                <w:rFonts w:eastAsia="Calibri"/>
                <w:sz w:val="24"/>
                <w:szCs w:val="24"/>
                <w:lang w:eastAsia="ru-RU"/>
              </w:rPr>
              <w:br/>
              <w:t xml:space="preserve">на реализацию в </w:t>
            </w:r>
            <w:r w:rsidRPr="00370764"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 w:rsidRPr="00370764"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A63983" w:rsidRPr="00370764" w:rsidTr="006222AA">
        <w:trPr>
          <w:jc w:val="center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</w:rPr>
              <w:t>1) Проведение обучения и проверки знаний требований охраны труда у  руководителей и специалистов Администрации городского поселения Таёжный 100%.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</w:rPr>
              <w:t>2) Проведение специальной оценки условий труда на рабочих местах - 100%.</w:t>
            </w:r>
          </w:p>
          <w:p w:rsidR="00A63983" w:rsidRPr="00370764" w:rsidRDefault="00A63983" w:rsidP="003D743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70764">
              <w:rPr>
                <w:sz w:val="24"/>
                <w:szCs w:val="24"/>
              </w:rPr>
              <w:t>3) Проведение обязательных предварительных и периодических медицинских осмотров (обследований) работников, занятых на работах с вредными и (или) опасными условиями труда -100%.</w:t>
            </w:r>
          </w:p>
        </w:tc>
      </w:tr>
      <w:tr w:rsidR="00A63983" w:rsidRPr="00370764" w:rsidTr="006222AA">
        <w:trPr>
          <w:jc w:val="center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</w:t>
            </w:r>
            <w:r w:rsidRPr="00370764">
              <w:rPr>
                <w:rFonts w:eastAsia="Calibri"/>
                <w:sz w:val="24"/>
                <w:szCs w:val="24"/>
                <w:lang w:eastAsia="ru-RU"/>
              </w:rPr>
              <w:br/>
              <w:t>от трех лет)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2019-2025 годы и на период до 2030 года</w:t>
            </w:r>
          </w:p>
        </w:tc>
      </w:tr>
      <w:tr w:rsidR="00A63983" w:rsidRPr="00370764" w:rsidTr="006222AA">
        <w:trPr>
          <w:jc w:val="center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</w:t>
            </w:r>
            <w:r w:rsidR="0040610B">
              <w:rPr>
                <w:sz w:val="24"/>
                <w:szCs w:val="24"/>
                <w:lang w:eastAsia="ru-RU"/>
              </w:rPr>
              <w:t>32,684</w:t>
            </w:r>
            <w:r w:rsidRPr="00370764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  <w:lang w:eastAsia="ru-RU"/>
              </w:rPr>
              <w:t xml:space="preserve">2019 год – </w:t>
            </w:r>
            <w:r w:rsidR="0040610B" w:rsidRPr="0040610B">
              <w:rPr>
                <w:sz w:val="24"/>
                <w:szCs w:val="24"/>
                <w:lang w:eastAsia="ru-RU"/>
              </w:rPr>
              <w:t>21</w:t>
            </w:r>
            <w:r w:rsidR="0040610B">
              <w:rPr>
                <w:sz w:val="24"/>
                <w:szCs w:val="24"/>
                <w:lang w:eastAsia="ru-RU"/>
              </w:rPr>
              <w:t>,</w:t>
            </w:r>
            <w:r w:rsidR="0040610B" w:rsidRPr="0040610B">
              <w:rPr>
                <w:sz w:val="24"/>
                <w:szCs w:val="24"/>
                <w:lang w:eastAsia="ru-RU"/>
              </w:rPr>
              <w:t>684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  <w:lang w:eastAsia="ru-RU"/>
              </w:rPr>
              <w:t xml:space="preserve">2020 год – 1,000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  <w:lang w:eastAsia="ru-RU"/>
              </w:rPr>
              <w:t xml:space="preserve">2021 год – 1,000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63983" w:rsidRPr="00370764" w:rsidRDefault="00A63983" w:rsidP="003D743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70764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370764">
              <w:rPr>
                <w:sz w:val="24"/>
                <w:szCs w:val="24"/>
                <w:lang w:eastAsia="ru-RU"/>
              </w:rPr>
              <w:t xml:space="preserve">– 1,000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  <w:lang w:eastAsia="ru-RU"/>
              </w:rPr>
              <w:t xml:space="preserve">2023 год – 1,000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  <w:lang w:eastAsia="ru-RU"/>
              </w:rPr>
              <w:t xml:space="preserve">2024 год – 1,000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  <w:lang w:eastAsia="ru-RU"/>
              </w:rPr>
              <w:t xml:space="preserve">2025 год – 1,000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63983" w:rsidRPr="00370764" w:rsidRDefault="00A63983" w:rsidP="003D743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70764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370764">
              <w:rPr>
                <w:sz w:val="24"/>
                <w:szCs w:val="24"/>
                <w:lang w:eastAsia="ru-RU"/>
              </w:rPr>
              <w:t xml:space="preserve">– 5,000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</w:rPr>
              <w:t xml:space="preserve">Бюджет городского поселения Таёжный) – </w:t>
            </w:r>
            <w:r w:rsidR="0040610B">
              <w:rPr>
                <w:sz w:val="24"/>
                <w:szCs w:val="24"/>
                <w:lang w:eastAsia="ru-RU"/>
              </w:rPr>
              <w:t>32,684</w:t>
            </w:r>
            <w:r w:rsidR="009032AC">
              <w:rPr>
                <w:sz w:val="24"/>
                <w:szCs w:val="24"/>
                <w:lang w:eastAsia="ru-RU"/>
              </w:rPr>
              <w:t xml:space="preserve"> </w:t>
            </w:r>
            <w:r w:rsidRPr="00370764">
              <w:rPr>
                <w:sz w:val="24"/>
                <w:szCs w:val="24"/>
                <w:lang w:eastAsia="ru-RU"/>
              </w:rPr>
              <w:t>тыс. руб., в том числе: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  <w:lang w:eastAsia="ru-RU"/>
              </w:rPr>
              <w:t xml:space="preserve">2019 год – </w:t>
            </w:r>
            <w:r w:rsidR="0040610B">
              <w:rPr>
                <w:sz w:val="24"/>
                <w:szCs w:val="24"/>
                <w:lang w:eastAsia="ru-RU"/>
              </w:rPr>
              <w:t>21,684</w:t>
            </w:r>
            <w:r w:rsidRPr="00370764">
              <w:rPr>
                <w:sz w:val="24"/>
                <w:szCs w:val="24"/>
                <w:lang w:eastAsia="ru-RU"/>
              </w:rPr>
              <w:t xml:space="preserve">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  <w:lang w:eastAsia="ru-RU"/>
              </w:rPr>
              <w:t xml:space="preserve">2020 год – 1,000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  <w:lang w:eastAsia="ru-RU"/>
              </w:rPr>
              <w:t xml:space="preserve">2021 год – 1,000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63983" w:rsidRPr="00370764" w:rsidRDefault="00A63983" w:rsidP="003D743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70764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370764">
              <w:rPr>
                <w:sz w:val="24"/>
                <w:szCs w:val="24"/>
                <w:lang w:eastAsia="ru-RU"/>
              </w:rPr>
              <w:t xml:space="preserve">– 1,000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  <w:lang w:eastAsia="ru-RU"/>
              </w:rPr>
              <w:t xml:space="preserve">2023 год – 1,000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  <w:lang w:eastAsia="ru-RU"/>
              </w:rPr>
              <w:t xml:space="preserve">2024 год – 1,000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sz w:val="24"/>
                <w:szCs w:val="24"/>
                <w:lang w:eastAsia="ru-RU"/>
              </w:rPr>
              <w:t xml:space="preserve">2025 год – 1,000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63983" w:rsidRPr="00370764" w:rsidRDefault="00A63983" w:rsidP="003D743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70764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370764">
              <w:rPr>
                <w:sz w:val="24"/>
                <w:szCs w:val="24"/>
                <w:lang w:eastAsia="ru-RU"/>
              </w:rPr>
              <w:t xml:space="preserve">– 5,000 </w:t>
            </w:r>
            <w:r w:rsidRPr="00370764">
              <w:rPr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A63983" w:rsidRPr="00370764" w:rsidTr="006222AA">
        <w:trPr>
          <w:jc w:val="center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jc w:val="both"/>
              <w:rPr>
                <w:sz w:val="24"/>
                <w:szCs w:val="24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</w:t>
            </w:r>
            <w:r w:rsidRPr="00370764">
              <w:rPr>
                <w:rFonts w:eastAsia="Calibri"/>
                <w:sz w:val="24"/>
                <w:szCs w:val="24"/>
                <w:lang w:eastAsia="ru-RU"/>
              </w:rPr>
              <w:br/>
              <w:t>в составе муниципальной программы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83" w:rsidRPr="00370764" w:rsidRDefault="00A63983" w:rsidP="003D7431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70764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</w:tbl>
    <w:p w:rsidR="00CD6D4E" w:rsidRDefault="00CD6D4E" w:rsidP="00CD6D4E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6D4E" w:rsidRDefault="00CD6D4E" w:rsidP="00CD6D4E">
      <w:pPr>
        <w:ind w:firstLine="60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CD6D4E" w:rsidRDefault="00CD6D4E" w:rsidP="00CD6D4E">
      <w:pPr>
        <w:ind w:firstLine="600"/>
        <w:jc w:val="center"/>
        <w:rPr>
          <w:b/>
          <w:sz w:val="24"/>
          <w:szCs w:val="24"/>
          <w:lang w:eastAsia="ru-RU"/>
        </w:rPr>
      </w:pPr>
    </w:p>
    <w:p w:rsidR="00CD6D4E" w:rsidRPr="00CB28BD" w:rsidRDefault="00CD6D4E" w:rsidP="00CD6D4E">
      <w:pPr>
        <w:ind w:firstLine="600"/>
        <w:rPr>
          <w:sz w:val="24"/>
          <w:szCs w:val="24"/>
          <w:lang w:eastAsia="ru-RU"/>
        </w:rPr>
      </w:pPr>
      <w:r w:rsidRPr="00CB28BD">
        <w:rPr>
          <w:sz w:val="24"/>
          <w:szCs w:val="24"/>
          <w:lang w:eastAsia="ru-RU"/>
        </w:rPr>
        <w:t>1.1. Формирование благоприятной деловой среды.</w:t>
      </w:r>
    </w:p>
    <w:p w:rsidR="00CD6D4E" w:rsidRPr="00CB28BD" w:rsidRDefault="00CD6D4E" w:rsidP="00CD6D4E">
      <w:pPr>
        <w:ind w:firstLine="600"/>
        <w:jc w:val="both"/>
        <w:rPr>
          <w:sz w:val="24"/>
          <w:szCs w:val="24"/>
        </w:rPr>
      </w:pPr>
      <w:r w:rsidRPr="00CB28BD">
        <w:rPr>
          <w:bCs/>
          <w:sz w:val="24"/>
          <w:szCs w:val="24"/>
          <w:lang w:eastAsia="ru-RU"/>
        </w:rPr>
        <w:t>В целях формирования благоприятной деловой среды,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CB28BD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</w:t>
      </w:r>
      <w:r w:rsidRPr="00CB28BD">
        <w:rPr>
          <w:sz w:val="24"/>
          <w:szCs w:val="24"/>
        </w:rPr>
        <w:br/>
        <w:t>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</w:t>
      </w:r>
      <w:r w:rsidRPr="00CB28BD">
        <w:rPr>
          <w:sz w:val="24"/>
          <w:szCs w:val="24"/>
        </w:rPr>
        <w:br/>
        <w:t>и муниципальных нужд» и соответствующими подзаконными актами.</w:t>
      </w:r>
    </w:p>
    <w:p w:rsidR="00CD6D4E" w:rsidRPr="00CB28BD" w:rsidRDefault="00CD6D4E" w:rsidP="00CD6D4E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CB28BD">
        <w:rPr>
          <w:bCs/>
          <w:sz w:val="24"/>
          <w:szCs w:val="24"/>
          <w:lang w:eastAsia="ru-RU"/>
        </w:rPr>
        <w:t>1.2. Инвестиционные проекты.</w:t>
      </w:r>
    </w:p>
    <w:p w:rsidR="00CD6D4E" w:rsidRPr="00CB28BD" w:rsidRDefault="00CD6D4E" w:rsidP="00CD6D4E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CB28BD">
        <w:rPr>
          <w:sz w:val="24"/>
          <w:szCs w:val="24"/>
          <w:lang w:eastAsia="ru-RU"/>
        </w:rPr>
        <w:t>Мероприятия, реализуемые в рамках программы, не предусматривают реализацию инвестиционных проектов.</w:t>
      </w:r>
    </w:p>
    <w:p w:rsidR="00CD6D4E" w:rsidRPr="00CB28BD" w:rsidRDefault="00CD6D4E" w:rsidP="00CD6D4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CB28BD">
        <w:rPr>
          <w:bCs/>
          <w:sz w:val="24"/>
          <w:szCs w:val="24"/>
          <w:lang w:eastAsia="ru-RU"/>
        </w:rPr>
        <w:t>1.3. Развитие конкуренции.</w:t>
      </w:r>
    </w:p>
    <w:p w:rsidR="00CD6D4E" w:rsidRPr="007F37D2" w:rsidRDefault="00CD6D4E" w:rsidP="00CD6D4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CB28BD">
        <w:rPr>
          <w:sz w:val="24"/>
          <w:szCs w:val="24"/>
          <w:lang w:eastAsia="ru-RU"/>
        </w:rPr>
        <w:t>Для развития конкуренции</w:t>
      </w:r>
      <w:r w:rsidRPr="00CB28BD">
        <w:rPr>
          <w:bCs/>
          <w:sz w:val="24"/>
          <w:szCs w:val="24"/>
          <w:lang w:eastAsia="ru-RU"/>
        </w:rPr>
        <w:t xml:space="preserve">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CB28BD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соответствующими подзаконными актами.</w:t>
      </w:r>
    </w:p>
    <w:p w:rsidR="00CD6D4E" w:rsidRDefault="00CD6D4E" w:rsidP="00CD6D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D6D4E" w:rsidRDefault="00CD6D4E" w:rsidP="00CD6D4E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6D4E" w:rsidRPr="00A642EE" w:rsidRDefault="00CD6D4E" w:rsidP="00CD6D4E">
      <w:pPr>
        <w:widowControl w:val="0"/>
        <w:autoSpaceDE w:val="0"/>
        <w:jc w:val="center"/>
        <w:rPr>
          <w:sz w:val="24"/>
          <w:szCs w:val="24"/>
        </w:rPr>
      </w:pPr>
      <w:r w:rsidRPr="00A642EE">
        <w:rPr>
          <w:b/>
          <w:sz w:val="24"/>
          <w:szCs w:val="24"/>
          <w:lang w:eastAsia="ru-RU"/>
        </w:rPr>
        <w:t>Раздел 2. «Механизм реализации муниципальной программы»</w:t>
      </w:r>
    </w:p>
    <w:p w:rsidR="00CD6D4E" w:rsidRPr="00A642EE" w:rsidRDefault="00CD6D4E" w:rsidP="00CD6D4E">
      <w:pPr>
        <w:widowControl w:val="0"/>
        <w:autoSpaceDE w:val="0"/>
        <w:jc w:val="center"/>
        <w:rPr>
          <w:sz w:val="24"/>
          <w:szCs w:val="24"/>
        </w:rPr>
      </w:pPr>
    </w:p>
    <w:p w:rsidR="00CD6D4E" w:rsidRPr="00CB28BD" w:rsidRDefault="00CD6D4E" w:rsidP="00CD6D4E">
      <w:pPr>
        <w:ind w:firstLine="567"/>
        <w:jc w:val="both"/>
        <w:rPr>
          <w:sz w:val="24"/>
          <w:szCs w:val="24"/>
        </w:rPr>
      </w:pPr>
      <w:r w:rsidRPr="00CB28BD">
        <w:rPr>
          <w:color w:val="000000"/>
          <w:sz w:val="24"/>
          <w:szCs w:val="24"/>
          <w:lang w:eastAsia="ru-RU"/>
        </w:rPr>
        <w:t>2.1.</w:t>
      </w:r>
      <w:r w:rsidRPr="00CB28BD">
        <w:rPr>
          <w:sz w:val="24"/>
          <w:szCs w:val="24"/>
        </w:rPr>
        <w:t xml:space="preserve"> 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городского поселения Таёжный.</w:t>
      </w:r>
    </w:p>
    <w:p w:rsidR="00CD6D4E" w:rsidRPr="00CB28BD" w:rsidRDefault="00CD6D4E" w:rsidP="00CD6D4E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2.2. Финансирование программы осуществляется в пределах бюджетных ассигнований, утвержденных решением Совета депутатов городского поселения Таёжный о бюджете городского поселения Таёжный.</w:t>
      </w:r>
    </w:p>
    <w:p w:rsidR="00CD6D4E" w:rsidRPr="00CB28BD" w:rsidRDefault="00CD6D4E" w:rsidP="00CD6D4E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2.3. Реализация мероприятий программы осуществляется в рамках государственных программ Ханты-Мансийского автономного округа – Югры (при их наличии) за счет средств федерального бюджета (при наличии соответствующей государственной программы), бюджета Ханты-Мансийского автономного округа – Югры (при наличии соответствующей государственной программы), бюджета городского поселения Таёжный, финансового</w:t>
      </w:r>
      <w:r w:rsidRPr="00CB28BD">
        <w:rPr>
          <w:sz w:val="24"/>
          <w:szCs w:val="24"/>
        </w:rPr>
        <w:br/>
        <w:t>и трудового участия граждан, а также заинтересованных лиц. Условия предоставления соответствующих субсидий определяются нормативными правовыми актами Российской Федерации, Ханты-Мансийского автономного округа – Югры, Советского района.</w:t>
      </w:r>
    </w:p>
    <w:p w:rsidR="00CD6D4E" w:rsidRPr="00CB28BD" w:rsidRDefault="00CD6D4E" w:rsidP="00CD6D4E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2.5.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D6D4E" w:rsidRPr="00CB28BD" w:rsidRDefault="00CD6D4E" w:rsidP="00CD6D4E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2.6. Нормативная стоимость мероприятий определяется в соответствии с действующим законодательством Российской Федерации.</w:t>
      </w:r>
    </w:p>
    <w:p w:rsidR="00CD6D4E" w:rsidRPr="00CB28BD" w:rsidRDefault="00CD6D4E" w:rsidP="00CD6D4E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2.7. Реализация мероприятий программы осуществляется органами местного самоуправления городского поселения Таёжный самостоятельно. Допускается добровольное участие в реализации мероприятий программы общественных организаций и граждан.</w:t>
      </w:r>
    </w:p>
    <w:p w:rsidR="00CD6D4E" w:rsidRPr="00CB28BD" w:rsidRDefault="00CD6D4E" w:rsidP="00CD6D4E">
      <w:pPr>
        <w:autoSpaceDE w:val="0"/>
        <w:ind w:firstLine="567"/>
        <w:jc w:val="both"/>
      </w:pPr>
      <w:r w:rsidRPr="00CB28BD">
        <w:rPr>
          <w:color w:val="000000"/>
          <w:sz w:val="24"/>
          <w:szCs w:val="24"/>
        </w:rPr>
        <w:t>2.8. О</w:t>
      </w:r>
      <w:r w:rsidRPr="00CB28BD"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 w:rsidRPr="00CB28BD">
        <w:rPr>
          <w:color w:val="000000"/>
          <w:sz w:val="24"/>
          <w:szCs w:val="24"/>
        </w:rPr>
        <w:t xml:space="preserve">программы </w:t>
      </w:r>
      <w:r w:rsidRPr="00CB28BD">
        <w:rPr>
          <w:sz w:val="24"/>
          <w:szCs w:val="24"/>
          <w:lang w:eastAsia="en-US"/>
        </w:rPr>
        <w:t>и должностные лица, ответственные</w:t>
      </w:r>
      <w:r w:rsidRPr="00CB28BD">
        <w:rPr>
          <w:sz w:val="24"/>
          <w:szCs w:val="24"/>
          <w:lang w:eastAsia="en-US"/>
        </w:rPr>
        <w:br/>
        <w:t>за формирование, утверждение и реализацию программы:</w:t>
      </w:r>
    </w:p>
    <w:p w:rsidR="00CD6D4E" w:rsidRPr="00CB28BD" w:rsidRDefault="00CD6D4E" w:rsidP="00CD6D4E">
      <w:pPr>
        <w:widowControl w:val="0"/>
        <w:numPr>
          <w:ilvl w:val="0"/>
          <w:numId w:val="7"/>
        </w:numPr>
        <w:tabs>
          <w:tab w:val="left" w:pos="282"/>
        </w:tabs>
        <w:autoSpaceDE w:val="0"/>
        <w:ind w:left="0" w:firstLine="567"/>
        <w:jc w:val="both"/>
      </w:pPr>
      <w:r w:rsidRPr="00CB28BD">
        <w:rPr>
          <w:color w:val="000000"/>
          <w:sz w:val="24"/>
          <w:szCs w:val="24"/>
        </w:rPr>
        <w:t xml:space="preserve">несут ответственность </w:t>
      </w:r>
      <w:r w:rsidRPr="00CB28BD">
        <w:rPr>
          <w:sz w:val="24"/>
          <w:szCs w:val="24"/>
          <w:lang w:eastAsia="ru-RU"/>
        </w:rPr>
        <w:t>(</w:t>
      </w:r>
      <w:r w:rsidRPr="00CB28BD"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 w:rsidRPr="00CB28BD">
        <w:rPr>
          <w:rFonts w:eastAsia="Calibri"/>
          <w:sz w:val="24"/>
          <w:szCs w:val="24"/>
          <w:lang w:eastAsia="en-US"/>
        </w:rPr>
        <w:br/>
        <w:t>и административную)</w:t>
      </w:r>
      <w:r w:rsidRPr="00CB28BD">
        <w:rPr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</w:t>
      </w:r>
      <w:r w:rsidRPr="00CB28BD">
        <w:rPr>
          <w:sz w:val="24"/>
          <w:szCs w:val="24"/>
          <w:lang w:eastAsia="ru-RU"/>
        </w:rPr>
        <w:br/>
        <w:t xml:space="preserve">Ханты-Мансийского автономного округа – Югры бюджету </w:t>
      </w:r>
      <w:r w:rsidRPr="00CB28BD">
        <w:rPr>
          <w:sz w:val="24"/>
          <w:szCs w:val="24"/>
        </w:rPr>
        <w:t>городского поселения Таёжный</w:t>
      </w:r>
      <w:r w:rsidRPr="00CB28BD">
        <w:rPr>
          <w:sz w:val="24"/>
          <w:szCs w:val="24"/>
          <w:lang w:eastAsia="ru-RU"/>
        </w:rPr>
        <w:t>; достижение целевых показателей программы; своевременную и качественную реализацию программы;</w:t>
      </w:r>
    </w:p>
    <w:p w:rsidR="00CD6D4E" w:rsidRPr="00CB28BD" w:rsidRDefault="00CD6D4E" w:rsidP="00CD6D4E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</w:t>
      </w:r>
      <w:r w:rsidRPr="00CB28BD">
        <w:rPr>
          <w:sz w:val="24"/>
          <w:szCs w:val="24"/>
        </w:rPr>
        <w:t>городского поселения Таёжный</w:t>
      </w:r>
      <w:r w:rsidRPr="00CB28BD">
        <w:rPr>
          <w:color w:val="000000"/>
          <w:sz w:val="24"/>
          <w:szCs w:val="24"/>
        </w:rPr>
        <w:t>, необходимых для реализации программы;</w:t>
      </w:r>
    </w:p>
    <w:p w:rsidR="00CD6D4E" w:rsidRPr="00CB28BD" w:rsidRDefault="00CD6D4E" w:rsidP="00CD6D4E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 xml:space="preserve">обеспечивают исполнение мероприятий программы; </w:t>
      </w:r>
    </w:p>
    <w:p w:rsidR="00CD6D4E" w:rsidRPr="00CB28BD" w:rsidRDefault="00CD6D4E" w:rsidP="00CD6D4E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8BD">
        <w:rPr>
          <w:color w:val="000000"/>
          <w:sz w:val="24"/>
          <w:szCs w:val="24"/>
        </w:rPr>
        <w:t>проводят мониторинг выполнения программы и, в случае установления соответствующих требований, предоставляют информацию о реализации программы</w:t>
      </w:r>
      <w:r w:rsidRPr="00CB28BD">
        <w:rPr>
          <w:color w:val="000000"/>
          <w:sz w:val="24"/>
          <w:szCs w:val="24"/>
        </w:rPr>
        <w:br/>
        <w:t xml:space="preserve">в соответствии с установленными требованиями; </w:t>
      </w:r>
    </w:p>
    <w:p w:rsidR="00CD6D4E" w:rsidRPr="00CB28BD" w:rsidRDefault="00CD6D4E" w:rsidP="00CD6D4E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>ежегодно проводят оценку эффективности реализации программы;</w:t>
      </w:r>
    </w:p>
    <w:p w:rsidR="00CD6D4E" w:rsidRPr="00CB28BD" w:rsidRDefault="00CD6D4E" w:rsidP="00CD6D4E">
      <w:pPr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>организуют размещение программы в актуальной редакции, информации</w:t>
      </w:r>
      <w:r w:rsidRPr="00CB28BD">
        <w:rPr>
          <w:color w:val="000000"/>
          <w:sz w:val="24"/>
          <w:szCs w:val="24"/>
        </w:rPr>
        <w:br/>
        <w:t>о реализации программы н</w:t>
      </w:r>
      <w:r w:rsidRPr="00CB28BD">
        <w:rPr>
          <w:color w:val="000000"/>
          <w:sz w:val="24"/>
          <w:szCs w:val="24"/>
          <w:shd w:val="clear" w:color="auto" w:fill="FFFFFF"/>
        </w:rPr>
        <w:t>а общедоступных информационных ресурсах в информационно-телекоммуникационной сети «Интернет».</w:t>
      </w:r>
    </w:p>
    <w:p w:rsidR="00CD6D4E" w:rsidRPr="00CB28BD" w:rsidRDefault="00CD6D4E" w:rsidP="00CD6D4E">
      <w:pPr>
        <w:widowControl w:val="0"/>
        <w:autoSpaceDE w:val="0"/>
        <w:ind w:firstLine="567"/>
        <w:jc w:val="both"/>
      </w:pPr>
      <w:r w:rsidRPr="00CB28BD">
        <w:rPr>
          <w:color w:val="000000"/>
          <w:sz w:val="24"/>
          <w:szCs w:val="24"/>
        </w:rPr>
        <w:t>2.9.</w:t>
      </w:r>
      <w:r w:rsidRPr="00CB28BD">
        <w:rPr>
          <w:sz w:val="24"/>
          <w:szCs w:val="24"/>
          <w:lang w:eastAsia="ru-RU"/>
        </w:rPr>
        <w:t xml:space="preserve"> Соисполнители программы:</w:t>
      </w:r>
    </w:p>
    <w:p w:rsidR="00CD6D4E" w:rsidRPr="00CB28BD" w:rsidRDefault="00CD6D4E" w:rsidP="00CD6D4E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CB28BD">
        <w:rPr>
          <w:sz w:val="24"/>
          <w:szCs w:val="24"/>
          <w:lang w:eastAsia="ru-RU"/>
        </w:rPr>
        <w:t>обеспечивают исполнение мероприятий программы, соисполнителями которых</w:t>
      </w:r>
      <w:r w:rsidRPr="00CB28BD">
        <w:rPr>
          <w:sz w:val="24"/>
          <w:szCs w:val="24"/>
          <w:lang w:eastAsia="ru-RU"/>
        </w:rPr>
        <w:br/>
        <w:t>они являются;</w:t>
      </w:r>
    </w:p>
    <w:p w:rsidR="00CD6D4E" w:rsidRPr="00CB28BD" w:rsidRDefault="00CD6D4E" w:rsidP="00CD6D4E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CB28BD"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программы, соисполнителями которой они являются;</w:t>
      </w:r>
    </w:p>
    <w:p w:rsidR="00CD6D4E" w:rsidRPr="00CB28BD" w:rsidRDefault="00CD6D4E" w:rsidP="00CD6D4E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CB28BD">
        <w:rPr>
          <w:sz w:val="24"/>
          <w:szCs w:val="24"/>
          <w:lang w:eastAsia="ru-RU"/>
        </w:rPr>
        <w:t xml:space="preserve">оперативно предоставляют ответственному исполнителю программы </w:t>
      </w:r>
      <w:r w:rsidRPr="00CB28BD">
        <w:rPr>
          <w:color w:val="000000"/>
          <w:sz w:val="24"/>
          <w:szCs w:val="24"/>
        </w:rPr>
        <w:t>информацию</w:t>
      </w:r>
      <w:r w:rsidRPr="00CB28BD">
        <w:rPr>
          <w:color w:val="000000"/>
          <w:sz w:val="24"/>
          <w:szCs w:val="24"/>
        </w:rPr>
        <w:br/>
        <w:t>о реализации мероприятий</w:t>
      </w:r>
      <w:r w:rsidRPr="00CB28BD">
        <w:rPr>
          <w:sz w:val="24"/>
          <w:szCs w:val="24"/>
          <w:lang w:eastAsia="ru-RU"/>
        </w:rPr>
        <w:t xml:space="preserve"> программы, соисполнителями которой они являются</w:t>
      </w:r>
      <w:r w:rsidRPr="00CB28BD">
        <w:rPr>
          <w:color w:val="000000"/>
          <w:sz w:val="24"/>
          <w:szCs w:val="24"/>
        </w:rPr>
        <w:t>.</w:t>
      </w:r>
    </w:p>
    <w:p w:rsidR="00CD6D4E" w:rsidRDefault="00CD6D4E" w:rsidP="00CD6D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D6D4E" w:rsidRDefault="00CD6D4E" w:rsidP="00CD6D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D6D4E" w:rsidRDefault="00CD6D4E" w:rsidP="00CD6D4E">
      <w:pPr>
        <w:pStyle w:val="a6"/>
        <w:rPr>
          <w:rFonts w:ascii="Times New Roman" w:hAnsi="Times New Roman" w:cs="Times New Roman"/>
          <w:sz w:val="24"/>
          <w:szCs w:val="24"/>
        </w:rPr>
        <w:sectPr w:rsidR="00CD6D4E" w:rsidSect="009D7E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D6D4E" w:rsidRDefault="00CD6D4E" w:rsidP="00CD6D4E">
      <w:pPr>
        <w:widowControl w:val="0"/>
        <w:autoSpaceDE w:val="0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Таблица 1 </w:t>
      </w:r>
    </w:p>
    <w:p w:rsidR="00CD6D4E" w:rsidRDefault="00CD6D4E" w:rsidP="00CD6D4E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Целевые показатели муниципальной программы.</w:t>
      </w:r>
    </w:p>
    <w:p w:rsidR="00CD6D4E" w:rsidRDefault="00CD6D4E" w:rsidP="00CD6D4E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93"/>
        <w:gridCol w:w="1393"/>
        <w:gridCol w:w="851"/>
        <w:gridCol w:w="850"/>
        <w:gridCol w:w="851"/>
        <w:gridCol w:w="851"/>
        <w:gridCol w:w="850"/>
        <w:gridCol w:w="850"/>
        <w:gridCol w:w="851"/>
        <w:gridCol w:w="992"/>
        <w:gridCol w:w="1674"/>
      </w:tblGrid>
      <w:tr w:rsidR="00CD6D4E" w:rsidRPr="00A63983" w:rsidTr="009D7E71">
        <w:trPr>
          <w:trHeight w:val="857"/>
          <w:jc w:val="center"/>
        </w:trPr>
        <w:tc>
          <w:tcPr>
            <w:tcW w:w="534" w:type="dxa"/>
            <w:vMerge w:val="restart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4993" w:type="dxa"/>
            <w:vMerge w:val="restart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393" w:type="dxa"/>
            <w:vMerge w:val="restart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6" w:type="dxa"/>
            <w:gridSpan w:val="8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674" w:type="dxa"/>
            <w:vMerge w:val="restart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D6D4E" w:rsidRPr="00A63983" w:rsidTr="009D7E71">
        <w:trPr>
          <w:jc w:val="center"/>
        </w:trPr>
        <w:tc>
          <w:tcPr>
            <w:tcW w:w="534" w:type="dxa"/>
            <w:vMerge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3" w:type="dxa"/>
            <w:vMerge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63983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63983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63983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63983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63983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63983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Align w:val="center"/>
          </w:tcPr>
          <w:p w:rsidR="00CD6D4E" w:rsidRPr="00A63983" w:rsidRDefault="00CD6D4E" w:rsidP="009D7E71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</w:rPr>
            </w:pPr>
            <w:r w:rsidRPr="00A63983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674" w:type="dxa"/>
            <w:vMerge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D6D4E" w:rsidRPr="00A63983" w:rsidTr="009D7E71">
        <w:trPr>
          <w:jc w:val="center"/>
        </w:trPr>
        <w:tc>
          <w:tcPr>
            <w:tcW w:w="534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3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3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4" w:type="dxa"/>
            <w:vAlign w:val="center"/>
          </w:tcPr>
          <w:p w:rsidR="00CD6D4E" w:rsidRPr="00A63983" w:rsidRDefault="00CD6D4E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A63983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3D7431" w:rsidRPr="003D7431" w:rsidTr="003D7431">
        <w:trPr>
          <w:jc w:val="center"/>
        </w:trPr>
        <w:tc>
          <w:tcPr>
            <w:tcW w:w="534" w:type="dxa"/>
            <w:vAlign w:val="center"/>
          </w:tcPr>
          <w:p w:rsidR="003D7431" w:rsidRPr="003D7431" w:rsidRDefault="003D7431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93" w:type="dxa"/>
            <w:shd w:val="clear" w:color="auto" w:fill="auto"/>
          </w:tcPr>
          <w:p w:rsidR="003D7431" w:rsidRPr="003D7431" w:rsidRDefault="003D7431" w:rsidP="003D7431">
            <w:pPr>
              <w:jc w:val="both"/>
            </w:pPr>
            <w:r w:rsidRPr="003D7431">
              <w:t>Проведение обучения и проверки знаний требований охраны труда у руководителей и специалистов Администрации городского поселения Таёжный, % от требуемого количества.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D7431" w:rsidRPr="003D7431" w:rsidRDefault="003D7431" w:rsidP="00044D3A">
            <w:pPr>
              <w:ind w:left="57" w:right="57"/>
              <w:jc w:val="center"/>
              <w:rPr>
                <w:sz w:val="18"/>
                <w:szCs w:val="18"/>
              </w:rPr>
            </w:pPr>
            <w:r w:rsidRPr="003D7431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431" w:rsidRPr="003D7431" w:rsidRDefault="003D7431" w:rsidP="003D7431">
            <w:pPr>
              <w:jc w:val="center"/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431" w:rsidRPr="003D7431" w:rsidRDefault="003D7431" w:rsidP="003D7431">
            <w:pPr>
              <w:jc w:val="center"/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431" w:rsidRPr="003D7431" w:rsidRDefault="003D7431" w:rsidP="003D7431">
            <w:pPr>
              <w:jc w:val="center"/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431" w:rsidRPr="003D7431" w:rsidRDefault="003D7431" w:rsidP="003D7431">
            <w:pPr>
              <w:jc w:val="center"/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431" w:rsidRPr="003D7431" w:rsidRDefault="003D7431" w:rsidP="003D7431">
            <w:pPr>
              <w:jc w:val="center"/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431" w:rsidRPr="003D7431" w:rsidRDefault="003D7431" w:rsidP="003D7431">
            <w:pPr>
              <w:jc w:val="center"/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431" w:rsidRPr="003D7431" w:rsidRDefault="003D7431" w:rsidP="003D7431">
            <w:pPr>
              <w:jc w:val="center"/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431" w:rsidRPr="003D7431" w:rsidRDefault="003D7431" w:rsidP="003D7431">
            <w:pPr>
              <w:jc w:val="center"/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D7431" w:rsidRPr="003D7431" w:rsidRDefault="003D7431" w:rsidP="003D7431">
            <w:pPr>
              <w:jc w:val="center"/>
            </w:pPr>
            <w:r w:rsidRPr="003D7431">
              <w:rPr>
                <w:sz w:val="18"/>
                <w:szCs w:val="18"/>
              </w:rPr>
              <w:t>100</w:t>
            </w:r>
          </w:p>
        </w:tc>
      </w:tr>
      <w:tr w:rsidR="0041448F" w:rsidRPr="003D7431" w:rsidTr="0041448F">
        <w:trPr>
          <w:jc w:val="center"/>
        </w:trPr>
        <w:tc>
          <w:tcPr>
            <w:tcW w:w="534" w:type="dxa"/>
            <w:vAlign w:val="center"/>
          </w:tcPr>
          <w:p w:rsidR="0041448F" w:rsidRPr="003D7431" w:rsidRDefault="0041448F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93" w:type="dxa"/>
            <w:shd w:val="clear" w:color="auto" w:fill="auto"/>
          </w:tcPr>
          <w:p w:rsidR="0041448F" w:rsidRPr="003D7431" w:rsidRDefault="00A63983" w:rsidP="00A63983">
            <w:pPr>
              <w:autoSpaceDE w:val="0"/>
              <w:ind w:left="33" w:right="57"/>
              <w:jc w:val="both"/>
              <w:rPr>
                <w:sz w:val="18"/>
                <w:szCs w:val="18"/>
              </w:rPr>
            </w:pPr>
            <w:r w:rsidRPr="003D7431">
              <w:t>Проведение специальной оценки условий труда на рабочих местах, % рабочих мест.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1448F" w:rsidRPr="003D7431" w:rsidRDefault="00A63983" w:rsidP="009D7E71">
            <w:pPr>
              <w:ind w:left="57" w:right="57"/>
              <w:jc w:val="center"/>
              <w:rPr>
                <w:sz w:val="18"/>
                <w:szCs w:val="18"/>
              </w:rPr>
            </w:pPr>
            <w:r w:rsidRPr="003D743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48F" w:rsidRPr="003D7431" w:rsidRDefault="00A63983" w:rsidP="0041448F">
            <w:pPr>
              <w:ind w:left="57" w:right="57"/>
              <w:jc w:val="center"/>
              <w:rPr>
                <w:sz w:val="18"/>
                <w:szCs w:val="18"/>
              </w:rPr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48F" w:rsidRPr="003D7431" w:rsidRDefault="00A63983" w:rsidP="009D7E71">
            <w:pPr>
              <w:ind w:left="57" w:right="57"/>
              <w:jc w:val="center"/>
              <w:rPr>
                <w:sz w:val="18"/>
                <w:szCs w:val="18"/>
              </w:rPr>
            </w:pPr>
            <w:r w:rsidRPr="003D743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48F" w:rsidRPr="003D7431" w:rsidRDefault="00A63983" w:rsidP="0041448F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48F" w:rsidRPr="003D7431" w:rsidRDefault="00A63983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48F" w:rsidRPr="003D7431" w:rsidRDefault="00A63983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48F" w:rsidRPr="003D7431" w:rsidRDefault="0041448F" w:rsidP="00044D3A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48F" w:rsidRPr="003D7431" w:rsidRDefault="00A63983" w:rsidP="00044D3A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48F" w:rsidRPr="003D7431" w:rsidRDefault="0041448F" w:rsidP="00044D3A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41448F" w:rsidRPr="003D7431" w:rsidRDefault="0041448F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</w:rPr>
              <w:t>100</w:t>
            </w:r>
          </w:p>
        </w:tc>
      </w:tr>
      <w:tr w:rsidR="0041448F" w:rsidRPr="00A63983" w:rsidTr="001175D8">
        <w:trPr>
          <w:jc w:val="center"/>
        </w:trPr>
        <w:tc>
          <w:tcPr>
            <w:tcW w:w="534" w:type="dxa"/>
            <w:vAlign w:val="center"/>
          </w:tcPr>
          <w:p w:rsidR="0041448F" w:rsidRPr="003D7431" w:rsidRDefault="0041448F" w:rsidP="009D7E71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93" w:type="dxa"/>
            <w:shd w:val="clear" w:color="auto" w:fill="auto"/>
          </w:tcPr>
          <w:p w:rsidR="0041448F" w:rsidRPr="003D7431" w:rsidRDefault="00A63983" w:rsidP="003D7431">
            <w:pPr>
              <w:autoSpaceDE w:val="0"/>
              <w:ind w:left="33" w:right="57"/>
              <w:jc w:val="both"/>
              <w:rPr>
                <w:sz w:val="18"/>
                <w:szCs w:val="18"/>
                <w:lang w:eastAsia="ru-RU"/>
              </w:rPr>
            </w:pPr>
            <w:r w:rsidRPr="003D7431">
              <w:t>Проведение обязательных предварительных и периодических медицинских осмотров (обследований) работников, занятых на работах с вредными и (или) опасными условиями труда</w:t>
            </w:r>
            <w:r w:rsidR="003D7431" w:rsidRPr="003D7431">
              <w:t xml:space="preserve">, </w:t>
            </w:r>
            <w:r w:rsidRPr="003D7431">
              <w:t>%</w:t>
            </w:r>
            <w:r w:rsidR="003D7431" w:rsidRPr="003D7431">
              <w:t xml:space="preserve"> от требуемого количества</w:t>
            </w:r>
            <w:r w:rsidRPr="003D7431"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1448F" w:rsidRPr="003D7431" w:rsidRDefault="0041448F" w:rsidP="009D7E71">
            <w:pPr>
              <w:ind w:left="57" w:right="57"/>
              <w:jc w:val="center"/>
              <w:rPr>
                <w:sz w:val="18"/>
                <w:szCs w:val="18"/>
              </w:rPr>
            </w:pPr>
            <w:r w:rsidRPr="003D7431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48F" w:rsidRPr="003D7431" w:rsidRDefault="0041448F" w:rsidP="00044D3A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48F" w:rsidRPr="003D7431" w:rsidRDefault="0041448F" w:rsidP="00044D3A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48F" w:rsidRPr="003D7431" w:rsidRDefault="0041448F" w:rsidP="00044D3A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48F" w:rsidRPr="003D7431" w:rsidRDefault="0041448F" w:rsidP="00044D3A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48F" w:rsidRPr="003D7431" w:rsidRDefault="0041448F" w:rsidP="00044D3A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48F" w:rsidRPr="003D7431" w:rsidRDefault="0041448F" w:rsidP="00044D3A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48F" w:rsidRPr="003D7431" w:rsidRDefault="0041448F" w:rsidP="00044D3A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48F" w:rsidRPr="003D7431" w:rsidRDefault="0041448F" w:rsidP="00044D3A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41448F" w:rsidRPr="003D7431" w:rsidRDefault="0041448F" w:rsidP="00044D3A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3D7431">
              <w:rPr>
                <w:sz w:val="18"/>
                <w:szCs w:val="18"/>
              </w:rPr>
              <w:t>100</w:t>
            </w:r>
          </w:p>
        </w:tc>
      </w:tr>
    </w:tbl>
    <w:p w:rsidR="00CD6D4E" w:rsidRDefault="00CD6D4E" w:rsidP="00CD6D4E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CD6D4E" w:rsidRDefault="00CD6D4E" w:rsidP="00CD6D4E">
      <w:pPr>
        <w:widowControl w:val="0"/>
        <w:autoSpaceDE w:val="0"/>
        <w:ind w:firstLine="709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Таблица 2</w:t>
      </w:r>
    </w:p>
    <w:p w:rsidR="00CD6D4E" w:rsidRDefault="00CD6D4E" w:rsidP="00CD6D4E">
      <w:pPr>
        <w:widowControl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 основных мероприятий муниципальной программы.</w:t>
      </w:r>
    </w:p>
    <w:p w:rsidR="00CD6D4E" w:rsidRDefault="00CD6D4E" w:rsidP="00CD6D4E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CD6D4E" w:rsidRPr="003D7431" w:rsidTr="00A63983">
        <w:trPr>
          <w:trHeight w:val="28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муниципальной программы </w:t>
            </w:r>
            <w:r w:rsidRPr="003D7431">
              <w:rPr>
                <w:rFonts w:ascii="Times New Roman" w:hAnsi="Times New Roman" w:cs="Times New Roman"/>
                <w:sz w:val="18"/>
                <w:szCs w:val="18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</w:t>
            </w:r>
            <w:r w:rsidRPr="003D7431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D6D4E" w:rsidRPr="003D7431" w:rsidTr="00A63983">
        <w:trPr>
          <w:trHeight w:val="28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CD6D4E" w:rsidRPr="003D7431" w:rsidTr="00A63983">
        <w:trPr>
          <w:trHeight w:val="493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CD6D4E" w:rsidRPr="003D7431" w:rsidTr="00A63983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D6D4E" w:rsidRPr="00A63983" w:rsidTr="00A63983">
        <w:trPr>
          <w:trHeight w:val="51"/>
          <w:jc w:val="center"/>
        </w:trPr>
        <w:tc>
          <w:tcPr>
            <w:tcW w:w="15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D4E" w:rsidRPr="003D7431" w:rsidRDefault="00CD6D4E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="003D7431" w:rsidRPr="003D7431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нормативного правового и информационного обеспечения в сфере охраны труда в администрации городского поселения.</w:t>
            </w:r>
          </w:p>
        </w:tc>
      </w:tr>
      <w:tr w:rsidR="002F1904" w:rsidRPr="003D7431" w:rsidTr="00A63983">
        <w:trPr>
          <w:trHeight w:val="273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04" w:rsidRPr="003D7431" w:rsidRDefault="002F1904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04" w:rsidRPr="003D7431" w:rsidRDefault="003D7431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нормативного правового и информационного обеспечения в сфере охраны труда в администрации городского поселения</w:t>
            </w:r>
            <w:r w:rsidR="002F1904" w:rsidRPr="003D7431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F1904" w:rsidRPr="003D74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04" w:rsidRPr="003D7431" w:rsidRDefault="002F1904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04" w:rsidRPr="003D7431" w:rsidRDefault="002F1904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F1904" w:rsidRPr="003D7431" w:rsidTr="00A63983">
        <w:trPr>
          <w:trHeight w:val="288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904" w:rsidRPr="003D7431" w:rsidRDefault="002F1904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04" w:rsidRPr="003D7431" w:rsidRDefault="002F1904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904" w:rsidRPr="003D7431" w:rsidRDefault="002F1904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04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044D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D6D4E" w:rsidRPr="003D7431" w:rsidTr="00A63983">
        <w:trPr>
          <w:trHeight w:val="51"/>
          <w:jc w:val="center"/>
        </w:trPr>
        <w:tc>
          <w:tcPr>
            <w:tcW w:w="15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 xml:space="preserve">Задача 2. </w:t>
            </w:r>
            <w:r w:rsidR="002F1904" w:rsidRPr="003D7431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условий работы и охраны труда в администрации городского поселения Таёжный.</w:t>
            </w:r>
          </w:p>
        </w:tc>
      </w:tr>
      <w:tr w:rsidR="002F1904" w:rsidRPr="003D7431" w:rsidTr="00A63983">
        <w:trPr>
          <w:trHeight w:val="128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04" w:rsidRPr="003D7431" w:rsidRDefault="002F1904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904" w:rsidRPr="003D7431" w:rsidRDefault="002F1904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условий работы и охраны труда в администрации городского поселения Таёжный. (</w:t>
            </w:r>
            <w:r w:rsidR="003D7431" w:rsidRPr="003D74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04" w:rsidRPr="003D7431" w:rsidRDefault="002F1904" w:rsidP="00044D3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04" w:rsidRPr="003D7431" w:rsidRDefault="002F1904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04" w:rsidRPr="003D7431" w:rsidRDefault="002F1904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D6D4E" w:rsidRPr="003D7431" w:rsidTr="00A63983">
        <w:trPr>
          <w:trHeight w:val="247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4E" w:rsidRPr="003D7431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3D7431" w:rsidRDefault="00CD6D4E" w:rsidP="009D7E7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24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D4E" w:rsidRPr="003D7431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3D7431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D6D4E" w:rsidRPr="00A63983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CD6D4E" w:rsidRPr="003D7431" w:rsidRDefault="00CD6D4E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 xml:space="preserve">Задача 3. </w:t>
            </w:r>
            <w:r w:rsidR="003D7431" w:rsidRPr="003D7431">
              <w:rPr>
                <w:rFonts w:ascii="Times New Roman" w:hAnsi="Times New Roman" w:cs="Times New Roman"/>
                <w:sz w:val="18"/>
                <w:szCs w:val="18"/>
              </w:rPr>
              <w:t>Развитие системы обучения охране труда в администрации городского поселения Таёжный</w:t>
            </w:r>
            <w:r w:rsidR="002F1904" w:rsidRPr="003D74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0610B" w:rsidRPr="003D7431" w:rsidTr="00E86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40610B" w:rsidRPr="003D7431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10B" w:rsidRPr="003D7431" w:rsidRDefault="0040610B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проведению  обучения и проверки знаний требований охраны труда у руководителей и специалистов АГП Таёжный. (1)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40610B" w:rsidRPr="003D7431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40610B" w:rsidRPr="000149F9" w:rsidRDefault="0040610B" w:rsidP="007C5DA8">
            <w:r w:rsidRPr="000149F9">
              <w:t>32,684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40610B" w:rsidRDefault="0040610B" w:rsidP="007C5DA8">
            <w:r w:rsidRPr="000149F9">
              <w:t>21,684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3D7431" w:rsidRPr="003D7431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D7431" w:rsidRPr="003D7431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3D7431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D7431" w:rsidRPr="003D7431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D7431" w:rsidRPr="003D7431" w:rsidRDefault="0040610B" w:rsidP="008653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32,684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3D7431" w:rsidRPr="003D7431" w:rsidRDefault="0040610B" w:rsidP="008653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0610B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8653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</w:tbl>
    <w:p w:rsidR="00C20C9D" w:rsidRDefault="00C20C9D">
      <w:r>
        <w:br w:type="page"/>
      </w: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C20C9D" w:rsidRPr="003D7431" w:rsidTr="00C20C9D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0610B" w:rsidRPr="003D7431" w:rsidTr="00AE5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40610B" w:rsidRPr="003D7431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40610B" w:rsidRPr="003D7431" w:rsidRDefault="0040610B" w:rsidP="009D7E7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40610B" w:rsidRPr="003D7431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40610B" w:rsidRPr="00883E02" w:rsidRDefault="0040610B" w:rsidP="000D3B4D">
            <w:r w:rsidRPr="00883E02">
              <w:t>32,684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40610B" w:rsidRDefault="0040610B" w:rsidP="000D3B4D">
            <w:r w:rsidRPr="00883E02">
              <w:t>21,684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3D7431" w:rsidRPr="003D7431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D7431" w:rsidRPr="003D7431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3D7431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1" w:rsidRPr="003D7431" w:rsidRDefault="003D7431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0610B" w:rsidRPr="003D7431" w:rsidTr="00A16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40610B" w:rsidRPr="003D7431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40610B" w:rsidRPr="003D7431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40610B" w:rsidRPr="003D7431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40610B" w:rsidRPr="00494C11" w:rsidRDefault="0040610B" w:rsidP="00B611E7">
            <w:r w:rsidRPr="00494C11">
              <w:t>32,684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40610B" w:rsidRDefault="0040610B" w:rsidP="00B611E7">
            <w:r w:rsidRPr="00494C11">
              <w:t>21,684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3D7431" w:rsidRDefault="0040610B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CD6D4E" w:rsidRPr="00A63983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CD6D4E" w:rsidRPr="003D7431" w:rsidRDefault="00CD6D4E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 xml:space="preserve">Задача 4. </w:t>
            </w:r>
            <w:r w:rsidR="003D7431" w:rsidRPr="003D7431">
              <w:rPr>
                <w:rFonts w:ascii="Times New Roman" w:hAnsi="Times New Roman" w:cs="Times New Roman"/>
                <w:sz w:val="18"/>
                <w:szCs w:val="18"/>
              </w:rPr>
              <w:t>Улучшение и оздоровление условий труда на рабочих местах в администрации городского поселения Таёжный</w:t>
            </w:r>
            <w:r w:rsidR="00044D3A" w:rsidRPr="003D74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D5210" w:rsidRPr="00A63983" w:rsidTr="000E2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D5210" w:rsidRPr="008D5210" w:rsidRDefault="008D5210" w:rsidP="008D521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 на рабочих местах. (2)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A63983" w:rsidTr="000E2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A63983" w:rsidTr="000E2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8D5210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A63983" w:rsidTr="000E2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D42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D5210" w:rsidRPr="008D5210" w:rsidRDefault="008D5210" w:rsidP="008D521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Проведение периодических  медицинских осмотров (обследований) работников АГП Таёжный, проведение медицинского осмотра при поступлении на работу в АГП Таёжный. (3)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8D5210" w:rsidRPr="008D5210" w:rsidRDefault="008D5210" w:rsidP="006358A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D42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D42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8D5210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D42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D42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D5210" w:rsidRPr="008D5210" w:rsidRDefault="008D5210" w:rsidP="0018189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Обеспечение медицинскими средствами и средствами индивидуальной защиты.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81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D42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D42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8D5210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D42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C20C9D" w:rsidRDefault="00C20C9D">
      <w:r>
        <w:br w:type="page"/>
      </w: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C20C9D" w:rsidRPr="003D7431" w:rsidTr="003C0E02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D5210" w:rsidRPr="008D5210" w:rsidTr="000A6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Итого по задаче 4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0A6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0A6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8D5210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0A6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8D5210" w:rsidRPr="008D5210" w:rsidRDefault="008D5210" w:rsidP="008D521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Задача 5. Обеспечение методического руководства работой служб охраны труда в администрации городского поселения Таёжный.</w:t>
            </w:r>
          </w:p>
        </w:tc>
      </w:tr>
      <w:tr w:rsidR="008D5210" w:rsidRPr="008D5210" w:rsidTr="00337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D5210" w:rsidRPr="008D5210" w:rsidRDefault="008D5210" w:rsidP="008D5210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Обеспечение рабочих мест специалистов АГП Таёжный  мебелью, технической документацией. (-)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337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337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8D5210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337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337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D5210" w:rsidRPr="008D5210" w:rsidRDefault="008D5210" w:rsidP="003E200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Итого по задаче 5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337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337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8D5210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337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A63983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8D5210" w:rsidRPr="008D5210" w:rsidRDefault="008D5210" w:rsidP="003E200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Задача 6. Повышение заинтересованности и ответственность работодателей за состояние условий и охраны труда.</w:t>
            </w:r>
          </w:p>
        </w:tc>
      </w:tr>
      <w:tr w:rsidR="008D5210" w:rsidRPr="008D5210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3119" w:type="dxa"/>
            <w:shd w:val="clear" w:color="auto" w:fill="auto"/>
            <w:hideMark/>
          </w:tcPr>
          <w:p w:rsidR="008D5210" w:rsidRPr="008D5210" w:rsidRDefault="008D5210" w:rsidP="008D521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и ответственность работодателей за состояние условий и охраны труда. (-)</w:t>
            </w:r>
          </w:p>
        </w:tc>
        <w:tc>
          <w:tcPr>
            <w:tcW w:w="2411" w:type="dxa"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Итого по задаче 6</w:t>
            </w:r>
          </w:p>
        </w:tc>
        <w:tc>
          <w:tcPr>
            <w:tcW w:w="2411" w:type="dxa"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C20C9D" w:rsidRDefault="00C20C9D">
      <w:r>
        <w:br w:type="page"/>
      </w: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C20C9D" w:rsidRPr="003D7431" w:rsidTr="003C0E02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D" w:rsidRPr="003D7431" w:rsidRDefault="00C20C9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0610B" w:rsidRPr="008D5210" w:rsidTr="000C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40610B" w:rsidRPr="008D5210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40610B" w:rsidRPr="008D5210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10B" w:rsidRPr="008D5210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40610B" w:rsidRPr="00232511" w:rsidRDefault="0040610B" w:rsidP="00E2426D">
            <w:r w:rsidRPr="00232511">
              <w:t>32,684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40610B" w:rsidRDefault="0040610B" w:rsidP="00E2426D">
            <w:r w:rsidRPr="00232511">
              <w:t>21,684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8D5210" w:rsidRPr="008D5210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8D5210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0610B" w:rsidRPr="008D5210" w:rsidTr="0080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40610B" w:rsidRPr="008D5210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40610B" w:rsidRPr="008D5210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10B" w:rsidRPr="008D5210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40610B" w:rsidRPr="00516161" w:rsidRDefault="0040610B" w:rsidP="004863DC">
            <w:r w:rsidRPr="00516161">
              <w:t>32,684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40610B" w:rsidRDefault="0040610B" w:rsidP="004863DC">
            <w:r w:rsidRPr="00516161">
              <w:t>21,684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8D5210" w:rsidRPr="008D5210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3773" w:type="dxa"/>
            <w:gridSpan w:val="2"/>
            <w:shd w:val="clear" w:color="auto" w:fill="auto"/>
            <w:noWrap/>
            <w:vAlign w:val="bottom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210" w:rsidRPr="008D5210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Портфели проектов и проекты, 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2411" w:type="dxa"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A6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C20C9D">
        <w:trPr>
          <w:trHeight w:val="36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C20C9D">
        <w:trPr>
          <w:trHeight w:val="20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0610B" w:rsidRPr="008D5210" w:rsidTr="00611690">
        <w:trPr>
          <w:trHeight w:val="134"/>
          <w:jc w:val="center"/>
        </w:trPr>
        <w:tc>
          <w:tcPr>
            <w:tcW w:w="3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0B" w:rsidRPr="008D5210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0B" w:rsidRPr="008D5210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0B" w:rsidRPr="008D5210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0B" w:rsidRPr="008F283E" w:rsidRDefault="0040610B" w:rsidP="00DC6C59">
            <w:r w:rsidRPr="008F283E">
              <w:t>32,684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0B" w:rsidRDefault="0040610B" w:rsidP="00DC6C59">
            <w:r w:rsidRPr="008F283E">
              <w:t>21,684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40610B" w:rsidRPr="008D5210" w:rsidTr="000C1037">
        <w:trPr>
          <w:trHeight w:val="252"/>
          <w:jc w:val="center"/>
        </w:trPr>
        <w:tc>
          <w:tcPr>
            <w:tcW w:w="3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0B" w:rsidRPr="008D5210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0B" w:rsidRPr="008D5210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0B" w:rsidRPr="008D5210" w:rsidRDefault="0040610B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0B" w:rsidRPr="00C92B46" w:rsidRDefault="0040610B" w:rsidP="001B6FB2">
            <w:r w:rsidRPr="00C92B46">
              <w:t>32,684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0B" w:rsidRDefault="0040610B" w:rsidP="001B6FB2">
            <w:r w:rsidRPr="00C92B46">
              <w:t>21,684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B" w:rsidRPr="008D5210" w:rsidRDefault="0040610B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8D5210" w:rsidRPr="008D5210" w:rsidTr="00C20C9D">
        <w:trPr>
          <w:trHeight w:val="116"/>
          <w:jc w:val="center"/>
        </w:trPr>
        <w:tc>
          <w:tcPr>
            <w:tcW w:w="3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8D5210" w:rsidTr="00C20C9D">
        <w:trPr>
          <w:trHeight w:val="118"/>
          <w:jc w:val="center"/>
        </w:trPr>
        <w:tc>
          <w:tcPr>
            <w:tcW w:w="3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D5210" w:rsidRPr="00D60904" w:rsidTr="00C20C9D">
        <w:trPr>
          <w:trHeight w:val="266"/>
          <w:jc w:val="center"/>
        </w:trPr>
        <w:tc>
          <w:tcPr>
            <w:tcW w:w="3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8D5210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CD6D4E" w:rsidRDefault="00CD6D4E" w:rsidP="00CD6D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D6D4E" w:rsidRDefault="00CD6D4E" w:rsidP="00CD6D4E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6D4E" w:rsidRDefault="00CD6D4E" w:rsidP="00CD6D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D6D4E" w:rsidRDefault="00CD6D4E" w:rsidP="00CD6D4E">
      <w:pPr>
        <w:widowControl w:val="0"/>
        <w:autoSpaceDE w:val="0"/>
        <w:jc w:val="right"/>
      </w:pPr>
      <w:r>
        <w:rPr>
          <w:sz w:val="24"/>
          <w:szCs w:val="24"/>
          <w:lang w:eastAsia="ru-RU"/>
        </w:rPr>
        <w:t xml:space="preserve">Таблица 3 </w:t>
      </w:r>
    </w:p>
    <w:p w:rsidR="00CD6D4E" w:rsidRDefault="00CD6D4E" w:rsidP="00CD6D4E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CD6D4E" w:rsidRDefault="00CD6D4E" w:rsidP="00CD6D4E">
      <w:pPr>
        <w:widowControl w:val="0"/>
        <w:autoSpaceDE w:val="0"/>
        <w:jc w:val="center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CD6D4E" w:rsidRDefault="00CD6D4E" w:rsidP="00CD6D4E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jc w:val="center"/>
        <w:tblInd w:w="-1026" w:type="dxa"/>
        <w:tblLayout w:type="fixed"/>
        <w:tblLook w:val="04A0"/>
      </w:tblPr>
      <w:tblGrid>
        <w:gridCol w:w="1440"/>
        <w:gridCol w:w="1827"/>
        <w:gridCol w:w="1128"/>
        <w:gridCol w:w="2409"/>
        <w:gridCol w:w="1092"/>
        <w:gridCol w:w="1318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CD6D4E" w:rsidRPr="00941EA3" w:rsidTr="009D7E71">
        <w:trPr>
          <w:trHeight w:val="516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 xml:space="preserve">Цели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CD6D4E" w:rsidRPr="00941EA3" w:rsidTr="009D7E71">
        <w:trPr>
          <w:trHeight w:val="528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CD6D4E" w:rsidRPr="00941EA3" w:rsidTr="009D7E71">
        <w:trPr>
          <w:trHeight w:val="2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D6D4E" w:rsidRPr="00941EA3" w:rsidTr="00CD6D4E">
        <w:trPr>
          <w:trHeight w:val="336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C25C5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5637A3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1EA3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941EA3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D4E" w:rsidRPr="00946E7E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D6D4E" w:rsidRPr="00941EA3" w:rsidTr="00CD6D4E">
        <w:trPr>
          <w:trHeight w:val="461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D4E" w:rsidRPr="00946E7E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D6D4E" w:rsidRPr="00941EA3" w:rsidTr="00CD6D4E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6E7E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946E7E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D6D4E" w:rsidRPr="00941EA3" w:rsidTr="00CD6D4E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D4E" w:rsidRPr="00946E7E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D6D4E" w:rsidRPr="00941EA3" w:rsidTr="00CD6D4E">
        <w:trPr>
          <w:trHeight w:val="2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Итого по портфелю проектов: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D4E" w:rsidRPr="00946E7E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D6D4E" w:rsidRPr="00941EA3" w:rsidTr="00CD6D4E">
        <w:trPr>
          <w:trHeight w:val="48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D4E" w:rsidRPr="00946E7E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D6D4E" w:rsidRPr="00941EA3" w:rsidTr="00CD6D4E">
        <w:trPr>
          <w:trHeight w:val="576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4E" w:rsidRPr="00946E7E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946E7E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D6D4E" w:rsidRPr="00941EA3" w:rsidTr="00CD6D4E">
        <w:trPr>
          <w:trHeight w:val="552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4E" w:rsidRPr="00941EA3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D4E" w:rsidRPr="00946E7E" w:rsidRDefault="00CD6D4E" w:rsidP="009D7E7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4E" w:rsidRPr="00CD6D4E" w:rsidRDefault="00CD6D4E" w:rsidP="00CD6D4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CD6D4E" w:rsidRDefault="00CD6D4E" w:rsidP="00CD6D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D6D4E" w:rsidRDefault="00CD6D4E" w:rsidP="00CD6D4E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6D4E" w:rsidRDefault="00CD6D4E" w:rsidP="00CD6D4E">
      <w:pPr>
        <w:widowControl w:val="0"/>
        <w:autoSpaceDE w:val="0"/>
        <w:jc w:val="right"/>
      </w:pPr>
      <w:r>
        <w:rPr>
          <w:sz w:val="24"/>
          <w:szCs w:val="24"/>
          <w:lang w:eastAsia="ru-RU"/>
        </w:rPr>
        <w:t xml:space="preserve">Таблица 4 </w:t>
      </w:r>
    </w:p>
    <w:p w:rsidR="00CD6D4E" w:rsidRDefault="00CD6D4E" w:rsidP="00CD6D4E">
      <w:pPr>
        <w:widowControl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CD6D4E" w:rsidRDefault="00CD6D4E" w:rsidP="00CD6D4E">
      <w:pPr>
        <w:widowControl w:val="0"/>
        <w:autoSpaceDE w:val="0"/>
        <w:ind w:firstLine="540"/>
        <w:jc w:val="center"/>
      </w:pPr>
      <w:r>
        <w:rPr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CD6D4E" w:rsidRDefault="00CD6D4E" w:rsidP="00CD6D4E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7094"/>
        <w:gridCol w:w="3944"/>
        <w:gridCol w:w="2073"/>
        <w:gridCol w:w="1820"/>
      </w:tblGrid>
      <w:tr w:rsidR="00CD6D4E" w:rsidRPr="00C20C9D" w:rsidTr="00A63983">
        <w:trPr>
          <w:trHeight w:val="288"/>
          <w:jc w:val="center"/>
        </w:trPr>
        <w:tc>
          <w:tcPr>
            <w:tcW w:w="575" w:type="dxa"/>
            <w:vMerge w:val="restart"/>
            <w:shd w:val="clear" w:color="auto" w:fill="auto"/>
            <w:hideMark/>
          </w:tcPr>
          <w:p w:rsidR="00CD6D4E" w:rsidRPr="00C20C9D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111" w:type="dxa"/>
            <w:gridSpan w:val="3"/>
            <w:shd w:val="clear" w:color="auto" w:fill="auto"/>
            <w:hideMark/>
          </w:tcPr>
          <w:p w:rsidR="00CD6D4E" w:rsidRPr="00C20C9D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мероприятия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D6D4E" w:rsidRPr="00C20C9D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</w:tr>
      <w:tr w:rsidR="00CD6D4E" w:rsidRPr="00C20C9D" w:rsidTr="00A63983">
        <w:trPr>
          <w:trHeight w:val="51"/>
          <w:jc w:val="center"/>
        </w:trPr>
        <w:tc>
          <w:tcPr>
            <w:tcW w:w="575" w:type="dxa"/>
            <w:vMerge/>
            <w:vAlign w:val="center"/>
            <w:hideMark/>
          </w:tcPr>
          <w:p w:rsidR="00CD6D4E" w:rsidRPr="00C20C9D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4" w:type="dxa"/>
            <w:shd w:val="clear" w:color="auto" w:fill="auto"/>
            <w:hideMark/>
          </w:tcPr>
          <w:p w:rsidR="00CD6D4E" w:rsidRPr="00C20C9D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44" w:type="dxa"/>
            <w:shd w:val="clear" w:color="auto" w:fill="auto"/>
            <w:hideMark/>
          </w:tcPr>
          <w:p w:rsidR="00CD6D4E" w:rsidRPr="00C20C9D" w:rsidRDefault="00CD6D4E" w:rsidP="009D7E71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</w:t>
            </w:r>
          </w:p>
          <w:p w:rsidR="00CD6D4E" w:rsidRPr="00C20C9D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(направления расходов)</w:t>
            </w:r>
          </w:p>
        </w:tc>
        <w:tc>
          <w:tcPr>
            <w:tcW w:w="2073" w:type="dxa"/>
            <w:shd w:val="clear" w:color="auto" w:fill="auto"/>
            <w:hideMark/>
          </w:tcPr>
          <w:p w:rsidR="00CD6D4E" w:rsidRPr="00C20C9D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муниципального правового акта, наименование портфеля проектов (проекта)</w:t>
            </w:r>
          </w:p>
        </w:tc>
        <w:tc>
          <w:tcPr>
            <w:tcW w:w="1820" w:type="dxa"/>
            <w:vMerge/>
            <w:vAlign w:val="center"/>
            <w:hideMark/>
          </w:tcPr>
          <w:p w:rsidR="00CD6D4E" w:rsidRPr="00C20C9D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D4E" w:rsidRPr="00C20C9D" w:rsidTr="00A63983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CD6D4E" w:rsidRPr="00C20C9D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4" w:type="dxa"/>
            <w:shd w:val="clear" w:color="auto" w:fill="auto"/>
            <w:hideMark/>
          </w:tcPr>
          <w:p w:rsidR="00CD6D4E" w:rsidRPr="00C20C9D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4" w:type="dxa"/>
            <w:shd w:val="clear" w:color="auto" w:fill="auto"/>
            <w:hideMark/>
          </w:tcPr>
          <w:p w:rsidR="00CD6D4E" w:rsidRPr="00C20C9D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CD6D4E" w:rsidRPr="00C20C9D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0" w:type="dxa"/>
            <w:shd w:val="clear" w:color="auto" w:fill="auto"/>
            <w:hideMark/>
          </w:tcPr>
          <w:p w:rsidR="00CD6D4E" w:rsidRPr="00C20C9D" w:rsidRDefault="00CD6D4E" w:rsidP="009D7E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F266B2" w:rsidRPr="00C20C9D" w:rsidTr="00F266B2">
        <w:trPr>
          <w:trHeight w:val="51"/>
          <w:jc w:val="center"/>
        </w:trPr>
        <w:tc>
          <w:tcPr>
            <w:tcW w:w="15506" w:type="dxa"/>
            <w:gridSpan w:val="5"/>
            <w:shd w:val="clear" w:color="auto" w:fill="auto"/>
            <w:hideMark/>
          </w:tcPr>
          <w:p w:rsidR="00F266B2" w:rsidRPr="00C20C9D" w:rsidRDefault="00F266B2" w:rsidP="00C20C9D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Цель</w:t>
            </w:r>
            <w:r w:rsidR="00C20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0C9D"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="00C20C9D" w:rsidRPr="00C20C9D">
              <w:rPr>
                <w:rFonts w:ascii="Times New Roman" w:hAnsi="Times New Roman" w:cs="Times New Roman"/>
                <w:sz w:val="18"/>
                <w:szCs w:val="18"/>
              </w:rPr>
              <w:t>Предупреждение несчастных случаев на рабочем месте.</w:t>
            </w:r>
          </w:p>
        </w:tc>
      </w:tr>
      <w:tr w:rsidR="00F266B2" w:rsidRPr="00C20C9D" w:rsidTr="00F266B2">
        <w:trPr>
          <w:trHeight w:val="51"/>
          <w:jc w:val="center"/>
        </w:trPr>
        <w:tc>
          <w:tcPr>
            <w:tcW w:w="15506" w:type="dxa"/>
            <w:gridSpan w:val="5"/>
            <w:shd w:val="clear" w:color="auto" w:fill="auto"/>
            <w:hideMark/>
          </w:tcPr>
          <w:p w:rsidR="00F266B2" w:rsidRPr="00C20C9D" w:rsidRDefault="00F266B2" w:rsidP="00C20C9D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 w:rsidR="00C20C9D" w:rsidRPr="00C20C9D">
              <w:rPr>
                <w:rFonts w:ascii="Times New Roman" w:hAnsi="Times New Roman" w:cs="Times New Roman"/>
                <w:sz w:val="18"/>
                <w:szCs w:val="18"/>
              </w:rPr>
              <w:t xml:space="preserve">2. Мониторинг состояния условий и охраны труда в </w:t>
            </w:r>
            <w:r w:rsidR="00C20C9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20C9D" w:rsidRPr="00C20C9D">
              <w:rPr>
                <w:rFonts w:ascii="Times New Roman" w:hAnsi="Times New Roman" w:cs="Times New Roman"/>
                <w:sz w:val="18"/>
                <w:szCs w:val="18"/>
              </w:rPr>
              <w:t>дминистрации городского поселения Таёжный.</w:t>
            </w:r>
          </w:p>
        </w:tc>
      </w:tr>
      <w:tr w:rsidR="00F266B2" w:rsidRPr="00A63983" w:rsidTr="00A63983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F266B2" w:rsidRPr="00C20C9D" w:rsidRDefault="00F266B2" w:rsidP="009D7E71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094" w:type="dxa"/>
            <w:shd w:val="clear" w:color="auto" w:fill="auto"/>
            <w:hideMark/>
          </w:tcPr>
          <w:p w:rsidR="00F266B2" w:rsidRPr="00C20C9D" w:rsidRDefault="00C20C9D" w:rsidP="00C20C9D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условий и охраны труда в Администрации городского поселения Таёжный.</w:t>
            </w:r>
            <w:r w:rsidR="00C874B1" w:rsidRPr="00C20C9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74B1" w:rsidRPr="00C20C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44" w:type="dxa"/>
            <w:shd w:val="clear" w:color="auto" w:fill="auto"/>
            <w:hideMark/>
          </w:tcPr>
          <w:p w:rsidR="00F266B2" w:rsidRPr="00C20C9D" w:rsidRDefault="00C874B1" w:rsidP="00F266B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073" w:type="dxa"/>
            <w:shd w:val="clear" w:color="auto" w:fill="auto"/>
            <w:hideMark/>
          </w:tcPr>
          <w:p w:rsidR="00F266B2" w:rsidRPr="00C20C9D" w:rsidRDefault="00F266B2" w:rsidP="00F266B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>«Улучшение условий и охраны труда в администрации городского поселения Таёжный»</w:t>
            </w:r>
            <w:r w:rsidR="001818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0" w:type="dxa"/>
            <w:shd w:val="clear" w:color="auto" w:fill="auto"/>
            <w:hideMark/>
          </w:tcPr>
          <w:p w:rsidR="00F266B2" w:rsidRPr="00C20C9D" w:rsidRDefault="00C20C9D" w:rsidP="00C874B1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74B1" w:rsidRPr="00A63983" w:rsidTr="00C874B1">
        <w:trPr>
          <w:trHeight w:val="51"/>
          <w:jc w:val="center"/>
        </w:trPr>
        <w:tc>
          <w:tcPr>
            <w:tcW w:w="15506" w:type="dxa"/>
            <w:gridSpan w:val="5"/>
            <w:shd w:val="clear" w:color="auto" w:fill="auto"/>
            <w:vAlign w:val="center"/>
            <w:hideMark/>
          </w:tcPr>
          <w:p w:rsidR="00C874B1" w:rsidRPr="00C20C9D" w:rsidRDefault="00C874B1" w:rsidP="00C20C9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 w:rsidR="00C20C9D" w:rsidRPr="00C20C9D">
              <w:rPr>
                <w:rFonts w:ascii="Times New Roman" w:hAnsi="Times New Roman" w:cs="Times New Roman"/>
                <w:sz w:val="18"/>
                <w:szCs w:val="18"/>
              </w:rPr>
              <w:t xml:space="preserve">3. Развитие системы обучения охране труда в </w:t>
            </w:r>
            <w:r w:rsidR="00C20C9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20C9D" w:rsidRPr="00C20C9D">
              <w:rPr>
                <w:rFonts w:ascii="Times New Roman" w:hAnsi="Times New Roman" w:cs="Times New Roman"/>
                <w:sz w:val="18"/>
                <w:szCs w:val="18"/>
              </w:rPr>
              <w:t>дминистрации городского поселения Таёжный.</w:t>
            </w:r>
          </w:p>
        </w:tc>
      </w:tr>
      <w:tr w:rsidR="00C874B1" w:rsidRPr="00A63983" w:rsidTr="00A63983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C874B1" w:rsidRPr="00181895" w:rsidRDefault="00181895" w:rsidP="009D7E71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094" w:type="dxa"/>
            <w:shd w:val="clear" w:color="auto" w:fill="auto"/>
            <w:hideMark/>
          </w:tcPr>
          <w:p w:rsidR="00C874B1" w:rsidRPr="00A63983" w:rsidRDefault="00C20C9D" w:rsidP="00C20C9D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проведению обучения и проверки знаний требований охраны труда у руководителей и специалистов АГП Таёжный. (1)</w:t>
            </w:r>
          </w:p>
        </w:tc>
        <w:tc>
          <w:tcPr>
            <w:tcW w:w="3944" w:type="dxa"/>
            <w:shd w:val="clear" w:color="auto" w:fill="auto"/>
            <w:hideMark/>
          </w:tcPr>
          <w:p w:rsidR="00C874B1" w:rsidRPr="00A63983" w:rsidRDefault="00C20C9D" w:rsidP="003D7431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Оплата услуг по проведению </w:t>
            </w: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>обучения и проверке знаний требований охраны труда руководителей администрации городского поселения Таёжный организации(-ям), имеющим лицензию/аккредитацию на соответствующий вид деятельности.</w:t>
            </w:r>
          </w:p>
        </w:tc>
        <w:tc>
          <w:tcPr>
            <w:tcW w:w="2073" w:type="dxa"/>
            <w:shd w:val="clear" w:color="auto" w:fill="auto"/>
            <w:hideMark/>
          </w:tcPr>
          <w:p w:rsidR="00C874B1" w:rsidRPr="00C20C9D" w:rsidRDefault="00C874B1" w:rsidP="003D7431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>«Улучшение условий и охраны труда в администрации городского поселения Таёжный»</w:t>
            </w:r>
            <w:r w:rsidR="001818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0" w:type="dxa"/>
            <w:shd w:val="clear" w:color="auto" w:fill="auto"/>
            <w:hideMark/>
          </w:tcPr>
          <w:p w:rsidR="00C874B1" w:rsidRPr="00C20C9D" w:rsidRDefault="00C20C9D" w:rsidP="00F266B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обучения и проверки знаний требований охраны труда у руководителей и специалистов Администрации городского поселения Таёжный,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>% от требуемого количества.</w:t>
            </w:r>
          </w:p>
        </w:tc>
      </w:tr>
      <w:tr w:rsidR="00C874B1" w:rsidRPr="00A63983" w:rsidTr="00C874B1">
        <w:trPr>
          <w:trHeight w:val="124"/>
          <w:jc w:val="center"/>
        </w:trPr>
        <w:tc>
          <w:tcPr>
            <w:tcW w:w="15506" w:type="dxa"/>
            <w:gridSpan w:val="5"/>
            <w:shd w:val="clear" w:color="auto" w:fill="auto"/>
            <w:hideMark/>
          </w:tcPr>
          <w:p w:rsidR="00C874B1" w:rsidRPr="00C20C9D" w:rsidRDefault="00C20C9D" w:rsidP="00C20C9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Цель</w:t>
            </w: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>Создание здоровых и безопасных условий труда работников на каждом рабочем месте.</w:t>
            </w:r>
          </w:p>
        </w:tc>
      </w:tr>
      <w:tr w:rsidR="00C20C9D" w:rsidRPr="00A63983" w:rsidTr="00C874B1">
        <w:trPr>
          <w:trHeight w:val="124"/>
          <w:jc w:val="center"/>
        </w:trPr>
        <w:tc>
          <w:tcPr>
            <w:tcW w:w="15506" w:type="dxa"/>
            <w:gridSpan w:val="5"/>
            <w:shd w:val="clear" w:color="auto" w:fill="auto"/>
            <w:hideMark/>
          </w:tcPr>
          <w:p w:rsidR="00C20C9D" w:rsidRPr="00181895" w:rsidRDefault="00C20C9D" w:rsidP="0018189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 w:rsidR="00181895" w:rsidRPr="00181895">
              <w:rPr>
                <w:rFonts w:ascii="Times New Roman" w:hAnsi="Times New Roman" w:cs="Times New Roman"/>
                <w:sz w:val="18"/>
                <w:szCs w:val="18"/>
              </w:rPr>
              <w:t>4. Улучшение и оздоровление условий труда на рабочих местах в администрации городского поселения Таёжный.</w:t>
            </w:r>
          </w:p>
        </w:tc>
      </w:tr>
      <w:tr w:rsidR="00846087" w:rsidRPr="00181895" w:rsidTr="00A63983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846087" w:rsidRPr="00181895" w:rsidRDefault="00181895" w:rsidP="009D7E71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46087"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7094" w:type="dxa"/>
            <w:shd w:val="clear" w:color="auto" w:fill="auto"/>
            <w:hideMark/>
          </w:tcPr>
          <w:p w:rsidR="00846087" w:rsidRPr="00181895" w:rsidRDefault="00181895" w:rsidP="00F266B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 на рабочих местах. (2)</w:t>
            </w:r>
          </w:p>
        </w:tc>
        <w:tc>
          <w:tcPr>
            <w:tcW w:w="3944" w:type="dxa"/>
            <w:shd w:val="clear" w:color="auto" w:fill="auto"/>
            <w:hideMark/>
          </w:tcPr>
          <w:p w:rsidR="00846087" w:rsidRPr="00181895" w:rsidRDefault="00181895" w:rsidP="00846087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по проведению</w:t>
            </w: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специальной оценки условий труда на рабочих местах</w:t>
            </w: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организации(-ям), имеющим лицензию/аккредитацию на соответствующий вид деятельности</w:t>
            </w: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3" w:type="dxa"/>
            <w:shd w:val="clear" w:color="auto" w:fill="auto"/>
            <w:hideMark/>
          </w:tcPr>
          <w:p w:rsidR="00846087" w:rsidRPr="00181895" w:rsidRDefault="00181895" w:rsidP="003D7431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>«Улучшение условий и охраны труда в администрации городского поселения Таёжный»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0" w:type="dxa"/>
            <w:shd w:val="clear" w:color="auto" w:fill="auto"/>
            <w:hideMark/>
          </w:tcPr>
          <w:p w:rsidR="00846087" w:rsidRPr="00181895" w:rsidRDefault="00181895" w:rsidP="00F266B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 на рабочих местах, 100% рабочих мест.</w:t>
            </w:r>
          </w:p>
        </w:tc>
      </w:tr>
    </w:tbl>
    <w:p w:rsidR="009443ED" w:rsidRDefault="009443ED">
      <w:r>
        <w:br w:type="page"/>
      </w: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7094"/>
        <w:gridCol w:w="3944"/>
        <w:gridCol w:w="2073"/>
        <w:gridCol w:w="1820"/>
      </w:tblGrid>
      <w:tr w:rsidR="009443ED" w:rsidRPr="00C20C9D" w:rsidTr="003C0E02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9443ED" w:rsidRPr="00C20C9D" w:rsidRDefault="009443E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4" w:type="dxa"/>
            <w:shd w:val="clear" w:color="auto" w:fill="auto"/>
            <w:hideMark/>
          </w:tcPr>
          <w:p w:rsidR="009443ED" w:rsidRPr="00C20C9D" w:rsidRDefault="009443E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4" w:type="dxa"/>
            <w:shd w:val="clear" w:color="auto" w:fill="auto"/>
            <w:hideMark/>
          </w:tcPr>
          <w:p w:rsidR="009443ED" w:rsidRPr="00C20C9D" w:rsidRDefault="009443E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9443ED" w:rsidRPr="00C20C9D" w:rsidRDefault="009443E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0" w:type="dxa"/>
            <w:shd w:val="clear" w:color="auto" w:fill="auto"/>
            <w:hideMark/>
          </w:tcPr>
          <w:p w:rsidR="009443ED" w:rsidRPr="00C20C9D" w:rsidRDefault="009443ED" w:rsidP="003C0E0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181895" w:rsidRPr="00181895" w:rsidTr="00A63983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181895" w:rsidRPr="00181895" w:rsidRDefault="00181895" w:rsidP="009D7E71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7094" w:type="dxa"/>
            <w:shd w:val="clear" w:color="auto" w:fill="auto"/>
            <w:hideMark/>
          </w:tcPr>
          <w:p w:rsidR="00181895" w:rsidRPr="00181895" w:rsidRDefault="00181895" w:rsidP="00181895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Проведение периодических медицинских осмотров (обследований) работников АГП Таёжный, проведение медицинского осмотра при поступлении на работу в АГП Таёжный. (3)</w:t>
            </w:r>
          </w:p>
        </w:tc>
        <w:tc>
          <w:tcPr>
            <w:tcW w:w="3944" w:type="dxa"/>
            <w:shd w:val="clear" w:color="auto" w:fill="auto"/>
            <w:hideMark/>
          </w:tcPr>
          <w:p w:rsidR="00181895" w:rsidRPr="00181895" w:rsidRDefault="00181895" w:rsidP="00A60DF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Оплата медицинских услуг </w:t>
            </w:r>
            <w:r w:rsidRPr="00181895">
              <w:rPr>
                <w:rFonts w:ascii="Times New Roman" w:hAnsi="Times New Roman" w:cs="Times New Roman"/>
                <w:sz w:val="18"/>
                <w:szCs w:val="18"/>
              </w:rPr>
              <w:t>организации(-ям), имеющим медицинскую лицензию на соответствующий вид деятельности.</w:t>
            </w:r>
          </w:p>
        </w:tc>
        <w:tc>
          <w:tcPr>
            <w:tcW w:w="2073" w:type="dxa"/>
            <w:shd w:val="clear" w:color="auto" w:fill="auto"/>
            <w:hideMark/>
          </w:tcPr>
          <w:p w:rsidR="00181895" w:rsidRPr="00181895" w:rsidRDefault="00181895" w:rsidP="00A60DF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81895">
              <w:rPr>
                <w:rFonts w:ascii="Times New Roman" w:hAnsi="Times New Roman" w:cs="Times New Roman"/>
                <w:sz w:val="18"/>
                <w:szCs w:val="18"/>
              </w:rPr>
              <w:t>«Улучшение условий и охраны труда в администрации городского поселения Таёжный».</w:t>
            </w:r>
          </w:p>
        </w:tc>
        <w:tc>
          <w:tcPr>
            <w:tcW w:w="1820" w:type="dxa"/>
            <w:shd w:val="clear" w:color="auto" w:fill="auto"/>
            <w:hideMark/>
          </w:tcPr>
          <w:p w:rsidR="00181895" w:rsidRPr="00181895" w:rsidRDefault="00181895" w:rsidP="00F266B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обязательных предварительных и периодических медицинских осмотров (обследований) работников, занятых на работах с вредными и (или) опасными условиями труда,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81895">
              <w:rPr>
                <w:rFonts w:ascii="Times New Roman" w:hAnsi="Times New Roman" w:cs="Times New Roman"/>
                <w:sz w:val="18"/>
                <w:szCs w:val="18"/>
              </w:rPr>
              <w:t>% от требуемого количества.</w:t>
            </w:r>
          </w:p>
        </w:tc>
      </w:tr>
      <w:tr w:rsidR="00181895" w:rsidRPr="00181895" w:rsidTr="00A63983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181895" w:rsidRPr="00181895" w:rsidRDefault="00181895" w:rsidP="009D7E71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7094" w:type="dxa"/>
            <w:shd w:val="clear" w:color="auto" w:fill="auto"/>
            <w:hideMark/>
          </w:tcPr>
          <w:p w:rsidR="00181895" w:rsidRPr="00181895" w:rsidRDefault="00181895" w:rsidP="00F266B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hAnsi="Times New Roman" w:cs="Times New Roman"/>
                <w:sz w:val="18"/>
                <w:szCs w:val="18"/>
              </w:rPr>
              <w:t>Обеспечение медицинскими средствами и средствами индивидуальной защиты. (-)</w:t>
            </w:r>
          </w:p>
        </w:tc>
        <w:tc>
          <w:tcPr>
            <w:tcW w:w="3944" w:type="dxa"/>
            <w:shd w:val="clear" w:color="auto" w:fill="auto"/>
            <w:hideMark/>
          </w:tcPr>
          <w:p w:rsidR="00181895" w:rsidRPr="00181895" w:rsidRDefault="00181895" w:rsidP="00804BF3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Приобретение МСИЗ, СИЗ (в т.ч. спецодежда), </w:t>
            </w:r>
            <w:proofErr w:type="spellStart"/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>хоз.инвентарь</w:t>
            </w:r>
            <w:proofErr w:type="spellEnd"/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>клининговый</w:t>
            </w:r>
            <w:proofErr w:type="spellEnd"/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инвентарь, мешки для мусора, корзины для мусора и т.п.), </w:t>
            </w:r>
            <w:proofErr w:type="spellStart"/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>хоз.товаров</w:t>
            </w:r>
            <w:proofErr w:type="spellEnd"/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>дезинфицируещие</w:t>
            </w:r>
            <w:proofErr w:type="spellEnd"/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средства, средства индивидуальной гигиены и т.п.).</w:t>
            </w:r>
          </w:p>
        </w:tc>
        <w:tc>
          <w:tcPr>
            <w:tcW w:w="2073" w:type="dxa"/>
            <w:shd w:val="clear" w:color="auto" w:fill="auto"/>
            <w:hideMark/>
          </w:tcPr>
          <w:p w:rsidR="00181895" w:rsidRPr="00181895" w:rsidRDefault="00181895" w:rsidP="00804BF3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81895">
              <w:rPr>
                <w:rFonts w:ascii="Times New Roman" w:hAnsi="Times New Roman" w:cs="Times New Roman"/>
                <w:sz w:val="18"/>
                <w:szCs w:val="18"/>
              </w:rPr>
              <w:t>«Улучшение условий и охраны труда в администрации городского поселения Таёжный».</w:t>
            </w:r>
          </w:p>
        </w:tc>
        <w:tc>
          <w:tcPr>
            <w:tcW w:w="1820" w:type="dxa"/>
            <w:shd w:val="clear" w:color="auto" w:fill="auto"/>
            <w:hideMark/>
          </w:tcPr>
          <w:p w:rsidR="00181895" w:rsidRPr="00181895" w:rsidRDefault="00181895" w:rsidP="00181895">
            <w:pPr>
              <w:autoSpaceDE w:val="0"/>
              <w:ind w:left="33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895" w:rsidRPr="00A63983" w:rsidTr="00846087">
        <w:trPr>
          <w:trHeight w:val="112"/>
          <w:jc w:val="center"/>
        </w:trPr>
        <w:tc>
          <w:tcPr>
            <w:tcW w:w="15506" w:type="dxa"/>
            <w:gridSpan w:val="5"/>
            <w:shd w:val="clear" w:color="auto" w:fill="auto"/>
            <w:hideMark/>
          </w:tcPr>
          <w:p w:rsidR="00181895" w:rsidRPr="00181895" w:rsidRDefault="00181895" w:rsidP="003D743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>Цель</w:t>
            </w:r>
            <w:r w:rsidRPr="00181895">
              <w:rPr>
                <w:rFonts w:ascii="Times New Roman" w:hAnsi="Times New Roman" w:cs="Times New Roman"/>
                <w:sz w:val="18"/>
                <w:szCs w:val="18"/>
              </w:rPr>
              <w:t xml:space="preserve"> 3. Повышение эффективности систем управления охраной труда на уровне организации, местного самоуправления.</w:t>
            </w:r>
          </w:p>
        </w:tc>
      </w:tr>
      <w:tr w:rsidR="00181895" w:rsidRPr="00A63983" w:rsidTr="00846087">
        <w:trPr>
          <w:trHeight w:val="112"/>
          <w:jc w:val="center"/>
        </w:trPr>
        <w:tc>
          <w:tcPr>
            <w:tcW w:w="15506" w:type="dxa"/>
            <w:gridSpan w:val="5"/>
            <w:shd w:val="clear" w:color="auto" w:fill="auto"/>
            <w:hideMark/>
          </w:tcPr>
          <w:p w:rsidR="00181895" w:rsidRPr="00181895" w:rsidRDefault="00181895" w:rsidP="0018189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hAnsi="Times New Roman" w:cs="Times New Roman"/>
                <w:sz w:val="18"/>
                <w:szCs w:val="18"/>
              </w:rPr>
              <w:t>Задача 1. Совершенствование нормативного правового и информационного обеспечения в сфере охраны труда в администрации городского поселения.</w:t>
            </w:r>
          </w:p>
        </w:tc>
      </w:tr>
      <w:tr w:rsidR="00181895" w:rsidRPr="00A63983" w:rsidTr="00A63983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181895" w:rsidRPr="00181895" w:rsidRDefault="00181895" w:rsidP="009D7E71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094" w:type="dxa"/>
            <w:shd w:val="clear" w:color="auto" w:fill="auto"/>
            <w:hideMark/>
          </w:tcPr>
          <w:p w:rsidR="00181895" w:rsidRPr="00A63983" w:rsidRDefault="00181895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7431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нормативного правового и информационного обеспечения в сфере охраны труда в администрации городского поселения. (-)</w:t>
            </w:r>
          </w:p>
        </w:tc>
        <w:tc>
          <w:tcPr>
            <w:tcW w:w="3944" w:type="dxa"/>
            <w:shd w:val="clear" w:color="auto" w:fill="auto"/>
            <w:hideMark/>
          </w:tcPr>
          <w:p w:rsidR="00181895" w:rsidRPr="00C20C9D" w:rsidRDefault="00181895" w:rsidP="003C0E0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073" w:type="dxa"/>
            <w:shd w:val="clear" w:color="auto" w:fill="auto"/>
            <w:hideMark/>
          </w:tcPr>
          <w:p w:rsidR="00181895" w:rsidRPr="00C20C9D" w:rsidRDefault="00181895" w:rsidP="003C0E0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>«Улучшение условий и охраны труда в администрации городского поселения Таёжный»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0" w:type="dxa"/>
            <w:shd w:val="clear" w:color="auto" w:fill="auto"/>
            <w:hideMark/>
          </w:tcPr>
          <w:p w:rsidR="00181895" w:rsidRPr="00C20C9D" w:rsidRDefault="00181895" w:rsidP="003C0E0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895" w:rsidRPr="00A63983" w:rsidTr="00181895">
        <w:trPr>
          <w:trHeight w:val="51"/>
          <w:jc w:val="center"/>
        </w:trPr>
        <w:tc>
          <w:tcPr>
            <w:tcW w:w="15506" w:type="dxa"/>
            <w:gridSpan w:val="5"/>
            <w:shd w:val="clear" w:color="auto" w:fill="auto"/>
            <w:hideMark/>
          </w:tcPr>
          <w:p w:rsidR="00181895" w:rsidRPr="00A63983" w:rsidRDefault="00181895" w:rsidP="00181895">
            <w:pPr>
              <w:autoSpaceDE w:val="0"/>
              <w:ind w:left="33" w:right="57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D5210">
              <w:rPr>
                <w:sz w:val="18"/>
                <w:szCs w:val="18"/>
              </w:rPr>
              <w:t>Задача 5. Обеспечение методического руководства работой служб охраны труда в администрации городского поселения Таёжный.</w:t>
            </w:r>
          </w:p>
        </w:tc>
      </w:tr>
      <w:tr w:rsidR="00181895" w:rsidRPr="00181895" w:rsidTr="00A63983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181895" w:rsidRPr="00181895" w:rsidRDefault="00181895" w:rsidP="009D7E71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094" w:type="dxa"/>
            <w:shd w:val="clear" w:color="auto" w:fill="auto"/>
            <w:hideMark/>
          </w:tcPr>
          <w:p w:rsidR="00181895" w:rsidRPr="00181895" w:rsidRDefault="00181895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hAnsi="Times New Roman" w:cs="Times New Roman"/>
                <w:sz w:val="18"/>
                <w:szCs w:val="18"/>
              </w:rPr>
              <w:t>Обеспечение рабочих мест специалистов АГП Таёжный  мебелью, технической документацией. (-)</w:t>
            </w:r>
          </w:p>
        </w:tc>
        <w:tc>
          <w:tcPr>
            <w:tcW w:w="3944" w:type="dxa"/>
            <w:shd w:val="clear" w:color="auto" w:fill="auto"/>
            <w:hideMark/>
          </w:tcPr>
          <w:p w:rsidR="00181895" w:rsidRPr="00181895" w:rsidRDefault="00181895" w:rsidP="000A350E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оборудования (</w:t>
            </w:r>
            <w:r w:rsidRPr="00181895">
              <w:rPr>
                <w:rFonts w:ascii="Times New Roman" w:hAnsi="Times New Roman" w:cs="Times New Roman"/>
                <w:sz w:val="18"/>
                <w:szCs w:val="18"/>
              </w:rPr>
              <w:t>автоматизированные рабочие места</w:t>
            </w:r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>), мебели (офисные столы, кресла, шкафы и т.п.) и расходных материалов (канцелярские товары,</w:t>
            </w:r>
            <w:r w:rsidRPr="00181895">
              <w:rPr>
                <w:rFonts w:ascii="Times New Roman" w:hAnsi="Times New Roman" w:cs="Times New Roman"/>
                <w:sz w:val="18"/>
                <w:szCs w:val="18"/>
              </w:rPr>
              <w:t xml:space="preserve"> в т.ч. расходные материалы</w:t>
            </w:r>
            <w:r w:rsidRPr="00181895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073" w:type="dxa"/>
            <w:shd w:val="clear" w:color="auto" w:fill="auto"/>
            <w:hideMark/>
          </w:tcPr>
          <w:p w:rsidR="00181895" w:rsidRPr="00181895" w:rsidRDefault="00181895" w:rsidP="000A350E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8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81895">
              <w:rPr>
                <w:rFonts w:ascii="Times New Roman" w:hAnsi="Times New Roman" w:cs="Times New Roman"/>
                <w:sz w:val="18"/>
                <w:szCs w:val="18"/>
              </w:rPr>
              <w:t>«Улучшение условий и охраны труда в администрации городского поселения Таёжный».</w:t>
            </w:r>
          </w:p>
        </w:tc>
        <w:tc>
          <w:tcPr>
            <w:tcW w:w="1820" w:type="dxa"/>
            <w:shd w:val="clear" w:color="auto" w:fill="auto"/>
            <w:hideMark/>
          </w:tcPr>
          <w:p w:rsidR="00181895" w:rsidRPr="00181895" w:rsidRDefault="00181895" w:rsidP="003D7431">
            <w:pPr>
              <w:autoSpaceDE w:val="0"/>
              <w:ind w:left="33" w:right="57"/>
              <w:jc w:val="both"/>
              <w:rPr>
                <w:sz w:val="18"/>
                <w:szCs w:val="18"/>
                <w:lang w:eastAsia="ru-RU"/>
              </w:rPr>
            </w:pPr>
            <w:r w:rsidRPr="0018189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1895" w:rsidRPr="00181895" w:rsidTr="00181895">
        <w:trPr>
          <w:trHeight w:val="51"/>
          <w:jc w:val="center"/>
        </w:trPr>
        <w:tc>
          <w:tcPr>
            <w:tcW w:w="15506" w:type="dxa"/>
            <w:gridSpan w:val="5"/>
            <w:shd w:val="clear" w:color="auto" w:fill="auto"/>
            <w:hideMark/>
          </w:tcPr>
          <w:p w:rsidR="00181895" w:rsidRPr="00181895" w:rsidRDefault="00181895" w:rsidP="00181895">
            <w:pPr>
              <w:autoSpaceDE w:val="0"/>
              <w:ind w:left="33" w:right="57"/>
              <w:jc w:val="center"/>
              <w:rPr>
                <w:sz w:val="18"/>
                <w:szCs w:val="18"/>
                <w:lang w:eastAsia="ru-RU"/>
              </w:rPr>
            </w:pPr>
            <w:r w:rsidRPr="008D5210">
              <w:rPr>
                <w:sz w:val="18"/>
                <w:szCs w:val="18"/>
              </w:rPr>
              <w:t>Задача 6. Повышение заинтересованности и ответственность работодателей за состояние условий и охраны труда.</w:t>
            </w:r>
          </w:p>
        </w:tc>
      </w:tr>
      <w:tr w:rsidR="009443ED" w:rsidRPr="00181895" w:rsidTr="00A63983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9443ED" w:rsidRPr="00181895" w:rsidRDefault="009443ED" w:rsidP="009D7E71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7094" w:type="dxa"/>
            <w:shd w:val="clear" w:color="auto" w:fill="auto"/>
            <w:hideMark/>
          </w:tcPr>
          <w:p w:rsidR="009443ED" w:rsidRPr="00181895" w:rsidRDefault="009443ED" w:rsidP="003D74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10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и ответственность работодателей за состояние условий и охраны труда. (-)</w:t>
            </w:r>
          </w:p>
        </w:tc>
        <w:tc>
          <w:tcPr>
            <w:tcW w:w="3944" w:type="dxa"/>
            <w:shd w:val="clear" w:color="auto" w:fill="auto"/>
            <w:hideMark/>
          </w:tcPr>
          <w:p w:rsidR="009443ED" w:rsidRPr="00C20C9D" w:rsidRDefault="009443ED" w:rsidP="003C0E0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073" w:type="dxa"/>
            <w:shd w:val="clear" w:color="auto" w:fill="auto"/>
            <w:hideMark/>
          </w:tcPr>
          <w:p w:rsidR="009443ED" w:rsidRPr="00C20C9D" w:rsidRDefault="009443ED" w:rsidP="003C0E0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C9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C20C9D">
              <w:rPr>
                <w:rFonts w:ascii="Times New Roman" w:hAnsi="Times New Roman" w:cs="Times New Roman"/>
                <w:sz w:val="18"/>
                <w:szCs w:val="18"/>
              </w:rPr>
              <w:t>«Улучшение условий и охраны труда в администрации городского поселения Таёжный»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0" w:type="dxa"/>
            <w:shd w:val="clear" w:color="auto" w:fill="auto"/>
            <w:hideMark/>
          </w:tcPr>
          <w:p w:rsidR="009443ED" w:rsidRPr="00C20C9D" w:rsidRDefault="009443ED" w:rsidP="003C0E0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266B2" w:rsidRDefault="00F266B2" w:rsidP="00CD6D4E"/>
    <w:sectPr w:rsidR="00F266B2" w:rsidSect="00F266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9F065EA"/>
    <w:multiLevelType w:val="hybridMultilevel"/>
    <w:tmpl w:val="0628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B3036"/>
    <w:multiLevelType w:val="hybridMultilevel"/>
    <w:tmpl w:val="8796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A0089"/>
    <w:multiLevelType w:val="hybridMultilevel"/>
    <w:tmpl w:val="5F34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5A96"/>
    <w:multiLevelType w:val="hybridMultilevel"/>
    <w:tmpl w:val="48728E72"/>
    <w:lvl w:ilvl="0" w:tplc="D5E0AC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14D91"/>
    <w:multiLevelType w:val="hybridMultilevel"/>
    <w:tmpl w:val="3906E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E79B8"/>
    <w:multiLevelType w:val="hybridMultilevel"/>
    <w:tmpl w:val="3C9CAC9C"/>
    <w:lvl w:ilvl="0" w:tplc="E0467CC6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00"/>
  <w:displayHorizontalDrawingGridEvery w:val="2"/>
  <w:characterSpacingControl w:val="doNotCompress"/>
  <w:compat/>
  <w:rsids>
    <w:rsidRoot w:val="00CD6D4E"/>
    <w:rsid w:val="00044D3A"/>
    <w:rsid w:val="000453DE"/>
    <w:rsid w:val="00055705"/>
    <w:rsid w:val="000C770E"/>
    <w:rsid w:val="000E6FE4"/>
    <w:rsid w:val="001175D8"/>
    <w:rsid w:val="00122F6A"/>
    <w:rsid w:val="00181895"/>
    <w:rsid w:val="001E0629"/>
    <w:rsid w:val="00203324"/>
    <w:rsid w:val="002B6269"/>
    <w:rsid w:val="002C4A7E"/>
    <w:rsid w:val="002F1904"/>
    <w:rsid w:val="00331324"/>
    <w:rsid w:val="00370764"/>
    <w:rsid w:val="003D7431"/>
    <w:rsid w:val="003E200F"/>
    <w:rsid w:val="0040610B"/>
    <w:rsid w:val="0041448F"/>
    <w:rsid w:val="00450AC3"/>
    <w:rsid w:val="004F7810"/>
    <w:rsid w:val="00535658"/>
    <w:rsid w:val="006222AA"/>
    <w:rsid w:val="006358AA"/>
    <w:rsid w:val="00670AB1"/>
    <w:rsid w:val="00691AA1"/>
    <w:rsid w:val="007342DF"/>
    <w:rsid w:val="00800CA6"/>
    <w:rsid w:val="00811A5A"/>
    <w:rsid w:val="00846087"/>
    <w:rsid w:val="00865368"/>
    <w:rsid w:val="008D5210"/>
    <w:rsid w:val="009032AC"/>
    <w:rsid w:val="00916457"/>
    <w:rsid w:val="009200E6"/>
    <w:rsid w:val="00933E21"/>
    <w:rsid w:val="009443ED"/>
    <w:rsid w:val="009D7E71"/>
    <w:rsid w:val="00A4773D"/>
    <w:rsid w:val="00A63983"/>
    <w:rsid w:val="00C20C9D"/>
    <w:rsid w:val="00C874B1"/>
    <w:rsid w:val="00CB28BD"/>
    <w:rsid w:val="00CC3CB1"/>
    <w:rsid w:val="00CD6D4E"/>
    <w:rsid w:val="00D9370D"/>
    <w:rsid w:val="00F2514C"/>
    <w:rsid w:val="00F266B2"/>
    <w:rsid w:val="00F50149"/>
    <w:rsid w:val="00F60D5C"/>
    <w:rsid w:val="00F8258B"/>
    <w:rsid w:val="00FD08ED"/>
    <w:rsid w:val="00FF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D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4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99"/>
    <w:qFormat/>
    <w:rsid w:val="00CD6D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CD6D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D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6D4E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CD6D4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ody Text"/>
    <w:basedOn w:val="a"/>
    <w:link w:val="1"/>
    <w:rsid w:val="00CD6D4E"/>
    <w:pPr>
      <w:jc w:val="both"/>
    </w:pPr>
    <w:rPr>
      <w:sz w:val="28"/>
    </w:rPr>
  </w:style>
  <w:style w:type="character" w:customStyle="1" w:styleId="a8">
    <w:name w:val="Основной текст Знак"/>
    <w:basedOn w:val="a0"/>
    <w:uiPriority w:val="99"/>
    <w:semiHidden/>
    <w:rsid w:val="00CD6D4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Основной текст Знак1"/>
    <w:basedOn w:val="a0"/>
    <w:link w:val="a7"/>
    <w:rsid w:val="00CD6D4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priemnaya</cp:lastModifiedBy>
  <cp:revision>2</cp:revision>
  <cp:lastPrinted>2020-02-05T04:29:00Z</cp:lastPrinted>
  <dcterms:created xsi:type="dcterms:W3CDTF">2020-05-12T09:32:00Z</dcterms:created>
  <dcterms:modified xsi:type="dcterms:W3CDTF">2020-05-12T09:32:00Z</dcterms:modified>
</cp:coreProperties>
</file>