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2A" w:rsidRPr="00114233" w:rsidRDefault="002D352A" w:rsidP="002D352A">
      <w:pPr>
        <w:jc w:val="center"/>
      </w:pPr>
      <w:r w:rsidRPr="00114233">
        <w:rPr>
          <w:noProof/>
          <w:lang w:eastAsia="ru-RU"/>
        </w:rPr>
        <w:drawing>
          <wp:inline distT="0" distB="0" distL="0" distR="0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52A" w:rsidRPr="00114233" w:rsidRDefault="002D352A" w:rsidP="002D352A">
      <w:pPr>
        <w:jc w:val="center"/>
      </w:pPr>
    </w:p>
    <w:p w:rsidR="002D352A" w:rsidRPr="00114233" w:rsidRDefault="002D352A" w:rsidP="002D352A">
      <w:pPr>
        <w:jc w:val="center"/>
        <w:rPr>
          <w:b/>
          <w:sz w:val="24"/>
          <w:szCs w:val="24"/>
          <w:lang w:eastAsia="ru-RU"/>
        </w:rPr>
      </w:pPr>
      <w:r w:rsidRPr="00114233">
        <w:rPr>
          <w:b/>
          <w:sz w:val="24"/>
          <w:szCs w:val="24"/>
          <w:lang w:eastAsia="ru-RU"/>
        </w:rPr>
        <w:t>Ханты - Мансийский автономный округ – Югра</w:t>
      </w:r>
    </w:p>
    <w:p w:rsidR="002D352A" w:rsidRPr="00114233" w:rsidRDefault="002D352A" w:rsidP="002D352A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  <w:r w:rsidRPr="00114233">
        <w:rPr>
          <w:b/>
          <w:sz w:val="24"/>
          <w:szCs w:val="24"/>
          <w:lang w:eastAsia="ru-RU"/>
        </w:rPr>
        <w:t>Советский район</w:t>
      </w:r>
    </w:p>
    <w:p w:rsidR="002D352A" w:rsidRPr="00114233" w:rsidRDefault="002D352A" w:rsidP="002D352A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</w:p>
    <w:p w:rsidR="002D352A" w:rsidRPr="00114233" w:rsidRDefault="002D352A" w:rsidP="002D352A">
      <w:pPr>
        <w:spacing w:line="0" w:lineRule="atLeast"/>
        <w:jc w:val="center"/>
        <w:rPr>
          <w:b/>
          <w:sz w:val="28"/>
          <w:szCs w:val="28"/>
          <w:lang w:eastAsia="ru-RU"/>
        </w:rPr>
      </w:pPr>
      <w:r w:rsidRPr="00114233">
        <w:rPr>
          <w:b/>
          <w:sz w:val="28"/>
          <w:szCs w:val="28"/>
          <w:lang w:eastAsia="ru-RU"/>
        </w:rPr>
        <w:t xml:space="preserve">АДМИНИСТРАЦИЯ </w:t>
      </w:r>
    </w:p>
    <w:p w:rsidR="002D352A" w:rsidRPr="00114233" w:rsidRDefault="002D352A" w:rsidP="002D352A">
      <w:pPr>
        <w:spacing w:line="0" w:lineRule="atLeast"/>
        <w:jc w:val="center"/>
        <w:rPr>
          <w:b/>
          <w:sz w:val="28"/>
          <w:szCs w:val="28"/>
          <w:lang w:eastAsia="ru-RU"/>
        </w:rPr>
      </w:pPr>
      <w:r w:rsidRPr="00114233">
        <w:rPr>
          <w:b/>
          <w:sz w:val="28"/>
          <w:szCs w:val="28"/>
          <w:lang w:eastAsia="ru-RU"/>
        </w:rPr>
        <w:t>ГОРОДСКОГО ПОСЕЛЕНИЯ ТАЁЖНЫЙ</w:t>
      </w:r>
    </w:p>
    <w:p w:rsidR="002D352A" w:rsidRPr="00114233" w:rsidRDefault="002D352A" w:rsidP="002D352A">
      <w:pPr>
        <w:pBdr>
          <w:bottom w:val="single" w:sz="12" w:space="1" w:color="auto"/>
        </w:pBdr>
        <w:spacing w:line="0" w:lineRule="atLeast"/>
        <w:jc w:val="center"/>
        <w:rPr>
          <w:b/>
          <w:sz w:val="24"/>
          <w:szCs w:val="24"/>
          <w:lang w:eastAsia="ru-RU"/>
        </w:rPr>
      </w:pPr>
    </w:p>
    <w:p w:rsidR="002D352A" w:rsidRPr="00114233" w:rsidRDefault="002D352A" w:rsidP="002D352A">
      <w:pPr>
        <w:jc w:val="center"/>
        <w:rPr>
          <w:b/>
          <w:lang w:eastAsia="ru-RU"/>
        </w:rPr>
      </w:pPr>
    </w:p>
    <w:p w:rsidR="002D352A" w:rsidRPr="00114233" w:rsidRDefault="002D352A" w:rsidP="002D352A">
      <w:pPr>
        <w:jc w:val="center"/>
        <w:rPr>
          <w:b/>
          <w:sz w:val="40"/>
          <w:szCs w:val="40"/>
          <w:lang w:eastAsia="ru-RU"/>
        </w:rPr>
      </w:pPr>
      <w:r w:rsidRPr="00114233">
        <w:rPr>
          <w:b/>
          <w:sz w:val="40"/>
          <w:szCs w:val="40"/>
          <w:lang w:eastAsia="ru-RU"/>
        </w:rPr>
        <w:t xml:space="preserve">П О С Т А Н О В Л Е Н И Е </w:t>
      </w:r>
    </w:p>
    <w:p w:rsidR="002D352A" w:rsidRPr="00114233" w:rsidRDefault="00195F3B" w:rsidP="000C40F5">
      <w:pPr>
        <w:tabs>
          <w:tab w:val="left" w:pos="0"/>
        </w:tabs>
        <w:jc w:val="both"/>
      </w:pPr>
      <w:r>
        <w:rPr>
          <w:sz w:val="24"/>
          <w:szCs w:val="24"/>
        </w:rPr>
        <w:t>3</w:t>
      </w:r>
      <w:r w:rsidR="00140EDB">
        <w:rPr>
          <w:sz w:val="24"/>
          <w:szCs w:val="24"/>
        </w:rPr>
        <w:t>0</w:t>
      </w:r>
      <w:r>
        <w:rPr>
          <w:sz w:val="24"/>
          <w:szCs w:val="24"/>
        </w:rPr>
        <w:t xml:space="preserve"> декабря</w:t>
      </w:r>
      <w:r w:rsidR="000C40F5" w:rsidRPr="00114233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года</w:t>
      </w:r>
      <w:r w:rsidR="002D352A" w:rsidRPr="00114233">
        <w:rPr>
          <w:sz w:val="24"/>
          <w:szCs w:val="24"/>
        </w:rPr>
        <w:tab/>
      </w:r>
      <w:r w:rsidR="002D352A" w:rsidRPr="00114233">
        <w:rPr>
          <w:sz w:val="24"/>
          <w:szCs w:val="24"/>
        </w:rPr>
        <w:tab/>
      </w:r>
      <w:r w:rsidR="002D352A" w:rsidRPr="00114233">
        <w:rPr>
          <w:sz w:val="24"/>
          <w:szCs w:val="24"/>
        </w:rPr>
        <w:tab/>
      </w:r>
      <w:r w:rsidR="002D352A" w:rsidRPr="00114233">
        <w:rPr>
          <w:sz w:val="24"/>
          <w:szCs w:val="24"/>
        </w:rPr>
        <w:tab/>
      </w:r>
      <w:r w:rsidR="002D352A" w:rsidRPr="00114233">
        <w:rPr>
          <w:sz w:val="24"/>
          <w:szCs w:val="24"/>
        </w:rPr>
        <w:tab/>
      </w:r>
      <w:r w:rsidR="002D352A" w:rsidRPr="00114233">
        <w:rPr>
          <w:sz w:val="24"/>
          <w:szCs w:val="24"/>
        </w:rPr>
        <w:tab/>
      </w:r>
      <w:r w:rsidR="002D352A" w:rsidRPr="00114233">
        <w:rPr>
          <w:sz w:val="24"/>
          <w:szCs w:val="24"/>
        </w:rPr>
        <w:tab/>
      </w:r>
      <w:r w:rsidR="002D352A" w:rsidRPr="00114233">
        <w:rPr>
          <w:sz w:val="24"/>
          <w:szCs w:val="24"/>
        </w:rPr>
        <w:tab/>
      </w:r>
      <w:r w:rsidR="002D352A" w:rsidRPr="00114233">
        <w:rPr>
          <w:sz w:val="24"/>
          <w:szCs w:val="24"/>
        </w:rPr>
        <w:tab/>
        <w:t xml:space="preserve">        №</w:t>
      </w:r>
      <w:r>
        <w:rPr>
          <w:sz w:val="24"/>
          <w:szCs w:val="24"/>
        </w:rPr>
        <w:t xml:space="preserve"> </w:t>
      </w:r>
      <w:r w:rsidR="00140EDB">
        <w:rPr>
          <w:sz w:val="24"/>
          <w:szCs w:val="24"/>
        </w:rPr>
        <w:t>279</w:t>
      </w:r>
      <w:r w:rsidR="0055402F" w:rsidRPr="00114233">
        <w:rPr>
          <w:sz w:val="24"/>
          <w:szCs w:val="24"/>
        </w:rPr>
        <w:t xml:space="preserve">  </w:t>
      </w:r>
    </w:p>
    <w:p w:rsidR="002D352A" w:rsidRPr="00114233" w:rsidRDefault="002D352A" w:rsidP="002D352A">
      <w:pPr>
        <w:jc w:val="both"/>
        <w:rPr>
          <w:sz w:val="24"/>
          <w:szCs w:val="24"/>
        </w:rPr>
      </w:pPr>
    </w:p>
    <w:p w:rsidR="002D352A" w:rsidRPr="00195F3B" w:rsidRDefault="00BC4932" w:rsidP="00195F3B">
      <w:pPr>
        <w:suppressAutoHyphens w:val="0"/>
        <w:ind w:right="5102"/>
        <w:jc w:val="both"/>
        <w:rPr>
          <w:color w:val="000000"/>
          <w:sz w:val="24"/>
          <w:szCs w:val="24"/>
          <w:lang w:eastAsia="ru-RU"/>
        </w:rPr>
      </w:pPr>
      <w:r w:rsidRPr="00114233">
        <w:rPr>
          <w:color w:val="000000"/>
          <w:sz w:val="24"/>
          <w:szCs w:val="24"/>
          <w:lang w:eastAsia="ru-RU"/>
        </w:rPr>
        <w:t>О внесении изменений в постановление</w:t>
      </w:r>
      <w:r w:rsidR="00195F3B">
        <w:rPr>
          <w:color w:val="000000"/>
          <w:sz w:val="24"/>
          <w:szCs w:val="24"/>
          <w:lang w:eastAsia="ru-RU"/>
        </w:rPr>
        <w:t xml:space="preserve"> </w:t>
      </w:r>
      <w:r w:rsidR="005C7584">
        <w:rPr>
          <w:color w:val="000000"/>
          <w:sz w:val="24"/>
          <w:szCs w:val="24"/>
          <w:lang w:eastAsia="ru-RU"/>
        </w:rPr>
        <w:t>а</w:t>
      </w:r>
      <w:r w:rsidRPr="00114233">
        <w:rPr>
          <w:color w:val="000000"/>
          <w:sz w:val="24"/>
          <w:szCs w:val="24"/>
          <w:lang w:eastAsia="ru-RU"/>
        </w:rPr>
        <w:t xml:space="preserve">дминистрации г. п. Таёжный № 277 </w:t>
      </w:r>
      <w:r w:rsidR="00195F3B">
        <w:rPr>
          <w:color w:val="000000"/>
          <w:sz w:val="24"/>
          <w:szCs w:val="24"/>
          <w:lang w:eastAsia="ru-RU"/>
        </w:rPr>
        <w:t xml:space="preserve">от </w:t>
      </w:r>
      <w:r w:rsidRPr="00114233">
        <w:rPr>
          <w:color w:val="000000"/>
          <w:sz w:val="24"/>
          <w:szCs w:val="24"/>
          <w:lang w:eastAsia="ru-RU"/>
        </w:rPr>
        <w:t>14.11.2018</w:t>
      </w:r>
      <w:r w:rsidR="00195F3B">
        <w:rPr>
          <w:color w:val="000000"/>
          <w:sz w:val="24"/>
          <w:szCs w:val="24"/>
          <w:lang w:eastAsia="ru-RU"/>
        </w:rPr>
        <w:t xml:space="preserve"> </w:t>
      </w:r>
      <w:r w:rsidRPr="00114233">
        <w:rPr>
          <w:color w:val="000000"/>
          <w:sz w:val="24"/>
          <w:szCs w:val="24"/>
          <w:lang w:eastAsia="ru-RU"/>
        </w:rPr>
        <w:t>«</w:t>
      </w:r>
      <w:r w:rsidR="005C7584">
        <w:rPr>
          <w:color w:val="000000"/>
          <w:sz w:val="24"/>
          <w:szCs w:val="24"/>
          <w:lang w:eastAsia="ru-RU"/>
        </w:rPr>
        <w:t>Об утверждении</w:t>
      </w:r>
      <w:r w:rsidR="00195F3B">
        <w:rPr>
          <w:color w:val="000000"/>
          <w:sz w:val="24"/>
          <w:szCs w:val="24"/>
          <w:lang w:eastAsia="ru-RU"/>
        </w:rPr>
        <w:t xml:space="preserve"> </w:t>
      </w:r>
      <w:r w:rsidR="002D352A" w:rsidRPr="00114233">
        <w:rPr>
          <w:color w:val="000000"/>
          <w:sz w:val="24"/>
          <w:szCs w:val="24"/>
          <w:lang w:eastAsia="ru-RU"/>
        </w:rPr>
        <w:t>муниципальной программ</w:t>
      </w:r>
      <w:r w:rsidR="005C7584">
        <w:rPr>
          <w:color w:val="000000"/>
          <w:sz w:val="24"/>
          <w:szCs w:val="24"/>
          <w:lang w:eastAsia="ru-RU"/>
        </w:rPr>
        <w:t>ы</w:t>
      </w:r>
      <w:r w:rsidR="00195F3B">
        <w:rPr>
          <w:color w:val="000000"/>
          <w:sz w:val="24"/>
          <w:szCs w:val="24"/>
          <w:lang w:eastAsia="ru-RU"/>
        </w:rPr>
        <w:t xml:space="preserve"> </w:t>
      </w:r>
      <w:r w:rsidR="002D352A" w:rsidRPr="00114233">
        <w:rPr>
          <w:sz w:val="24"/>
          <w:szCs w:val="24"/>
        </w:rPr>
        <w:t xml:space="preserve">«Формирование </w:t>
      </w:r>
      <w:r w:rsidR="00195F3B">
        <w:rPr>
          <w:sz w:val="24"/>
          <w:szCs w:val="24"/>
        </w:rPr>
        <w:t xml:space="preserve">комфортной городской </w:t>
      </w:r>
      <w:r w:rsidR="002D352A" w:rsidRPr="00114233">
        <w:rPr>
          <w:sz w:val="24"/>
          <w:szCs w:val="24"/>
        </w:rPr>
        <w:t>среды</w:t>
      </w:r>
      <w:r w:rsidR="000C40F5" w:rsidRPr="00114233">
        <w:rPr>
          <w:sz w:val="24"/>
          <w:szCs w:val="24"/>
        </w:rPr>
        <w:t xml:space="preserve"> </w:t>
      </w:r>
      <w:r w:rsidR="002D352A" w:rsidRPr="00114233">
        <w:rPr>
          <w:sz w:val="24"/>
          <w:szCs w:val="24"/>
        </w:rPr>
        <w:t xml:space="preserve">на территории </w:t>
      </w:r>
      <w:r w:rsidR="00195F3B">
        <w:rPr>
          <w:color w:val="000000"/>
          <w:sz w:val="24"/>
          <w:szCs w:val="24"/>
          <w:lang w:eastAsia="ru-RU"/>
        </w:rPr>
        <w:t xml:space="preserve"> </w:t>
      </w:r>
      <w:r w:rsidR="002D352A" w:rsidRPr="00114233">
        <w:rPr>
          <w:sz w:val="24"/>
          <w:szCs w:val="24"/>
        </w:rPr>
        <w:t>городского поселения Таёжный</w:t>
      </w:r>
      <w:r w:rsidR="002D352A" w:rsidRPr="00114233">
        <w:rPr>
          <w:color w:val="000000"/>
          <w:sz w:val="24"/>
          <w:szCs w:val="24"/>
          <w:lang w:eastAsia="ru-RU"/>
        </w:rPr>
        <w:t>»</w:t>
      </w:r>
    </w:p>
    <w:p w:rsidR="002D352A" w:rsidRPr="00114233" w:rsidRDefault="002D352A" w:rsidP="002D352A">
      <w:pPr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2D352A" w:rsidRPr="00114233" w:rsidRDefault="002D352A" w:rsidP="004530AF">
      <w:pPr>
        <w:suppressAutoHyphens w:val="0"/>
        <w:ind w:right="424" w:firstLine="567"/>
        <w:jc w:val="both"/>
        <w:rPr>
          <w:color w:val="000000"/>
          <w:sz w:val="24"/>
          <w:szCs w:val="24"/>
          <w:lang w:eastAsia="ru-RU"/>
        </w:rPr>
      </w:pPr>
      <w:r w:rsidRPr="00114233">
        <w:rPr>
          <w:sz w:val="24"/>
          <w:szCs w:val="24"/>
        </w:rPr>
        <w:t xml:space="preserve">В соответствии с </w:t>
      </w:r>
      <w:r w:rsidRPr="00114233">
        <w:rPr>
          <w:color w:val="000000"/>
          <w:sz w:val="24"/>
          <w:szCs w:val="24"/>
          <w:lang w:eastAsia="ru-RU"/>
        </w:rPr>
        <w:t xml:space="preserve">Бюджетным кодексом Российской Федерации, </w:t>
      </w:r>
      <w:r w:rsidRPr="00114233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</w:t>
      </w:r>
      <w:r w:rsidRPr="00114233">
        <w:rPr>
          <w:sz w:val="24"/>
          <w:szCs w:val="24"/>
        </w:rPr>
        <w:br/>
        <w:t xml:space="preserve">в Российской Федерации», </w:t>
      </w:r>
      <w:r w:rsidRPr="00114233">
        <w:rPr>
          <w:color w:val="000000"/>
          <w:sz w:val="24"/>
          <w:szCs w:val="24"/>
        </w:rPr>
        <w:t>постановлением Правительства Российской Федерации</w:t>
      </w:r>
      <w:r w:rsidRPr="00114233">
        <w:rPr>
          <w:color w:val="000000"/>
          <w:sz w:val="24"/>
          <w:szCs w:val="24"/>
        </w:rPr>
        <w:br/>
        <w:t>от 10.02.2017 № 169 «Об утверждении Правил предоставления и распределения субсидий</w:t>
      </w:r>
      <w:r w:rsidRPr="00114233">
        <w:rPr>
          <w:color w:val="000000"/>
          <w:sz w:val="24"/>
          <w:szCs w:val="24"/>
        </w:rPr>
        <w:br/>
        <w:t>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</w:t>
      </w:r>
      <w:r w:rsidRPr="00114233">
        <w:rPr>
          <w:sz w:val="24"/>
          <w:szCs w:val="24"/>
        </w:rPr>
        <w:t>, постановлением Правительства</w:t>
      </w:r>
      <w:r w:rsidRPr="00114233">
        <w:rPr>
          <w:sz w:val="24"/>
          <w:szCs w:val="24"/>
        </w:rPr>
        <w:br/>
        <w:t xml:space="preserve">Ханты-Мансийского автономного округа – Югры от 05.10.2018 № 347-п «О государственной программе Ханты-Мансийского автономного округа – Югры «Жилищно-коммунальный комплекс и городская среда», Уставом </w:t>
      </w:r>
      <w:r w:rsidRPr="00114233">
        <w:rPr>
          <w:color w:val="000000"/>
          <w:sz w:val="24"/>
          <w:szCs w:val="24"/>
          <w:lang w:eastAsia="ru-RU"/>
        </w:rPr>
        <w:t>городского поселения Таёжный,</w:t>
      </w:r>
      <w:r w:rsidRPr="00114233">
        <w:rPr>
          <w:rFonts w:eastAsia="Calibri"/>
          <w:sz w:val="24"/>
          <w:szCs w:val="24"/>
          <w:lang w:eastAsia="ru-RU"/>
        </w:rPr>
        <w:t xml:space="preserve"> постановлением администрации </w:t>
      </w:r>
      <w:r w:rsidRPr="00114233">
        <w:rPr>
          <w:color w:val="000000"/>
          <w:sz w:val="24"/>
          <w:szCs w:val="24"/>
          <w:lang w:eastAsia="ru-RU"/>
        </w:rPr>
        <w:t>городского поселения Таёжный</w:t>
      </w:r>
      <w:r w:rsidRPr="00114233">
        <w:rPr>
          <w:rFonts w:eastAsia="Calibri"/>
          <w:sz w:val="24"/>
          <w:szCs w:val="24"/>
          <w:lang w:eastAsia="ru-RU"/>
        </w:rPr>
        <w:t xml:space="preserve"> от 18.10.2018 № 254 «</w:t>
      </w:r>
      <w:r w:rsidRPr="00114233">
        <w:rPr>
          <w:sz w:val="24"/>
          <w:szCs w:val="24"/>
        </w:rPr>
        <w:t xml:space="preserve">О модельной муниципальной программе </w:t>
      </w:r>
      <w:r w:rsidRPr="00114233">
        <w:rPr>
          <w:color w:val="000000"/>
          <w:sz w:val="24"/>
          <w:szCs w:val="24"/>
          <w:lang w:eastAsia="ru-RU"/>
        </w:rPr>
        <w:t>городского поселения Таёжный</w:t>
      </w:r>
      <w:r w:rsidRPr="00114233">
        <w:rPr>
          <w:sz w:val="24"/>
          <w:szCs w:val="24"/>
        </w:rPr>
        <w:t xml:space="preserve">, </w:t>
      </w:r>
      <w:r w:rsidRPr="00114233">
        <w:rPr>
          <w:sz w:val="24"/>
          <w:szCs w:val="24"/>
          <w:lang w:eastAsia="en-US"/>
        </w:rPr>
        <w:t xml:space="preserve">порядке формирования, утверждения и реализации муниципальных программ </w:t>
      </w:r>
      <w:r w:rsidRPr="00114233">
        <w:rPr>
          <w:color w:val="000000"/>
          <w:sz w:val="24"/>
          <w:szCs w:val="24"/>
          <w:lang w:eastAsia="ru-RU"/>
        </w:rPr>
        <w:t>городского поселения Таёжный»</w:t>
      </w:r>
      <w:r w:rsidRPr="00114233">
        <w:rPr>
          <w:sz w:val="24"/>
          <w:szCs w:val="24"/>
        </w:rPr>
        <w:t>:</w:t>
      </w:r>
    </w:p>
    <w:p w:rsidR="002D352A" w:rsidRPr="00114233" w:rsidRDefault="002D352A" w:rsidP="004530AF">
      <w:pPr>
        <w:suppressAutoHyphens w:val="0"/>
        <w:ind w:right="424" w:firstLine="567"/>
        <w:jc w:val="both"/>
        <w:rPr>
          <w:color w:val="000000"/>
          <w:sz w:val="24"/>
          <w:szCs w:val="24"/>
          <w:lang w:eastAsia="ru-RU"/>
        </w:rPr>
      </w:pPr>
      <w:r w:rsidRPr="00114233">
        <w:rPr>
          <w:color w:val="000000"/>
          <w:sz w:val="24"/>
          <w:szCs w:val="24"/>
          <w:lang w:eastAsia="ru-RU"/>
        </w:rPr>
        <w:t xml:space="preserve">1. </w:t>
      </w:r>
      <w:r w:rsidR="00BC4932" w:rsidRPr="00114233">
        <w:rPr>
          <w:color w:val="000000"/>
          <w:sz w:val="24"/>
          <w:szCs w:val="24"/>
          <w:lang w:eastAsia="ru-RU"/>
        </w:rPr>
        <w:t xml:space="preserve">Внести изменения в постановление администрации городского поселения Таёжный № 277 от 14.11.2018 </w:t>
      </w:r>
      <w:r w:rsidRPr="00114233">
        <w:rPr>
          <w:sz w:val="24"/>
          <w:szCs w:val="24"/>
        </w:rPr>
        <w:t>«</w:t>
      </w:r>
      <w:r w:rsidR="002B4CDF" w:rsidRPr="00114233">
        <w:rPr>
          <w:color w:val="000000"/>
          <w:sz w:val="24"/>
          <w:szCs w:val="24"/>
          <w:lang w:eastAsia="ru-RU"/>
        </w:rPr>
        <w:t>«</w:t>
      </w:r>
      <w:r w:rsidR="002B4CDF">
        <w:rPr>
          <w:color w:val="000000"/>
          <w:sz w:val="24"/>
          <w:szCs w:val="24"/>
          <w:lang w:eastAsia="ru-RU"/>
        </w:rPr>
        <w:t xml:space="preserve">Об утверждении </w:t>
      </w:r>
      <w:r w:rsidR="002B4CDF" w:rsidRPr="00114233">
        <w:rPr>
          <w:color w:val="000000"/>
          <w:sz w:val="24"/>
          <w:szCs w:val="24"/>
          <w:lang w:eastAsia="ru-RU"/>
        </w:rPr>
        <w:t>муниципальной программ</w:t>
      </w:r>
      <w:r w:rsidR="002B4CDF">
        <w:rPr>
          <w:color w:val="000000"/>
          <w:sz w:val="24"/>
          <w:szCs w:val="24"/>
          <w:lang w:eastAsia="ru-RU"/>
        </w:rPr>
        <w:t>ы «</w:t>
      </w:r>
      <w:r w:rsidRPr="00114233">
        <w:rPr>
          <w:sz w:val="24"/>
          <w:szCs w:val="24"/>
        </w:rPr>
        <w:t>Формирование комфортной городской среды на территории городского поселения Таёжный</w:t>
      </w:r>
      <w:r w:rsidRPr="00114233">
        <w:rPr>
          <w:color w:val="000000"/>
          <w:sz w:val="24"/>
          <w:szCs w:val="24"/>
          <w:lang w:eastAsia="ru-RU"/>
        </w:rPr>
        <w:t>» (приложение).</w:t>
      </w:r>
    </w:p>
    <w:p w:rsidR="002D352A" w:rsidRPr="00114233" w:rsidRDefault="002D352A" w:rsidP="004530AF">
      <w:pPr>
        <w:suppressAutoHyphens w:val="0"/>
        <w:ind w:right="424" w:firstLine="567"/>
        <w:jc w:val="both"/>
        <w:rPr>
          <w:color w:val="000000"/>
          <w:sz w:val="24"/>
          <w:szCs w:val="24"/>
          <w:lang w:eastAsia="ru-RU"/>
        </w:rPr>
      </w:pPr>
      <w:r w:rsidRPr="00114233">
        <w:rPr>
          <w:color w:val="000000"/>
          <w:sz w:val="24"/>
          <w:szCs w:val="24"/>
          <w:lang w:eastAsia="ru-RU"/>
        </w:rPr>
        <w:t>2. Разместить настоящее постановление на официальном сайте городского поселения Таёжный.</w:t>
      </w:r>
    </w:p>
    <w:p w:rsidR="002D352A" w:rsidRPr="00114233" w:rsidRDefault="002D352A" w:rsidP="004530AF">
      <w:pPr>
        <w:suppressAutoHyphens w:val="0"/>
        <w:ind w:right="424" w:firstLine="567"/>
        <w:jc w:val="both"/>
        <w:rPr>
          <w:color w:val="000000"/>
          <w:sz w:val="24"/>
          <w:szCs w:val="24"/>
          <w:lang w:eastAsia="ru-RU"/>
        </w:rPr>
      </w:pPr>
      <w:r w:rsidRPr="00114233">
        <w:rPr>
          <w:color w:val="000000"/>
          <w:sz w:val="24"/>
          <w:szCs w:val="24"/>
          <w:lang w:eastAsia="ru-RU"/>
        </w:rPr>
        <w:t xml:space="preserve">3. Настоящее постановление вступает в силу с </w:t>
      </w:r>
      <w:r w:rsidR="00BC4932" w:rsidRPr="00114233">
        <w:rPr>
          <w:color w:val="000000"/>
          <w:sz w:val="24"/>
          <w:szCs w:val="24"/>
          <w:lang w:eastAsia="ru-RU"/>
        </w:rPr>
        <w:t>момента подписания</w:t>
      </w:r>
      <w:r w:rsidRPr="00114233">
        <w:rPr>
          <w:color w:val="000000"/>
          <w:sz w:val="24"/>
          <w:szCs w:val="24"/>
          <w:lang w:eastAsia="ru-RU"/>
        </w:rPr>
        <w:t>.</w:t>
      </w:r>
    </w:p>
    <w:p w:rsidR="002D352A" w:rsidRDefault="002D352A" w:rsidP="004530AF">
      <w:pPr>
        <w:suppressAutoHyphens w:val="0"/>
        <w:ind w:right="424" w:firstLine="567"/>
        <w:jc w:val="both"/>
        <w:rPr>
          <w:color w:val="000000"/>
          <w:sz w:val="24"/>
          <w:szCs w:val="24"/>
          <w:lang w:eastAsia="ru-RU"/>
        </w:rPr>
      </w:pPr>
      <w:r w:rsidRPr="00114233">
        <w:rPr>
          <w:color w:val="000000"/>
          <w:sz w:val="24"/>
          <w:szCs w:val="24"/>
          <w:lang w:eastAsia="ru-RU"/>
        </w:rPr>
        <w:t xml:space="preserve">4. Контроль исполнения настоящего постановления </w:t>
      </w:r>
      <w:r w:rsidR="009878C5">
        <w:rPr>
          <w:color w:val="000000"/>
          <w:sz w:val="24"/>
          <w:szCs w:val="24"/>
          <w:lang w:eastAsia="ru-RU"/>
        </w:rPr>
        <w:t>оставляю за собой</w:t>
      </w:r>
      <w:r w:rsidRPr="00114233">
        <w:rPr>
          <w:color w:val="000000"/>
          <w:sz w:val="24"/>
          <w:szCs w:val="24"/>
          <w:lang w:eastAsia="ru-RU"/>
        </w:rPr>
        <w:t>.</w:t>
      </w:r>
    </w:p>
    <w:p w:rsidR="004530AF" w:rsidRPr="00114233" w:rsidRDefault="004530AF" w:rsidP="004530AF">
      <w:pPr>
        <w:suppressAutoHyphens w:val="0"/>
        <w:ind w:right="424" w:firstLine="567"/>
        <w:jc w:val="both"/>
        <w:rPr>
          <w:color w:val="000000"/>
          <w:sz w:val="24"/>
          <w:szCs w:val="24"/>
          <w:lang w:eastAsia="ru-RU"/>
        </w:rPr>
      </w:pPr>
    </w:p>
    <w:p w:rsidR="002D352A" w:rsidRPr="00114233" w:rsidRDefault="0081257A" w:rsidP="004530AF">
      <w:pPr>
        <w:ind w:right="424"/>
        <w:jc w:val="both"/>
      </w:pPr>
      <w:r>
        <w:rPr>
          <w:sz w:val="24"/>
          <w:szCs w:val="24"/>
        </w:rPr>
        <w:t>Глава</w:t>
      </w:r>
      <w:r w:rsidR="002D352A" w:rsidRPr="00114233">
        <w:rPr>
          <w:sz w:val="24"/>
          <w:szCs w:val="24"/>
        </w:rPr>
        <w:t xml:space="preserve"> </w:t>
      </w:r>
      <w:r w:rsidR="002D352A" w:rsidRPr="00114233">
        <w:rPr>
          <w:color w:val="000000"/>
          <w:sz w:val="24"/>
          <w:szCs w:val="24"/>
          <w:lang w:eastAsia="ru-RU"/>
        </w:rPr>
        <w:t>городского поселения Таёжный</w:t>
      </w:r>
      <w:r w:rsidR="002D352A" w:rsidRPr="00114233">
        <w:rPr>
          <w:color w:val="000000"/>
          <w:sz w:val="24"/>
          <w:szCs w:val="24"/>
          <w:lang w:eastAsia="ru-RU"/>
        </w:rPr>
        <w:tab/>
      </w:r>
      <w:r w:rsidR="002D352A" w:rsidRPr="00114233">
        <w:rPr>
          <w:color w:val="000000"/>
          <w:sz w:val="24"/>
          <w:szCs w:val="24"/>
          <w:lang w:eastAsia="ru-RU"/>
        </w:rPr>
        <w:tab/>
      </w:r>
      <w:r w:rsidR="002D352A" w:rsidRPr="00114233">
        <w:rPr>
          <w:color w:val="000000"/>
          <w:sz w:val="24"/>
          <w:szCs w:val="24"/>
          <w:lang w:eastAsia="ru-RU"/>
        </w:rPr>
        <w:tab/>
      </w:r>
      <w:r w:rsidR="002D352A" w:rsidRPr="00114233">
        <w:rPr>
          <w:color w:val="000000"/>
          <w:sz w:val="24"/>
          <w:szCs w:val="24"/>
          <w:lang w:eastAsia="ru-RU"/>
        </w:rPr>
        <w:tab/>
        <w:t xml:space="preserve">   </w:t>
      </w:r>
      <w:r w:rsidR="0026277A" w:rsidRPr="00114233">
        <w:rPr>
          <w:color w:val="000000"/>
          <w:sz w:val="24"/>
          <w:szCs w:val="24"/>
          <w:lang w:eastAsia="ru-RU"/>
        </w:rPr>
        <w:t xml:space="preserve">      </w:t>
      </w:r>
      <w:r w:rsidR="002D352A" w:rsidRPr="00114233">
        <w:rPr>
          <w:color w:val="000000"/>
          <w:sz w:val="24"/>
          <w:szCs w:val="24"/>
          <w:lang w:eastAsia="ru-RU"/>
        </w:rPr>
        <w:t xml:space="preserve">     </w:t>
      </w:r>
      <w:r w:rsidR="004530AF">
        <w:rPr>
          <w:color w:val="000000"/>
          <w:sz w:val="24"/>
          <w:szCs w:val="24"/>
          <w:lang w:eastAsia="ru-RU"/>
        </w:rPr>
        <w:t xml:space="preserve">     </w:t>
      </w:r>
      <w:r>
        <w:rPr>
          <w:color w:val="000000"/>
          <w:sz w:val="24"/>
          <w:szCs w:val="24"/>
          <w:lang w:eastAsia="ru-RU"/>
        </w:rPr>
        <w:t xml:space="preserve">    </w:t>
      </w:r>
      <w:r>
        <w:rPr>
          <w:sz w:val="24"/>
          <w:szCs w:val="24"/>
        </w:rPr>
        <w:t>А.Р. Аширов</w:t>
      </w:r>
    </w:p>
    <w:p w:rsidR="009878C5" w:rsidRDefault="009878C5" w:rsidP="002D352A">
      <w:pPr>
        <w:jc w:val="right"/>
        <w:rPr>
          <w:sz w:val="24"/>
          <w:szCs w:val="24"/>
        </w:rPr>
      </w:pPr>
    </w:p>
    <w:p w:rsidR="002D352A" w:rsidRPr="00114233" w:rsidRDefault="0081257A" w:rsidP="002D352A">
      <w:pPr>
        <w:jc w:val="right"/>
      </w:pPr>
      <w:r>
        <w:rPr>
          <w:sz w:val="24"/>
          <w:szCs w:val="24"/>
        </w:rPr>
        <w:lastRenderedPageBreak/>
        <w:t>П</w:t>
      </w:r>
      <w:r w:rsidR="002D352A" w:rsidRPr="00114233">
        <w:rPr>
          <w:sz w:val="24"/>
          <w:szCs w:val="24"/>
        </w:rPr>
        <w:t>риложение</w:t>
      </w:r>
    </w:p>
    <w:p w:rsidR="002D352A" w:rsidRPr="00114233" w:rsidRDefault="002D352A" w:rsidP="002D352A">
      <w:pPr>
        <w:jc w:val="right"/>
        <w:rPr>
          <w:sz w:val="24"/>
          <w:szCs w:val="24"/>
        </w:rPr>
      </w:pPr>
      <w:r w:rsidRPr="00114233">
        <w:rPr>
          <w:sz w:val="24"/>
          <w:szCs w:val="24"/>
        </w:rPr>
        <w:t xml:space="preserve">к постановлению администрации </w:t>
      </w:r>
    </w:p>
    <w:p w:rsidR="002D352A" w:rsidRPr="00114233" w:rsidRDefault="002D352A" w:rsidP="002D352A">
      <w:pPr>
        <w:jc w:val="right"/>
      </w:pPr>
      <w:r w:rsidRPr="00114233">
        <w:rPr>
          <w:sz w:val="24"/>
          <w:szCs w:val="24"/>
        </w:rPr>
        <w:t>городского поселения Таёжный</w:t>
      </w:r>
    </w:p>
    <w:p w:rsidR="002D352A" w:rsidRPr="00114233" w:rsidRDefault="002D352A" w:rsidP="002D352A">
      <w:pPr>
        <w:jc w:val="right"/>
      </w:pPr>
      <w:r w:rsidRPr="00114233">
        <w:rPr>
          <w:sz w:val="24"/>
          <w:szCs w:val="24"/>
        </w:rPr>
        <w:t>от</w:t>
      </w:r>
      <w:r w:rsidR="0026277A" w:rsidRPr="00114233">
        <w:rPr>
          <w:sz w:val="24"/>
          <w:szCs w:val="24"/>
        </w:rPr>
        <w:t xml:space="preserve"> </w:t>
      </w:r>
      <w:r w:rsidR="0081257A">
        <w:rPr>
          <w:sz w:val="24"/>
          <w:szCs w:val="24"/>
        </w:rPr>
        <w:t>3</w:t>
      </w:r>
      <w:r w:rsidR="00140EDB">
        <w:rPr>
          <w:sz w:val="24"/>
          <w:szCs w:val="24"/>
        </w:rPr>
        <w:t>0</w:t>
      </w:r>
      <w:r w:rsidR="0081257A">
        <w:rPr>
          <w:sz w:val="24"/>
          <w:szCs w:val="24"/>
        </w:rPr>
        <w:t>.12.2019</w:t>
      </w:r>
      <w:r w:rsidR="0026277A" w:rsidRPr="00114233">
        <w:rPr>
          <w:sz w:val="24"/>
          <w:szCs w:val="24"/>
        </w:rPr>
        <w:t xml:space="preserve">  №</w:t>
      </w:r>
      <w:r w:rsidR="00140EDB">
        <w:rPr>
          <w:sz w:val="24"/>
          <w:szCs w:val="24"/>
        </w:rPr>
        <w:t xml:space="preserve"> 279</w:t>
      </w:r>
    </w:p>
    <w:p w:rsidR="002D352A" w:rsidRPr="00114233" w:rsidRDefault="002D352A" w:rsidP="002D352A">
      <w:pPr>
        <w:ind w:left="567"/>
        <w:jc w:val="center"/>
        <w:rPr>
          <w:sz w:val="24"/>
          <w:szCs w:val="24"/>
        </w:rPr>
      </w:pPr>
    </w:p>
    <w:p w:rsidR="002D352A" w:rsidRPr="00114233" w:rsidRDefault="002D352A" w:rsidP="002D352A">
      <w:pPr>
        <w:ind w:left="567"/>
        <w:jc w:val="center"/>
        <w:rPr>
          <w:sz w:val="24"/>
          <w:szCs w:val="24"/>
        </w:rPr>
      </w:pPr>
    </w:p>
    <w:p w:rsidR="002D352A" w:rsidRPr="00114233" w:rsidRDefault="002D352A" w:rsidP="002D352A">
      <w:pPr>
        <w:ind w:left="567"/>
        <w:jc w:val="center"/>
        <w:rPr>
          <w:sz w:val="24"/>
          <w:szCs w:val="24"/>
        </w:rPr>
      </w:pPr>
    </w:p>
    <w:p w:rsidR="002D352A" w:rsidRPr="00114233" w:rsidRDefault="002D352A" w:rsidP="002D352A">
      <w:pPr>
        <w:ind w:left="567"/>
        <w:jc w:val="center"/>
        <w:rPr>
          <w:sz w:val="24"/>
          <w:szCs w:val="24"/>
        </w:rPr>
      </w:pPr>
    </w:p>
    <w:p w:rsidR="002D352A" w:rsidRPr="00114233" w:rsidRDefault="002D352A" w:rsidP="002D352A">
      <w:pPr>
        <w:ind w:left="567"/>
        <w:jc w:val="center"/>
        <w:rPr>
          <w:sz w:val="24"/>
          <w:szCs w:val="24"/>
        </w:rPr>
      </w:pPr>
    </w:p>
    <w:p w:rsidR="002D352A" w:rsidRPr="00114233" w:rsidRDefault="002D352A" w:rsidP="002D352A">
      <w:pPr>
        <w:ind w:left="567"/>
        <w:jc w:val="center"/>
        <w:rPr>
          <w:sz w:val="24"/>
          <w:szCs w:val="24"/>
        </w:rPr>
      </w:pPr>
    </w:p>
    <w:p w:rsidR="002D352A" w:rsidRPr="00114233" w:rsidRDefault="002D352A" w:rsidP="002D352A">
      <w:pPr>
        <w:ind w:left="567"/>
        <w:jc w:val="center"/>
        <w:rPr>
          <w:sz w:val="24"/>
          <w:szCs w:val="24"/>
        </w:rPr>
      </w:pPr>
    </w:p>
    <w:p w:rsidR="002D352A" w:rsidRPr="00114233" w:rsidRDefault="002D352A" w:rsidP="002D352A">
      <w:pPr>
        <w:ind w:left="567"/>
        <w:jc w:val="center"/>
        <w:rPr>
          <w:sz w:val="24"/>
          <w:szCs w:val="24"/>
        </w:rPr>
      </w:pPr>
    </w:p>
    <w:p w:rsidR="002D352A" w:rsidRPr="00114233" w:rsidRDefault="002D352A" w:rsidP="002D352A">
      <w:pPr>
        <w:ind w:left="567"/>
        <w:jc w:val="center"/>
        <w:rPr>
          <w:sz w:val="24"/>
          <w:szCs w:val="24"/>
        </w:rPr>
      </w:pPr>
    </w:p>
    <w:p w:rsidR="002D352A" w:rsidRPr="00114233" w:rsidRDefault="002D352A" w:rsidP="002D352A">
      <w:pPr>
        <w:ind w:left="567"/>
        <w:jc w:val="center"/>
        <w:rPr>
          <w:sz w:val="24"/>
          <w:szCs w:val="24"/>
        </w:rPr>
      </w:pPr>
    </w:p>
    <w:p w:rsidR="002D352A" w:rsidRPr="00114233" w:rsidRDefault="002D352A" w:rsidP="002D352A">
      <w:pPr>
        <w:ind w:left="567"/>
        <w:jc w:val="center"/>
        <w:rPr>
          <w:sz w:val="24"/>
          <w:szCs w:val="24"/>
        </w:rPr>
      </w:pPr>
    </w:p>
    <w:p w:rsidR="002D352A" w:rsidRPr="00114233" w:rsidRDefault="002D352A" w:rsidP="002D352A">
      <w:pPr>
        <w:ind w:left="567"/>
        <w:jc w:val="center"/>
        <w:rPr>
          <w:sz w:val="24"/>
          <w:szCs w:val="24"/>
        </w:rPr>
      </w:pPr>
    </w:p>
    <w:p w:rsidR="002D352A" w:rsidRPr="00114233" w:rsidRDefault="002D352A" w:rsidP="002D352A">
      <w:pPr>
        <w:ind w:left="567"/>
        <w:jc w:val="center"/>
        <w:rPr>
          <w:sz w:val="24"/>
          <w:szCs w:val="24"/>
        </w:rPr>
      </w:pPr>
    </w:p>
    <w:p w:rsidR="002D352A" w:rsidRPr="00114233" w:rsidRDefault="002D352A" w:rsidP="002D352A">
      <w:pPr>
        <w:ind w:left="567"/>
        <w:jc w:val="center"/>
        <w:rPr>
          <w:sz w:val="24"/>
          <w:szCs w:val="24"/>
        </w:rPr>
      </w:pPr>
    </w:p>
    <w:p w:rsidR="002D352A" w:rsidRPr="00114233" w:rsidRDefault="002D352A" w:rsidP="002D352A">
      <w:pPr>
        <w:ind w:left="567"/>
        <w:jc w:val="center"/>
        <w:rPr>
          <w:sz w:val="24"/>
          <w:szCs w:val="24"/>
        </w:rPr>
      </w:pPr>
    </w:p>
    <w:p w:rsidR="002D352A" w:rsidRPr="00114233" w:rsidRDefault="002D352A" w:rsidP="002D352A">
      <w:pPr>
        <w:ind w:left="567"/>
        <w:jc w:val="center"/>
        <w:rPr>
          <w:sz w:val="24"/>
          <w:szCs w:val="24"/>
        </w:rPr>
      </w:pPr>
    </w:p>
    <w:p w:rsidR="002D352A" w:rsidRPr="00114233" w:rsidRDefault="002D352A" w:rsidP="002D352A">
      <w:pPr>
        <w:ind w:left="567"/>
        <w:jc w:val="center"/>
      </w:pPr>
    </w:p>
    <w:p w:rsidR="002D352A" w:rsidRPr="00114233" w:rsidRDefault="002D352A" w:rsidP="002D352A">
      <w:pPr>
        <w:ind w:left="567"/>
        <w:jc w:val="center"/>
        <w:rPr>
          <w:sz w:val="28"/>
          <w:szCs w:val="28"/>
        </w:rPr>
      </w:pPr>
    </w:p>
    <w:p w:rsidR="002D352A" w:rsidRPr="00114233" w:rsidRDefault="002D352A" w:rsidP="002D352A">
      <w:pPr>
        <w:ind w:left="567"/>
        <w:jc w:val="center"/>
        <w:rPr>
          <w:b/>
          <w:sz w:val="28"/>
          <w:szCs w:val="28"/>
        </w:rPr>
      </w:pPr>
    </w:p>
    <w:p w:rsidR="002D352A" w:rsidRPr="00114233" w:rsidRDefault="002D352A" w:rsidP="002D352A">
      <w:pPr>
        <w:jc w:val="center"/>
      </w:pPr>
      <w:r w:rsidRPr="00114233">
        <w:rPr>
          <w:b/>
          <w:sz w:val="28"/>
          <w:szCs w:val="28"/>
        </w:rPr>
        <w:t xml:space="preserve">Муниципальная программа </w:t>
      </w:r>
    </w:p>
    <w:p w:rsidR="002D352A" w:rsidRPr="00114233" w:rsidRDefault="002D352A" w:rsidP="002D352A">
      <w:pPr>
        <w:jc w:val="center"/>
        <w:rPr>
          <w:b/>
          <w:sz w:val="28"/>
          <w:szCs w:val="28"/>
        </w:rPr>
      </w:pPr>
      <w:r w:rsidRPr="00114233">
        <w:rPr>
          <w:b/>
          <w:color w:val="000000"/>
          <w:sz w:val="28"/>
          <w:szCs w:val="28"/>
          <w:lang w:eastAsia="ru-RU"/>
        </w:rPr>
        <w:t>«</w:t>
      </w:r>
      <w:r w:rsidRPr="00114233">
        <w:rPr>
          <w:b/>
          <w:sz w:val="28"/>
          <w:szCs w:val="28"/>
        </w:rPr>
        <w:t>Формирование комфортной городской среды</w:t>
      </w:r>
    </w:p>
    <w:p w:rsidR="002D352A" w:rsidRPr="00114233" w:rsidRDefault="002D352A" w:rsidP="002D352A">
      <w:pPr>
        <w:jc w:val="center"/>
      </w:pPr>
      <w:r w:rsidRPr="00114233">
        <w:rPr>
          <w:b/>
          <w:sz w:val="28"/>
          <w:szCs w:val="28"/>
        </w:rPr>
        <w:t>на территории городского поселения Таёжный</w:t>
      </w:r>
      <w:r w:rsidRPr="00114233">
        <w:rPr>
          <w:b/>
          <w:color w:val="000000"/>
          <w:sz w:val="28"/>
          <w:szCs w:val="28"/>
          <w:lang w:eastAsia="ru-RU"/>
        </w:rPr>
        <w:t>»</w:t>
      </w:r>
    </w:p>
    <w:p w:rsidR="002D352A" w:rsidRPr="00114233" w:rsidRDefault="002D352A" w:rsidP="002D352A"/>
    <w:p w:rsidR="002D352A" w:rsidRPr="00114233" w:rsidRDefault="002D352A" w:rsidP="002D352A"/>
    <w:p w:rsidR="002D352A" w:rsidRPr="00114233" w:rsidRDefault="002D352A" w:rsidP="002D352A">
      <w:pPr>
        <w:suppressAutoHyphens w:val="0"/>
        <w:spacing w:after="200" w:line="276" w:lineRule="auto"/>
      </w:pPr>
      <w:r w:rsidRPr="00114233">
        <w:br w:type="page"/>
      </w:r>
    </w:p>
    <w:p w:rsidR="002D352A" w:rsidRPr="00114233" w:rsidRDefault="002D352A" w:rsidP="002D352A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114233">
        <w:rPr>
          <w:b/>
          <w:sz w:val="24"/>
          <w:szCs w:val="24"/>
          <w:lang w:eastAsia="ru-RU"/>
        </w:rPr>
        <w:lastRenderedPageBreak/>
        <w:t>Паспорт</w:t>
      </w:r>
    </w:p>
    <w:p w:rsidR="002D352A" w:rsidRPr="00114233" w:rsidRDefault="002D352A" w:rsidP="002D352A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114233">
        <w:rPr>
          <w:b/>
          <w:sz w:val="24"/>
          <w:szCs w:val="24"/>
          <w:lang w:eastAsia="ru-RU"/>
        </w:rPr>
        <w:t>муниципальной программы городского поселения Таёжный</w:t>
      </w:r>
    </w:p>
    <w:p w:rsidR="002D352A" w:rsidRPr="00114233" w:rsidRDefault="002D352A" w:rsidP="002D352A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7"/>
        <w:gridCol w:w="5794"/>
      </w:tblGrid>
      <w:tr w:rsidR="002D352A" w:rsidRPr="00114233" w:rsidTr="00BC4932">
        <w:trPr>
          <w:jc w:val="center"/>
        </w:trPr>
        <w:tc>
          <w:tcPr>
            <w:tcW w:w="3697" w:type="dxa"/>
            <w:shd w:val="clear" w:color="auto" w:fill="auto"/>
          </w:tcPr>
          <w:p w:rsidR="002D352A" w:rsidRPr="00114233" w:rsidRDefault="002D352A" w:rsidP="00BC4932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114233">
              <w:rPr>
                <w:rFonts w:eastAsia="Calibri"/>
                <w:sz w:val="24"/>
                <w:szCs w:val="24"/>
                <w:lang w:eastAsia="ru-RU"/>
              </w:rPr>
              <w:t xml:space="preserve">Наименование </w:t>
            </w:r>
          </w:p>
          <w:p w:rsidR="002D352A" w:rsidRPr="00114233" w:rsidRDefault="002D352A" w:rsidP="00BC4932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114233"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794" w:type="dxa"/>
            <w:shd w:val="clear" w:color="auto" w:fill="auto"/>
          </w:tcPr>
          <w:p w:rsidR="002D352A" w:rsidRPr="00114233" w:rsidRDefault="002D352A" w:rsidP="00BC493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14233">
              <w:rPr>
                <w:sz w:val="24"/>
                <w:szCs w:val="24"/>
              </w:rPr>
              <w:t>Формирование комфортной городской среды</w:t>
            </w:r>
            <w:r w:rsidRPr="00114233">
              <w:rPr>
                <w:sz w:val="24"/>
                <w:szCs w:val="24"/>
              </w:rPr>
              <w:br/>
              <w:t>на территории городского поселения Таёжный (далее программа).</w:t>
            </w:r>
          </w:p>
        </w:tc>
      </w:tr>
      <w:tr w:rsidR="002D352A" w:rsidRPr="00114233" w:rsidTr="00BC4932">
        <w:trPr>
          <w:jc w:val="center"/>
        </w:trPr>
        <w:tc>
          <w:tcPr>
            <w:tcW w:w="3697" w:type="dxa"/>
            <w:shd w:val="clear" w:color="auto" w:fill="auto"/>
          </w:tcPr>
          <w:p w:rsidR="002D352A" w:rsidRPr="00114233" w:rsidRDefault="002D352A" w:rsidP="00BC4932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114233">
              <w:rPr>
                <w:rFonts w:eastAsia="Calibri"/>
                <w:sz w:val="24"/>
                <w:szCs w:val="24"/>
                <w:lang w:eastAsia="ru-RU"/>
              </w:rPr>
              <w:t xml:space="preserve">Дата утверждения </w:t>
            </w:r>
          </w:p>
          <w:p w:rsidR="002D352A" w:rsidRPr="00114233" w:rsidRDefault="002D352A" w:rsidP="00BC4932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114233">
              <w:rPr>
                <w:rFonts w:eastAsia="Calibri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  <w:p w:rsidR="002D352A" w:rsidRPr="00114233" w:rsidRDefault="002D352A" w:rsidP="00BC4932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114233">
              <w:rPr>
                <w:rFonts w:eastAsia="Calibri"/>
                <w:sz w:val="24"/>
                <w:szCs w:val="24"/>
                <w:lang w:eastAsia="ru-RU"/>
              </w:rPr>
              <w:t>(наименование и номер муниципального правового акта) *</w:t>
            </w:r>
          </w:p>
        </w:tc>
        <w:tc>
          <w:tcPr>
            <w:tcW w:w="5794" w:type="dxa"/>
            <w:shd w:val="clear" w:color="auto" w:fill="auto"/>
          </w:tcPr>
          <w:p w:rsidR="00F94E7A" w:rsidRPr="00114233" w:rsidRDefault="002D352A" w:rsidP="00F94E7A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14233">
              <w:rPr>
                <w:rFonts w:eastAsia="Calibri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114233">
              <w:rPr>
                <w:color w:val="000000"/>
                <w:sz w:val="24"/>
                <w:szCs w:val="24"/>
                <w:lang w:eastAsia="ru-RU"/>
              </w:rPr>
              <w:t>городского поселения Таёжный от 14.11.2018 г. № 277</w:t>
            </w:r>
            <w:r w:rsidRPr="00114233">
              <w:rPr>
                <w:color w:val="000000"/>
                <w:sz w:val="24"/>
                <w:szCs w:val="24"/>
                <w:lang w:eastAsia="ru-RU"/>
              </w:rPr>
              <w:br/>
              <w:t xml:space="preserve">«Об утверждении муниципальной программы </w:t>
            </w:r>
            <w:r w:rsidRPr="00114233">
              <w:rPr>
                <w:sz w:val="24"/>
                <w:szCs w:val="24"/>
              </w:rPr>
              <w:t>«Формирование комфортной городской среды</w:t>
            </w:r>
            <w:r w:rsidRPr="00114233">
              <w:rPr>
                <w:sz w:val="24"/>
                <w:szCs w:val="24"/>
              </w:rPr>
              <w:br/>
              <w:t>на территории городского поселения Таёжный</w:t>
            </w:r>
            <w:r w:rsidRPr="00114233">
              <w:rPr>
                <w:color w:val="000000"/>
                <w:sz w:val="24"/>
                <w:szCs w:val="24"/>
                <w:lang w:eastAsia="ru-RU"/>
              </w:rPr>
              <w:t>»</w:t>
            </w:r>
            <w:r w:rsidR="00F94E7A">
              <w:rPr>
                <w:color w:val="000000"/>
                <w:sz w:val="24"/>
                <w:szCs w:val="24"/>
                <w:lang w:eastAsia="ru-RU"/>
              </w:rPr>
              <w:t>, п</w:t>
            </w:r>
            <w:r w:rsidR="00F94E7A" w:rsidRPr="00114233">
              <w:rPr>
                <w:rFonts w:eastAsia="Calibri"/>
                <w:sz w:val="24"/>
                <w:szCs w:val="24"/>
                <w:lang w:eastAsia="ru-RU"/>
              </w:rPr>
              <w:t xml:space="preserve">остановление администрации </w:t>
            </w:r>
            <w:r w:rsidR="00F94E7A" w:rsidRPr="00114233">
              <w:rPr>
                <w:color w:val="000000"/>
                <w:sz w:val="24"/>
                <w:szCs w:val="24"/>
                <w:lang w:eastAsia="ru-RU"/>
              </w:rPr>
              <w:t>г</w:t>
            </w:r>
            <w:r w:rsidR="00F94E7A">
              <w:rPr>
                <w:color w:val="000000"/>
                <w:sz w:val="24"/>
                <w:szCs w:val="24"/>
                <w:lang w:eastAsia="ru-RU"/>
              </w:rPr>
              <w:t>ородского поселения Таёжный от 25</w:t>
            </w:r>
            <w:r w:rsidR="00F94E7A" w:rsidRPr="00114233">
              <w:rPr>
                <w:color w:val="000000"/>
                <w:sz w:val="24"/>
                <w:szCs w:val="24"/>
                <w:lang w:eastAsia="ru-RU"/>
              </w:rPr>
              <w:t>.1</w:t>
            </w:r>
            <w:r w:rsidR="00F94E7A">
              <w:rPr>
                <w:color w:val="000000"/>
                <w:sz w:val="24"/>
                <w:szCs w:val="24"/>
                <w:lang w:eastAsia="ru-RU"/>
              </w:rPr>
              <w:t>0</w:t>
            </w:r>
            <w:r w:rsidR="00F94E7A" w:rsidRPr="00114233">
              <w:rPr>
                <w:color w:val="000000"/>
                <w:sz w:val="24"/>
                <w:szCs w:val="24"/>
                <w:lang w:eastAsia="ru-RU"/>
              </w:rPr>
              <w:t>.201</w:t>
            </w:r>
            <w:r w:rsidR="00F94E7A">
              <w:rPr>
                <w:color w:val="000000"/>
                <w:sz w:val="24"/>
                <w:szCs w:val="24"/>
                <w:lang w:eastAsia="ru-RU"/>
              </w:rPr>
              <w:t>9г. № 197 «</w:t>
            </w:r>
            <w:r w:rsidR="00F94E7A" w:rsidRPr="00114233">
              <w:rPr>
                <w:color w:val="000000"/>
                <w:sz w:val="24"/>
                <w:szCs w:val="24"/>
                <w:lang w:eastAsia="ru-RU"/>
              </w:rPr>
              <w:t>О внесении изменений в постановление</w:t>
            </w:r>
          </w:p>
          <w:p w:rsidR="00F94E7A" w:rsidRPr="00114233" w:rsidRDefault="00F94E7A" w:rsidP="00F94E7A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14233">
              <w:rPr>
                <w:color w:val="000000"/>
                <w:sz w:val="24"/>
                <w:szCs w:val="24"/>
                <w:lang w:eastAsia="ru-RU"/>
              </w:rPr>
              <w:t>Администрации г. п. Таёжный № 277 от 14.11.2018 г.</w:t>
            </w:r>
          </w:p>
          <w:p w:rsidR="00F94E7A" w:rsidRPr="00114233" w:rsidRDefault="00F94E7A" w:rsidP="00F94E7A">
            <w:pPr>
              <w:suppressAutoHyphens w:val="0"/>
              <w:jc w:val="both"/>
              <w:rPr>
                <w:sz w:val="24"/>
                <w:szCs w:val="24"/>
              </w:rPr>
            </w:pPr>
            <w:r w:rsidRPr="00114233">
              <w:rPr>
                <w:color w:val="000000"/>
                <w:sz w:val="24"/>
                <w:szCs w:val="24"/>
                <w:lang w:eastAsia="ru-RU"/>
              </w:rPr>
              <w:t xml:space="preserve">«О муниципальной программе </w:t>
            </w:r>
            <w:r w:rsidRPr="00114233">
              <w:rPr>
                <w:sz w:val="24"/>
                <w:szCs w:val="24"/>
              </w:rPr>
              <w:t xml:space="preserve">«Формирование </w:t>
            </w:r>
          </w:p>
          <w:p w:rsidR="00F94E7A" w:rsidRPr="00114233" w:rsidRDefault="00F94E7A" w:rsidP="00F94E7A">
            <w:pPr>
              <w:suppressAutoHyphens w:val="0"/>
              <w:jc w:val="both"/>
              <w:rPr>
                <w:sz w:val="24"/>
                <w:szCs w:val="24"/>
              </w:rPr>
            </w:pPr>
            <w:r w:rsidRPr="00114233">
              <w:rPr>
                <w:sz w:val="24"/>
                <w:szCs w:val="24"/>
              </w:rPr>
              <w:t xml:space="preserve">комфортной городской среды на территории </w:t>
            </w:r>
          </w:p>
          <w:p w:rsidR="002D352A" w:rsidRPr="00114233" w:rsidRDefault="00F94E7A" w:rsidP="00F94E7A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14233">
              <w:rPr>
                <w:sz w:val="24"/>
                <w:szCs w:val="24"/>
              </w:rPr>
              <w:t>городского поселения Таёжный</w:t>
            </w:r>
            <w:r w:rsidRPr="00114233">
              <w:rPr>
                <w:color w:val="000000"/>
                <w:sz w:val="24"/>
                <w:szCs w:val="24"/>
                <w:lang w:eastAsia="ru-RU"/>
              </w:rPr>
              <w:t>»</w:t>
            </w:r>
            <w:r w:rsidR="002D352A" w:rsidRPr="00114233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D352A" w:rsidRPr="00114233" w:rsidTr="00BC4932">
        <w:trPr>
          <w:jc w:val="center"/>
        </w:trPr>
        <w:tc>
          <w:tcPr>
            <w:tcW w:w="3697" w:type="dxa"/>
            <w:shd w:val="clear" w:color="auto" w:fill="auto"/>
          </w:tcPr>
          <w:p w:rsidR="002D352A" w:rsidRPr="00114233" w:rsidRDefault="002D352A" w:rsidP="00BC4932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114233">
              <w:rPr>
                <w:rFonts w:eastAsia="Calibri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w="5794" w:type="dxa"/>
            <w:shd w:val="clear" w:color="auto" w:fill="auto"/>
          </w:tcPr>
          <w:p w:rsidR="002D352A" w:rsidRPr="00114233" w:rsidRDefault="002D352A" w:rsidP="00BC4932">
            <w:pPr>
              <w:rPr>
                <w:sz w:val="24"/>
                <w:szCs w:val="24"/>
              </w:rPr>
            </w:pPr>
            <w:r w:rsidRPr="00114233">
              <w:rPr>
                <w:sz w:val="24"/>
                <w:szCs w:val="24"/>
              </w:rPr>
              <w:t>Заместитель главы городского поселения Таёжный.</w:t>
            </w:r>
          </w:p>
        </w:tc>
      </w:tr>
      <w:tr w:rsidR="002D352A" w:rsidRPr="00114233" w:rsidTr="00BC4932">
        <w:trPr>
          <w:jc w:val="center"/>
        </w:trPr>
        <w:tc>
          <w:tcPr>
            <w:tcW w:w="3697" w:type="dxa"/>
            <w:shd w:val="clear" w:color="auto" w:fill="auto"/>
          </w:tcPr>
          <w:p w:rsidR="002D352A" w:rsidRPr="00114233" w:rsidRDefault="002D352A" w:rsidP="00BC4932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114233"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794" w:type="dxa"/>
            <w:shd w:val="clear" w:color="auto" w:fill="auto"/>
          </w:tcPr>
          <w:p w:rsidR="002D352A" w:rsidRPr="00114233" w:rsidRDefault="002D352A" w:rsidP="00BC4932">
            <w:pPr>
              <w:rPr>
                <w:sz w:val="24"/>
                <w:szCs w:val="24"/>
              </w:rPr>
            </w:pPr>
            <w:r w:rsidRPr="00114233">
              <w:rPr>
                <w:sz w:val="24"/>
                <w:szCs w:val="24"/>
              </w:rPr>
              <w:t>А</w:t>
            </w:r>
            <w:r w:rsidRPr="00114233">
              <w:rPr>
                <w:sz w:val="24"/>
                <w:szCs w:val="24"/>
                <w:lang w:eastAsia="ru-RU"/>
              </w:rPr>
              <w:t>дминистрация городского поселения Таёжный.</w:t>
            </w:r>
          </w:p>
        </w:tc>
      </w:tr>
      <w:tr w:rsidR="002D352A" w:rsidRPr="00114233" w:rsidTr="00BC4932">
        <w:trPr>
          <w:jc w:val="center"/>
        </w:trPr>
        <w:tc>
          <w:tcPr>
            <w:tcW w:w="3697" w:type="dxa"/>
            <w:shd w:val="clear" w:color="auto" w:fill="auto"/>
          </w:tcPr>
          <w:p w:rsidR="002D352A" w:rsidRPr="00114233" w:rsidRDefault="002D352A" w:rsidP="00BC4932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114233">
              <w:rPr>
                <w:rFonts w:eastAsia="Calibri"/>
                <w:sz w:val="24"/>
                <w:szCs w:val="24"/>
                <w:lang w:eastAsia="ru-RU"/>
              </w:rPr>
              <w:t xml:space="preserve">Соисполнители </w:t>
            </w:r>
          </w:p>
          <w:p w:rsidR="002D352A" w:rsidRPr="00114233" w:rsidRDefault="002D352A" w:rsidP="00BC4932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114233"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794" w:type="dxa"/>
            <w:shd w:val="clear" w:color="auto" w:fill="auto"/>
          </w:tcPr>
          <w:p w:rsidR="002D352A" w:rsidRPr="00114233" w:rsidRDefault="002D352A" w:rsidP="00BC4932">
            <w:pPr>
              <w:rPr>
                <w:sz w:val="24"/>
                <w:szCs w:val="24"/>
              </w:rPr>
            </w:pPr>
            <w:r w:rsidRPr="00114233">
              <w:rPr>
                <w:sz w:val="24"/>
                <w:szCs w:val="24"/>
              </w:rPr>
              <w:t xml:space="preserve">Финансово-экономический отдел администрации городского поселения Таёжный (далее - ФЭО). </w:t>
            </w:r>
          </w:p>
          <w:p w:rsidR="002D352A" w:rsidRPr="00114233" w:rsidRDefault="002D352A" w:rsidP="00BC4932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2D352A" w:rsidRPr="00114233" w:rsidTr="00BC4932">
        <w:trPr>
          <w:jc w:val="center"/>
        </w:trPr>
        <w:tc>
          <w:tcPr>
            <w:tcW w:w="3697" w:type="dxa"/>
            <w:shd w:val="clear" w:color="auto" w:fill="auto"/>
          </w:tcPr>
          <w:p w:rsidR="002D352A" w:rsidRPr="00114233" w:rsidRDefault="002D352A" w:rsidP="00BC4932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114233">
              <w:rPr>
                <w:rFonts w:eastAsia="Calibri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794" w:type="dxa"/>
            <w:shd w:val="clear" w:color="auto" w:fill="auto"/>
          </w:tcPr>
          <w:p w:rsidR="002D352A" w:rsidRPr="00114233" w:rsidRDefault="002D352A" w:rsidP="00BC493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233">
              <w:rPr>
                <w:rFonts w:ascii="Times New Roman" w:hAnsi="Times New Roman" w:cs="Times New Roman"/>
                <w:sz w:val="24"/>
                <w:szCs w:val="24"/>
              </w:rPr>
              <w:t>1. Создание комфортной городской среды</w:t>
            </w:r>
            <w:r w:rsidRPr="00114233">
              <w:rPr>
                <w:rFonts w:ascii="Times New Roman" w:hAnsi="Times New Roman" w:cs="Times New Roman"/>
                <w:sz w:val="24"/>
                <w:szCs w:val="24"/>
              </w:rPr>
              <w:br/>
              <w:t>на территории городского поселения Таёжный</w:t>
            </w:r>
          </w:p>
          <w:p w:rsidR="002D352A" w:rsidRPr="00114233" w:rsidRDefault="002D352A" w:rsidP="00BC493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233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системы комплексного благоустройства городского поселения Таёжный.</w:t>
            </w:r>
          </w:p>
          <w:p w:rsidR="002D352A" w:rsidRPr="00114233" w:rsidRDefault="002D352A" w:rsidP="00BC493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233">
              <w:rPr>
                <w:rFonts w:ascii="Times New Roman" w:hAnsi="Times New Roman" w:cs="Times New Roman"/>
                <w:sz w:val="24"/>
                <w:szCs w:val="24"/>
              </w:rPr>
              <w:t>3.Содержание и ремонт социально-значимых объектов.</w:t>
            </w:r>
          </w:p>
        </w:tc>
      </w:tr>
      <w:tr w:rsidR="002D352A" w:rsidRPr="00114233" w:rsidTr="00BC4932">
        <w:trPr>
          <w:jc w:val="center"/>
        </w:trPr>
        <w:tc>
          <w:tcPr>
            <w:tcW w:w="3697" w:type="dxa"/>
            <w:shd w:val="clear" w:color="auto" w:fill="auto"/>
          </w:tcPr>
          <w:p w:rsidR="002D352A" w:rsidRPr="00114233" w:rsidRDefault="002D352A" w:rsidP="00BC4932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114233">
              <w:rPr>
                <w:rFonts w:eastAsia="Calibri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794" w:type="dxa"/>
            <w:shd w:val="clear" w:color="auto" w:fill="auto"/>
          </w:tcPr>
          <w:p w:rsidR="002D352A" w:rsidRPr="00114233" w:rsidRDefault="002D352A" w:rsidP="00BC4932">
            <w:pPr>
              <w:jc w:val="both"/>
              <w:rPr>
                <w:sz w:val="24"/>
                <w:szCs w:val="24"/>
              </w:rPr>
            </w:pPr>
            <w:r w:rsidRPr="00114233">
              <w:rPr>
                <w:sz w:val="24"/>
                <w:szCs w:val="24"/>
              </w:rPr>
              <w:t>1. Организация благоустройства, озеленения территорий поселения, очистка и уборка территорий от мусора.</w:t>
            </w:r>
          </w:p>
          <w:p w:rsidR="002D352A" w:rsidRPr="00114233" w:rsidRDefault="002D352A" w:rsidP="00BC4932">
            <w:pPr>
              <w:pStyle w:val="HTML"/>
              <w:tabs>
                <w:tab w:val="clear" w:pos="916"/>
                <w:tab w:val="left" w:pos="43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233">
              <w:rPr>
                <w:rFonts w:ascii="Times New Roman" w:hAnsi="Times New Roman"/>
                <w:sz w:val="24"/>
                <w:szCs w:val="24"/>
              </w:rPr>
              <w:t>2. Содержание социально-значимых  объектов.</w:t>
            </w:r>
          </w:p>
          <w:p w:rsidR="002D352A" w:rsidRPr="00114233" w:rsidRDefault="002D352A" w:rsidP="00BC4932">
            <w:pPr>
              <w:pStyle w:val="HTML"/>
              <w:tabs>
                <w:tab w:val="clear" w:pos="916"/>
                <w:tab w:val="left" w:pos="43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233">
              <w:rPr>
                <w:rFonts w:ascii="Times New Roman" w:hAnsi="Times New Roman"/>
                <w:sz w:val="24"/>
                <w:szCs w:val="24"/>
              </w:rPr>
              <w:t>3. Повышение уровня благоустройства дворовых</w:t>
            </w:r>
            <w:r w:rsidRPr="00114233">
              <w:rPr>
                <w:rFonts w:ascii="Times New Roman" w:hAnsi="Times New Roman"/>
                <w:sz w:val="24"/>
                <w:szCs w:val="24"/>
              </w:rPr>
              <w:br/>
              <w:t>и общественных территорий.</w:t>
            </w:r>
          </w:p>
        </w:tc>
      </w:tr>
      <w:tr w:rsidR="002D352A" w:rsidRPr="00114233" w:rsidTr="00BC4932">
        <w:trPr>
          <w:jc w:val="center"/>
        </w:trPr>
        <w:tc>
          <w:tcPr>
            <w:tcW w:w="3697" w:type="dxa"/>
            <w:shd w:val="clear" w:color="auto" w:fill="auto"/>
          </w:tcPr>
          <w:p w:rsidR="002D352A" w:rsidRPr="00114233" w:rsidRDefault="002D352A" w:rsidP="00BC4932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114233">
              <w:rPr>
                <w:rFonts w:eastAsia="Calibri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5794" w:type="dxa"/>
            <w:shd w:val="clear" w:color="auto" w:fill="auto"/>
          </w:tcPr>
          <w:p w:rsidR="002D352A" w:rsidRPr="00114233" w:rsidRDefault="002D352A" w:rsidP="00BC4932">
            <w:pPr>
              <w:jc w:val="both"/>
              <w:rPr>
                <w:sz w:val="24"/>
                <w:szCs w:val="24"/>
              </w:rPr>
            </w:pPr>
            <w:r w:rsidRPr="00114233">
              <w:rPr>
                <w:sz w:val="24"/>
                <w:szCs w:val="24"/>
              </w:rPr>
              <w:t>1. Озеленение территории городского поселения Таёжный (посадка деревьев и кустарников, устройство цветников).</w:t>
            </w:r>
          </w:p>
          <w:p w:rsidR="002D352A" w:rsidRPr="00114233" w:rsidRDefault="002D352A" w:rsidP="00BC4932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14233">
              <w:rPr>
                <w:sz w:val="24"/>
                <w:szCs w:val="24"/>
              </w:rPr>
              <w:t>2. Мероприятия по содержанию в чистоте территории поселения в т.ч.: приобретение инвентаря</w:t>
            </w:r>
            <w:r w:rsidRPr="00114233">
              <w:rPr>
                <w:sz w:val="24"/>
                <w:szCs w:val="24"/>
              </w:rPr>
              <w:br/>
              <w:t>и материалов для уборки и благоустройства территории, оборудование контейнерных площадок, ремонт и приобретение контейнеров для ТБО, оплата договоров,</w:t>
            </w:r>
            <w:r w:rsidRPr="00114233">
              <w:rPr>
                <w:sz w:val="24"/>
                <w:szCs w:val="24"/>
              </w:rPr>
              <w:br/>
              <w:t>по благоустройству территории поселения,</w:t>
            </w:r>
            <w:r w:rsidRPr="00114233">
              <w:rPr>
                <w:sz w:val="24"/>
                <w:szCs w:val="24"/>
              </w:rPr>
              <w:br/>
              <w:t>в т.ч. участие в программе по центру занятости.</w:t>
            </w:r>
          </w:p>
          <w:p w:rsidR="002D352A" w:rsidRPr="00114233" w:rsidRDefault="002D352A" w:rsidP="00BC4932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14233">
              <w:rPr>
                <w:sz w:val="24"/>
                <w:szCs w:val="24"/>
              </w:rPr>
              <w:t>3. Уборка несанкционированных свалок</w:t>
            </w:r>
            <w:r w:rsidRPr="00114233">
              <w:rPr>
                <w:sz w:val="24"/>
                <w:szCs w:val="24"/>
              </w:rPr>
              <w:br/>
              <w:t>на территории городского поселения Таёжный.</w:t>
            </w:r>
          </w:p>
          <w:p w:rsidR="002D352A" w:rsidRPr="00114233" w:rsidRDefault="002D352A" w:rsidP="00BC4932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14233">
              <w:rPr>
                <w:sz w:val="24"/>
                <w:szCs w:val="24"/>
              </w:rPr>
              <w:t>4. Упорядочивание адресного хозяйства</w:t>
            </w:r>
            <w:r w:rsidRPr="00114233">
              <w:rPr>
                <w:sz w:val="24"/>
                <w:szCs w:val="24"/>
              </w:rPr>
              <w:br/>
              <w:t>в городском поселении Таёжный.</w:t>
            </w:r>
          </w:p>
          <w:p w:rsidR="002D352A" w:rsidRPr="00114233" w:rsidRDefault="002D352A" w:rsidP="00BC4932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14233">
              <w:rPr>
                <w:sz w:val="24"/>
                <w:szCs w:val="24"/>
              </w:rPr>
              <w:lastRenderedPageBreak/>
              <w:t>5. Мероприятия по подготовке к Новому году,</w:t>
            </w:r>
            <w:r w:rsidRPr="00114233">
              <w:rPr>
                <w:sz w:val="24"/>
                <w:szCs w:val="24"/>
              </w:rPr>
              <w:br/>
              <w:t>в т.ч. возведение снежного городка, установка новогодней ели и иллюминации.</w:t>
            </w:r>
          </w:p>
          <w:p w:rsidR="002D352A" w:rsidRPr="00114233" w:rsidRDefault="002D352A" w:rsidP="00BC4932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14233">
              <w:rPr>
                <w:sz w:val="24"/>
                <w:szCs w:val="24"/>
              </w:rPr>
              <w:t>6. Реконструкция пешеходного перехода.</w:t>
            </w:r>
          </w:p>
          <w:p w:rsidR="002D352A" w:rsidRPr="00114233" w:rsidRDefault="002D352A" w:rsidP="00BC4932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14233">
              <w:rPr>
                <w:sz w:val="24"/>
                <w:szCs w:val="24"/>
              </w:rPr>
              <w:t>7. Работы по благоустройству сквера.</w:t>
            </w:r>
          </w:p>
          <w:p w:rsidR="002D352A" w:rsidRPr="00114233" w:rsidRDefault="002D352A" w:rsidP="00BC4932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14233">
              <w:rPr>
                <w:sz w:val="24"/>
                <w:szCs w:val="24"/>
              </w:rPr>
              <w:t>8. Благоустройство дворовых и общественных территорий.</w:t>
            </w:r>
          </w:p>
        </w:tc>
      </w:tr>
      <w:tr w:rsidR="002D352A" w:rsidRPr="00114233" w:rsidTr="00BC4932">
        <w:trPr>
          <w:jc w:val="center"/>
        </w:trPr>
        <w:tc>
          <w:tcPr>
            <w:tcW w:w="3697" w:type="dxa"/>
            <w:shd w:val="clear" w:color="auto" w:fill="auto"/>
          </w:tcPr>
          <w:p w:rsidR="002D352A" w:rsidRPr="00114233" w:rsidRDefault="002D352A" w:rsidP="00BC4932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114233">
              <w:rPr>
                <w:rFonts w:eastAsia="Calibri"/>
                <w:sz w:val="24"/>
                <w:szCs w:val="24"/>
                <w:lang w:eastAsia="ru-RU"/>
              </w:rPr>
              <w:lastRenderedPageBreak/>
              <w:t>Наименование портфеля проектов, проекта, направленных в том числе</w:t>
            </w:r>
            <w:r w:rsidRPr="00114233">
              <w:rPr>
                <w:rFonts w:eastAsia="Calibri"/>
                <w:sz w:val="24"/>
                <w:szCs w:val="24"/>
                <w:lang w:eastAsia="ru-RU"/>
              </w:rPr>
              <w:br/>
              <w:t xml:space="preserve">на реализацию в </w:t>
            </w:r>
            <w:r w:rsidRPr="00114233">
              <w:rPr>
                <w:sz w:val="24"/>
                <w:szCs w:val="24"/>
                <w:lang w:eastAsia="ru-RU"/>
              </w:rPr>
              <w:t xml:space="preserve">городском поселении Таёжный </w:t>
            </w:r>
            <w:r w:rsidRPr="00114233">
              <w:rPr>
                <w:rFonts w:eastAsia="Calibri"/>
                <w:sz w:val="24"/>
                <w:szCs w:val="24"/>
                <w:lang w:eastAsia="ru-RU"/>
              </w:rPr>
              <w:t>национальных проектов (программ) Российской Федерации</w:t>
            </w:r>
          </w:p>
        </w:tc>
        <w:tc>
          <w:tcPr>
            <w:tcW w:w="5794" w:type="dxa"/>
            <w:shd w:val="clear" w:color="auto" w:fill="auto"/>
          </w:tcPr>
          <w:p w:rsidR="002D352A" w:rsidRPr="00114233" w:rsidRDefault="002D352A" w:rsidP="00BC493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2D352A" w:rsidRPr="00114233" w:rsidTr="00BC4932">
        <w:trPr>
          <w:jc w:val="center"/>
        </w:trPr>
        <w:tc>
          <w:tcPr>
            <w:tcW w:w="3697" w:type="dxa"/>
            <w:shd w:val="clear" w:color="auto" w:fill="auto"/>
          </w:tcPr>
          <w:p w:rsidR="002D352A" w:rsidRPr="00114233" w:rsidRDefault="002D352A" w:rsidP="00BC4932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114233">
              <w:rPr>
                <w:rFonts w:eastAsia="Calibri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794" w:type="dxa"/>
            <w:shd w:val="clear" w:color="auto" w:fill="auto"/>
          </w:tcPr>
          <w:p w:rsidR="002D352A" w:rsidRPr="00114233" w:rsidRDefault="002D352A" w:rsidP="00BC4932">
            <w:pPr>
              <w:jc w:val="both"/>
              <w:rPr>
                <w:sz w:val="24"/>
                <w:szCs w:val="24"/>
              </w:rPr>
            </w:pPr>
            <w:r w:rsidRPr="00114233">
              <w:rPr>
                <w:sz w:val="24"/>
                <w:szCs w:val="24"/>
              </w:rPr>
              <w:t>1. Озеленение городского поселения Таёжный.</w:t>
            </w:r>
          </w:p>
          <w:p w:rsidR="002D352A" w:rsidRPr="00114233" w:rsidRDefault="002D352A" w:rsidP="00BC4932">
            <w:pPr>
              <w:jc w:val="both"/>
              <w:rPr>
                <w:sz w:val="24"/>
                <w:szCs w:val="24"/>
              </w:rPr>
            </w:pPr>
            <w:r w:rsidRPr="00114233">
              <w:rPr>
                <w:sz w:val="24"/>
                <w:szCs w:val="24"/>
              </w:rPr>
              <w:t>2. Увеличение контейнерных площадок, ремонт контейнеров для ТБО.</w:t>
            </w:r>
          </w:p>
          <w:p w:rsidR="002D352A" w:rsidRPr="00114233" w:rsidRDefault="002D352A" w:rsidP="00BC4932">
            <w:pPr>
              <w:jc w:val="both"/>
              <w:rPr>
                <w:sz w:val="24"/>
                <w:szCs w:val="24"/>
              </w:rPr>
            </w:pPr>
            <w:r w:rsidRPr="00114233">
              <w:rPr>
                <w:sz w:val="24"/>
                <w:szCs w:val="24"/>
              </w:rPr>
              <w:t>3. Увеличение количества благоустроенных дворовых и общественных территорий.</w:t>
            </w:r>
          </w:p>
          <w:p w:rsidR="002D352A" w:rsidRPr="00114233" w:rsidRDefault="002D352A" w:rsidP="00BC4932">
            <w:pPr>
              <w:jc w:val="both"/>
              <w:rPr>
                <w:sz w:val="24"/>
                <w:szCs w:val="24"/>
              </w:rPr>
            </w:pPr>
            <w:r w:rsidRPr="00114233">
              <w:rPr>
                <w:sz w:val="24"/>
                <w:szCs w:val="24"/>
              </w:rPr>
              <w:t>4. Уменьшение количества несанкционированных свалок на территории городского поселения Таёжный.</w:t>
            </w:r>
          </w:p>
          <w:p w:rsidR="002D352A" w:rsidRPr="00114233" w:rsidRDefault="002D352A" w:rsidP="00BC4932">
            <w:pPr>
              <w:jc w:val="both"/>
              <w:rPr>
                <w:sz w:val="24"/>
                <w:szCs w:val="24"/>
              </w:rPr>
            </w:pPr>
            <w:r w:rsidRPr="00114233">
              <w:rPr>
                <w:sz w:val="24"/>
                <w:szCs w:val="24"/>
              </w:rPr>
              <w:t>5.</w:t>
            </w:r>
            <w:r w:rsidRPr="00114233">
              <w:rPr>
                <w:sz w:val="24"/>
                <w:szCs w:val="24"/>
                <w:lang w:eastAsia="ru-RU"/>
              </w:rPr>
              <w:t xml:space="preserve"> Увеличение доли граждан, принявших участие</w:t>
            </w:r>
            <w:r w:rsidRPr="00114233">
              <w:rPr>
                <w:sz w:val="24"/>
                <w:szCs w:val="24"/>
                <w:lang w:eastAsia="ru-RU"/>
              </w:rPr>
              <w:br/>
              <w:t>в решении вопросов развития городской среды.</w:t>
            </w:r>
          </w:p>
        </w:tc>
      </w:tr>
      <w:tr w:rsidR="002D352A" w:rsidRPr="00114233" w:rsidTr="00BC4932">
        <w:trPr>
          <w:jc w:val="center"/>
        </w:trPr>
        <w:tc>
          <w:tcPr>
            <w:tcW w:w="3697" w:type="dxa"/>
            <w:shd w:val="clear" w:color="auto" w:fill="auto"/>
          </w:tcPr>
          <w:p w:rsidR="002D352A" w:rsidRPr="00114233" w:rsidRDefault="002D352A" w:rsidP="00BC4932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114233">
              <w:rPr>
                <w:rFonts w:eastAsia="Calibri"/>
                <w:sz w:val="24"/>
                <w:szCs w:val="24"/>
                <w:lang w:eastAsia="ru-RU"/>
              </w:rPr>
              <w:t xml:space="preserve">Сроки реализации </w:t>
            </w:r>
          </w:p>
          <w:p w:rsidR="002D352A" w:rsidRPr="00114233" w:rsidRDefault="002D352A" w:rsidP="00BC4932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114233"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  <w:p w:rsidR="002D352A" w:rsidRPr="00114233" w:rsidRDefault="002D352A" w:rsidP="00BC4932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114233">
              <w:rPr>
                <w:rFonts w:eastAsia="Calibri"/>
                <w:sz w:val="24"/>
                <w:szCs w:val="24"/>
                <w:lang w:eastAsia="ru-RU"/>
              </w:rPr>
              <w:t>(разрабатывается на срок от трех лет)</w:t>
            </w:r>
          </w:p>
        </w:tc>
        <w:tc>
          <w:tcPr>
            <w:tcW w:w="5794" w:type="dxa"/>
            <w:shd w:val="clear" w:color="auto" w:fill="auto"/>
          </w:tcPr>
          <w:p w:rsidR="002D352A" w:rsidRPr="00114233" w:rsidRDefault="002D352A" w:rsidP="00BC4932">
            <w:pPr>
              <w:pStyle w:val="ConsPlusNormal"/>
              <w:rPr>
                <w:szCs w:val="24"/>
                <w:lang w:eastAsia="en-US"/>
              </w:rPr>
            </w:pPr>
            <w:r w:rsidRPr="00114233">
              <w:rPr>
                <w:szCs w:val="24"/>
                <w:lang w:eastAsia="en-US"/>
              </w:rPr>
              <w:t>2019 – 2025 годы и на период до 2030 года</w:t>
            </w:r>
          </w:p>
        </w:tc>
      </w:tr>
      <w:tr w:rsidR="00571EF2" w:rsidRPr="00114233" w:rsidTr="00BC4932">
        <w:trPr>
          <w:jc w:val="center"/>
        </w:trPr>
        <w:tc>
          <w:tcPr>
            <w:tcW w:w="3697" w:type="dxa"/>
            <w:shd w:val="clear" w:color="auto" w:fill="auto"/>
          </w:tcPr>
          <w:p w:rsidR="00571EF2" w:rsidRPr="00114233" w:rsidRDefault="00571EF2" w:rsidP="00BC4932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114233">
              <w:rPr>
                <w:rFonts w:eastAsia="Calibri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5794" w:type="dxa"/>
            <w:shd w:val="clear" w:color="auto" w:fill="auto"/>
          </w:tcPr>
          <w:p w:rsidR="00571EF2" w:rsidRPr="00114233" w:rsidRDefault="00571EF2" w:rsidP="00B24318">
            <w:pPr>
              <w:rPr>
                <w:sz w:val="24"/>
                <w:szCs w:val="24"/>
              </w:rPr>
            </w:pPr>
            <w:r w:rsidRPr="00114233">
              <w:rPr>
                <w:sz w:val="24"/>
                <w:szCs w:val="24"/>
              </w:rPr>
              <w:t xml:space="preserve">Общий объем финансирования программы составляет  </w:t>
            </w:r>
            <w:r w:rsidR="00D470F1">
              <w:rPr>
                <w:sz w:val="24"/>
                <w:szCs w:val="24"/>
              </w:rPr>
              <w:t>32390,</w:t>
            </w:r>
            <w:r w:rsidR="0048510B">
              <w:rPr>
                <w:sz w:val="24"/>
                <w:szCs w:val="24"/>
              </w:rPr>
              <w:t>0</w:t>
            </w:r>
            <w:r w:rsidR="00D470F1">
              <w:rPr>
                <w:sz w:val="24"/>
                <w:szCs w:val="24"/>
              </w:rPr>
              <w:t>00</w:t>
            </w:r>
            <w:r w:rsidRPr="00114233">
              <w:rPr>
                <w:sz w:val="24"/>
                <w:szCs w:val="24"/>
              </w:rPr>
              <w:t xml:space="preserve"> тыс. руб., в том числе:</w:t>
            </w:r>
          </w:p>
          <w:p w:rsidR="00571EF2" w:rsidRPr="00114233" w:rsidRDefault="00571EF2" w:rsidP="00B24318">
            <w:pPr>
              <w:rPr>
                <w:sz w:val="24"/>
                <w:szCs w:val="24"/>
              </w:rPr>
            </w:pPr>
            <w:r w:rsidRPr="00114233">
              <w:rPr>
                <w:sz w:val="24"/>
                <w:szCs w:val="24"/>
              </w:rPr>
              <w:t>2019 год – 7 562,</w:t>
            </w:r>
            <w:r>
              <w:rPr>
                <w:sz w:val="24"/>
                <w:szCs w:val="24"/>
              </w:rPr>
              <w:t>1</w:t>
            </w:r>
            <w:r w:rsidR="00D470F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114233">
              <w:rPr>
                <w:bCs/>
                <w:sz w:val="24"/>
                <w:szCs w:val="24"/>
              </w:rPr>
              <w:t>тыс. руб.;</w:t>
            </w:r>
          </w:p>
          <w:p w:rsidR="00571EF2" w:rsidRPr="00114233" w:rsidRDefault="00571EF2" w:rsidP="00B24318">
            <w:pPr>
              <w:rPr>
                <w:sz w:val="24"/>
                <w:szCs w:val="24"/>
              </w:rPr>
            </w:pPr>
            <w:r w:rsidRPr="00114233">
              <w:rPr>
                <w:sz w:val="24"/>
                <w:szCs w:val="24"/>
              </w:rPr>
              <w:t xml:space="preserve">2020 год – </w:t>
            </w:r>
            <w:r w:rsidR="00D470F1">
              <w:rPr>
                <w:sz w:val="24"/>
                <w:szCs w:val="24"/>
              </w:rPr>
              <w:t>5515,800</w:t>
            </w:r>
            <w:r>
              <w:rPr>
                <w:sz w:val="24"/>
                <w:szCs w:val="24"/>
              </w:rPr>
              <w:t xml:space="preserve"> </w:t>
            </w:r>
            <w:r w:rsidRPr="00114233">
              <w:rPr>
                <w:bCs/>
                <w:sz w:val="24"/>
                <w:szCs w:val="24"/>
              </w:rPr>
              <w:t>тыс. руб.;</w:t>
            </w:r>
          </w:p>
          <w:p w:rsidR="00571EF2" w:rsidRPr="00114233" w:rsidRDefault="00571EF2" w:rsidP="00B24318">
            <w:pPr>
              <w:rPr>
                <w:sz w:val="24"/>
                <w:szCs w:val="24"/>
              </w:rPr>
            </w:pPr>
            <w:r w:rsidRPr="00114233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5 586,900 </w:t>
            </w:r>
            <w:r w:rsidRPr="00114233">
              <w:rPr>
                <w:bCs/>
                <w:sz w:val="24"/>
                <w:szCs w:val="24"/>
              </w:rPr>
              <w:t>тыс. руб.;</w:t>
            </w:r>
          </w:p>
          <w:p w:rsidR="00571EF2" w:rsidRPr="00114233" w:rsidRDefault="00571EF2" w:rsidP="00B24318">
            <w:pPr>
              <w:rPr>
                <w:bCs/>
                <w:sz w:val="24"/>
                <w:szCs w:val="24"/>
              </w:rPr>
            </w:pPr>
            <w:r w:rsidRPr="00114233">
              <w:rPr>
                <w:bCs/>
                <w:sz w:val="24"/>
                <w:szCs w:val="24"/>
              </w:rPr>
              <w:t xml:space="preserve">2022 год </w:t>
            </w:r>
            <w:r w:rsidRPr="00114233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4 873,940</w:t>
            </w:r>
            <w:r w:rsidRPr="00114233">
              <w:rPr>
                <w:sz w:val="24"/>
                <w:szCs w:val="24"/>
              </w:rPr>
              <w:t xml:space="preserve"> </w:t>
            </w:r>
            <w:r w:rsidRPr="00114233">
              <w:rPr>
                <w:bCs/>
                <w:sz w:val="24"/>
                <w:szCs w:val="24"/>
              </w:rPr>
              <w:t>тыс. руб.;</w:t>
            </w:r>
          </w:p>
          <w:p w:rsidR="00571EF2" w:rsidRPr="00114233" w:rsidRDefault="00571EF2" w:rsidP="00B24318">
            <w:pPr>
              <w:rPr>
                <w:sz w:val="24"/>
                <w:szCs w:val="24"/>
              </w:rPr>
            </w:pPr>
            <w:r w:rsidRPr="00114233">
              <w:rPr>
                <w:sz w:val="24"/>
                <w:szCs w:val="24"/>
              </w:rPr>
              <w:t>2023 год – 1 106,10</w:t>
            </w:r>
            <w:r w:rsidR="00D470F1">
              <w:rPr>
                <w:sz w:val="24"/>
                <w:szCs w:val="24"/>
              </w:rPr>
              <w:t>0</w:t>
            </w:r>
            <w:r w:rsidRPr="00114233">
              <w:rPr>
                <w:sz w:val="24"/>
                <w:szCs w:val="24"/>
              </w:rPr>
              <w:t xml:space="preserve"> </w:t>
            </w:r>
            <w:r w:rsidRPr="00114233">
              <w:rPr>
                <w:bCs/>
                <w:sz w:val="24"/>
                <w:szCs w:val="24"/>
              </w:rPr>
              <w:t>тыс. руб.;</w:t>
            </w:r>
          </w:p>
          <w:p w:rsidR="00571EF2" w:rsidRPr="00114233" w:rsidRDefault="00571EF2" w:rsidP="00B24318">
            <w:pPr>
              <w:rPr>
                <w:sz w:val="24"/>
                <w:szCs w:val="24"/>
              </w:rPr>
            </w:pPr>
            <w:r w:rsidRPr="00114233">
              <w:rPr>
                <w:sz w:val="24"/>
                <w:szCs w:val="24"/>
              </w:rPr>
              <w:t>2024 год – 1 106,10</w:t>
            </w:r>
            <w:r w:rsidR="00D470F1">
              <w:rPr>
                <w:sz w:val="24"/>
                <w:szCs w:val="24"/>
              </w:rPr>
              <w:t>0</w:t>
            </w:r>
            <w:r w:rsidRPr="00114233">
              <w:rPr>
                <w:sz w:val="24"/>
                <w:szCs w:val="24"/>
              </w:rPr>
              <w:t xml:space="preserve"> </w:t>
            </w:r>
            <w:r w:rsidRPr="00114233">
              <w:rPr>
                <w:bCs/>
                <w:sz w:val="24"/>
                <w:szCs w:val="24"/>
              </w:rPr>
              <w:t>тыс. руб.;</w:t>
            </w:r>
          </w:p>
          <w:p w:rsidR="00571EF2" w:rsidRPr="00114233" w:rsidRDefault="00571EF2" w:rsidP="00B24318">
            <w:pPr>
              <w:rPr>
                <w:sz w:val="24"/>
                <w:szCs w:val="24"/>
              </w:rPr>
            </w:pPr>
            <w:r w:rsidRPr="00114233">
              <w:rPr>
                <w:sz w:val="24"/>
                <w:szCs w:val="24"/>
              </w:rPr>
              <w:t>2025 год – 1 106,10</w:t>
            </w:r>
            <w:r w:rsidR="00D470F1">
              <w:rPr>
                <w:sz w:val="24"/>
                <w:szCs w:val="24"/>
              </w:rPr>
              <w:t>0</w:t>
            </w:r>
            <w:r w:rsidRPr="00114233">
              <w:rPr>
                <w:sz w:val="24"/>
                <w:szCs w:val="24"/>
              </w:rPr>
              <w:t xml:space="preserve"> </w:t>
            </w:r>
            <w:r w:rsidRPr="00114233">
              <w:rPr>
                <w:bCs/>
                <w:sz w:val="24"/>
                <w:szCs w:val="24"/>
              </w:rPr>
              <w:t>тыс. руб.;</w:t>
            </w:r>
          </w:p>
          <w:p w:rsidR="00571EF2" w:rsidRPr="00114233" w:rsidRDefault="00571EF2" w:rsidP="00B24318">
            <w:pPr>
              <w:rPr>
                <w:bCs/>
                <w:sz w:val="24"/>
                <w:szCs w:val="24"/>
              </w:rPr>
            </w:pPr>
            <w:r w:rsidRPr="00114233">
              <w:rPr>
                <w:bCs/>
                <w:sz w:val="24"/>
                <w:szCs w:val="24"/>
              </w:rPr>
              <w:t xml:space="preserve">2026-2030 годы </w:t>
            </w:r>
            <w:r w:rsidRPr="00114233">
              <w:rPr>
                <w:sz w:val="24"/>
                <w:szCs w:val="24"/>
              </w:rPr>
              <w:t>– 5 530,50</w:t>
            </w:r>
            <w:r w:rsidR="00D470F1">
              <w:rPr>
                <w:sz w:val="24"/>
                <w:szCs w:val="24"/>
              </w:rPr>
              <w:t>0</w:t>
            </w:r>
            <w:r w:rsidRPr="00114233">
              <w:rPr>
                <w:bCs/>
                <w:sz w:val="24"/>
                <w:szCs w:val="24"/>
              </w:rPr>
              <w:t>тыс. руб.</w:t>
            </w:r>
          </w:p>
          <w:p w:rsidR="00571EF2" w:rsidRPr="00114233" w:rsidRDefault="00571EF2" w:rsidP="00B24318">
            <w:pPr>
              <w:rPr>
                <w:sz w:val="24"/>
                <w:szCs w:val="24"/>
              </w:rPr>
            </w:pPr>
          </w:p>
          <w:p w:rsidR="00571EF2" w:rsidRPr="00114233" w:rsidRDefault="00571EF2" w:rsidP="00B24318">
            <w:pPr>
              <w:rPr>
                <w:sz w:val="24"/>
                <w:szCs w:val="24"/>
              </w:rPr>
            </w:pPr>
            <w:r w:rsidRPr="00114233">
              <w:rPr>
                <w:sz w:val="24"/>
                <w:szCs w:val="24"/>
              </w:rPr>
              <w:t>Бюджет городского поселения Таёжный) –</w:t>
            </w:r>
            <w:r w:rsidR="00D470F1">
              <w:rPr>
                <w:sz w:val="24"/>
                <w:szCs w:val="24"/>
              </w:rPr>
              <w:t>19464,800</w:t>
            </w:r>
            <w:r>
              <w:rPr>
                <w:sz w:val="24"/>
                <w:szCs w:val="24"/>
              </w:rPr>
              <w:t xml:space="preserve"> </w:t>
            </w:r>
            <w:r w:rsidRPr="00114233">
              <w:rPr>
                <w:sz w:val="24"/>
                <w:szCs w:val="24"/>
              </w:rPr>
              <w:t>тыс. руб., в том числе:</w:t>
            </w:r>
          </w:p>
          <w:p w:rsidR="00571EF2" w:rsidRPr="00114233" w:rsidRDefault="00571EF2" w:rsidP="00B24318">
            <w:pPr>
              <w:rPr>
                <w:sz w:val="24"/>
                <w:szCs w:val="24"/>
              </w:rPr>
            </w:pPr>
            <w:r w:rsidRPr="00114233">
              <w:rPr>
                <w:sz w:val="24"/>
                <w:szCs w:val="24"/>
              </w:rPr>
              <w:t>2019 год – 1 655,</w:t>
            </w:r>
            <w:r w:rsidR="0048510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114233">
              <w:rPr>
                <w:bCs/>
                <w:sz w:val="24"/>
                <w:szCs w:val="24"/>
              </w:rPr>
              <w:t>тыс. руб.;</w:t>
            </w:r>
          </w:p>
          <w:p w:rsidR="00571EF2" w:rsidRPr="00114233" w:rsidRDefault="00571EF2" w:rsidP="00B24318">
            <w:pPr>
              <w:rPr>
                <w:sz w:val="24"/>
                <w:szCs w:val="24"/>
              </w:rPr>
            </w:pPr>
            <w:r w:rsidRPr="00114233">
              <w:rPr>
                <w:sz w:val="24"/>
                <w:szCs w:val="24"/>
              </w:rPr>
              <w:t xml:space="preserve">2020 год – </w:t>
            </w:r>
            <w:r w:rsidR="00D470F1">
              <w:rPr>
                <w:sz w:val="24"/>
                <w:szCs w:val="24"/>
              </w:rPr>
              <w:t>3472,900</w:t>
            </w:r>
            <w:r w:rsidRPr="00114233">
              <w:rPr>
                <w:bCs/>
                <w:sz w:val="24"/>
                <w:szCs w:val="24"/>
              </w:rPr>
              <w:t>тыс. руб.;</w:t>
            </w:r>
          </w:p>
          <w:p w:rsidR="00571EF2" w:rsidRPr="00114233" w:rsidRDefault="00571EF2" w:rsidP="00B24318">
            <w:pPr>
              <w:rPr>
                <w:sz w:val="24"/>
                <w:szCs w:val="24"/>
              </w:rPr>
            </w:pPr>
            <w:r w:rsidRPr="00114233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2 744,000</w:t>
            </w:r>
            <w:r w:rsidRPr="00114233">
              <w:rPr>
                <w:sz w:val="24"/>
                <w:szCs w:val="24"/>
              </w:rPr>
              <w:t xml:space="preserve"> </w:t>
            </w:r>
            <w:r w:rsidRPr="00114233">
              <w:rPr>
                <w:bCs/>
                <w:sz w:val="24"/>
                <w:szCs w:val="24"/>
              </w:rPr>
              <w:t>тыс. руб.;</w:t>
            </w:r>
          </w:p>
          <w:p w:rsidR="00571EF2" w:rsidRPr="00114233" w:rsidRDefault="00571EF2" w:rsidP="00B24318">
            <w:pPr>
              <w:rPr>
                <w:bCs/>
                <w:sz w:val="24"/>
                <w:szCs w:val="24"/>
              </w:rPr>
            </w:pPr>
            <w:r w:rsidRPr="00114233">
              <w:rPr>
                <w:bCs/>
                <w:sz w:val="24"/>
                <w:szCs w:val="24"/>
              </w:rPr>
              <w:t xml:space="preserve">2022 год </w:t>
            </w:r>
            <w:r w:rsidRPr="00114233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2 744,000</w:t>
            </w:r>
            <w:r w:rsidRPr="00114233">
              <w:rPr>
                <w:sz w:val="24"/>
                <w:szCs w:val="24"/>
              </w:rPr>
              <w:t xml:space="preserve"> </w:t>
            </w:r>
            <w:r w:rsidRPr="00114233">
              <w:rPr>
                <w:bCs/>
                <w:sz w:val="24"/>
                <w:szCs w:val="24"/>
              </w:rPr>
              <w:t>тыс. руб.;</w:t>
            </w:r>
          </w:p>
          <w:p w:rsidR="00571EF2" w:rsidRPr="00114233" w:rsidRDefault="00571EF2" w:rsidP="00B24318">
            <w:pPr>
              <w:rPr>
                <w:sz w:val="24"/>
                <w:szCs w:val="24"/>
              </w:rPr>
            </w:pPr>
            <w:r w:rsidRPr="00114233">
              <w:rPr>
                <w:sz w:val="24"/>
                <w:szCs w:val="24"/>
              </w:rPr>
              <w:t>2023 год – 1 106,10</w:t>
            </w:r>
            <w:r w:rsidR="0048510B">
              <w:rPr>
                <w:sz w:val="24"/>
                <w:szCs w:val="24"/>
              </w:rPr>
              <w:t>0</w:t>
            </w:r>
            <w:r w:rsidRPr="00114233">
              <w:rPr>
                <w:sz w:val="24"/>
                <w:szCs w:val="24"/>
              </w:rPr>
              <w:t xml:space="preserve"> </w:t>
            </w:r>
            <w:r w:rsidRPr="00114233">
              <w:rPr>
                <w:bCs/>
                <w:sz w:val="24"/>
                <w:szCs w:val="24"/>
              </w:rPr>
              <w:t>тыс. руб.;</w:t>
            </w:r>
          </w:p>
          <w:p w:rsidR="00571EF2" w:rsidRPr="00114233" w:rsidRDefault="00571EF2" w:rsidP="00B24318">
            <w:pPr>
              <w:rPr>
                <w:sz w:val="24"/>
                <w:szCs w:val="24"/>
              </w:rPr>
            </w:pPr>
            <w:r w:rsidRPr="00114233">
              <w:rPr>
                <w:sz w:val="24"/>
                <w:szCs w:val="24"/>
              </w:rPr>
              <w:t>2024 год – 1 106,10</w:t>
            </w:r>
            <w:r w:rsidR="0048510B">
              <w:rPr>
                <w:sz w:val="24"/>
                <w:szCs w:val="24"/>
              </w:rPr>
              <w:t>0</w:t>
            </w:r>
            <w:r w:rsidRPr="00114233">
              <w:rPr>
                <w:sz w:val="24"/>
                <w:szCs w:val="24"/>
              </w:rPr>
              <w:t xml:space="preserve"> </w:t>
            </w:r>
            <w:r w:rsidRPr="00114233">
              <w:rPr>
                <w:bCs/>
                <w:sz w:val="24"/>
                <w:szCs w:val="24"/>
              </w:rPr>
              <w:t>тыс. руб.;</w:t>
            </w:r>
          </w:p>
          <w:p w:rsidR="00571EF2" w:rsidRPr="00114233" w:rsidRDefault="00571EF2" w:rsidP="00B24318">
            <w:pPr>
              <w:rPr>
                <w:sz w:val="24"/>
                <w:szCs w:val="24"/>
              </w:rPr>
            </w:pPr>
            <w:r w:rsidRPr="00114233">
              <w:rPr>
                <w:sz w:val="24"/>
                <w:szCs w:val="24"/>
              </w:rPr>
              <w:t>2025 год – 1 106,10</w:t>
            </w:r>
            <w:r w:rsidR="0048510B">
              <w:rPr>
                <w:sz w:val="24"/>
                <w:szCs w:val="24"/>
              </w:rPr>
              <w:t>0</w:t>
            </w:r>
            <w:r w:rsidRPr="00114233">
              <w:rPr>
                <w:sz w:val="24"/>
                <w:szCs w:val="24"/>
              </w:rPr>
              <w:t xml:space="preserve"> </w:t>
            </w:r>
            <w:r w:rsidRPr="00114233">
              <w:rPr>
                <w:bCs/>
                <w:sz w:val="24"/>
                <w:szCs w:val="24"/>
              </w:rPr>
              <w:t>тыс. руб.;</w:t>
            </w:r>
          </w:p>
          <w:p w:rsidR="00571EF2" w:rsidRPr="00114233" w:rsidRDefault="00571EF2" w:rsidP="00B24318">
            <w:pPr>
              <w:rPr>
                <w:bCs/>
                <w:sz w:val="24"/>
                <w:szCs w:val="24"/>
              </w:rPr>
            </w:pPr>
            <w:r w:rsidRPr="00114233">
              <w:rPr>
                <w:bCs/>
                <w:sz w:val="24"/>
                <w:szCs w:val="24"/>
              </w:rPr>
              <w:t xml:space="preserve">2026-2030 годы </w:t>
            </w:r>
            <w:r w:rsidRPr="00114233">
              <w:rPr>
                <w:sz w:val="24"/>
                <w:szCs w:val="24"/>
              </w:rPr>
              <w:t>– 5 530,50</w:t>
            </w:r>
            <w:r w:rsidR="0048510B">
              <w:rPr>
                <w:sz w:val="24"/>
                <w:szCs w:val="24"/>
              </w:rPr>
              <w:t>0</w:t>
            </w:r>
            <w:r w:rsidRPr="00114233">
              <w:rPr>
                <w:bCs/>
                <w:sz w:val="24"/>
                <w:szCs w:val="24"/>
              </w:rPr>
              <w:t>тыс. руб.</w:t>
            </w:r>
          </w:p>
          <w:p w:rsidR="00571EF2" w:rsidRPr="00114233" w:rsidRDefault="00571EF2" w:rsidP="00B24318">
            <w:pPr>
              <w:rPr>
                <w:bCs/>
                <w:sz w:val="24"/>
                <w:szCs w:val="24"/>
              </w:rPr>
            </w:pPr>
          </w:p>
          <w:p w:rsidR="00571EF2" w:rsidRPr="00114233" w:rsidRDefault="00571EF2" w:rsidP="00B24318">
            <w:pPr>
              <w:rPr>
                <w:sz w:val="24"/>
                <w:szCs w:val="24"/>
              </w:rPr>
            </w:pPr>
            <w:r w:rsidRPr="00114233">
              <w:rPr>
                <w:sz w:val="24"/>
                <w:szCs w:val="24"/>
              </w:rPr>
              <w:t>Бюджет ХМАО-Югры  –</w:t>
            </w:r>
            <w:r>
              <w:rPr>
                <w:sz w:val="24"/>
                <w:szCs w:val="24"/>
              </w:rPr>
              <w:t>9 592,575</w:t>
            </w:r>
            <w:r w:rsidRPr="00114233">
              <w:rPr>
                <w:sz w:val="24"/>
                <w:szCs w:val="24"/>
              </w:rPr>
              <w:t xml:space="preserve"> тыс. руб., в том числе:</w:t>
            </w:r>
          </w:p>
          <w:p w:rsidR="00571EF2" w:rsidRPr="00114233" w:rsidRDefault="00571EF2" w:rsidP="00B24318">
            <w:pPr>
              <w:rPr>
                <w:sz w:val="24"/>
                <w:szCs w:val="24"/>
              </w:rPr>
            </w:pPr>
            <w:r w:rsidRPr="00114233">
              <w:rPr>
                <w:sz w:val="24"/>
                <w:szCs w:val="24"/>
              </w:rPr>
              <w:t>2019 год – 5 000,975</w:t>
            </w:r>
            <w:r>
              <w:rPr>
                <w:sz w:val="24"/>
                <w:szCs w:val="24"/>
              </w:rPr>
              <w:t xml:space="preserve"> </w:t>
            </w:r>
            <w:r w:rsidRPr="00114233">
              <w:rPr>
                <w:bCs/>
                <w:sz w:val="24"/>
                <w:szCs w:val="24"/>
              </w:rPr>
              <w:t>тыс. руб.;</w:t>
            </w:r>
          </w:p>
          <w:p w:rsidR="00571EF2" w:rsidRPr="00114233" w:rsidRDefault="00571EF2" w:rsidP="00B24318">
            <w:pPr>
              <w:rPr>
                <w:sz w:val="24"/>
                <w:szCs w:val="24"/>
              </w:rPr>
            </w:pPr>
            <w:r w:rsidRPr="00114233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 xml:space="preserve">1 246,170 </w:t>
            </w:r>
            <w:r w:rsidRPr="00114233">
              <w:rPr>
                <w:bCs/>
                <w:sz w:val="24"/>
                <w:szCs w:val="24"/>
              </w:rPr>
              <w:t>тыс. руб.;</w:t>
            </w:r>
          </w:p>
          <w:p w:rsidR="00571EF2" w:rsidRPr="00114233" w:rsidRDefault="00571EF2" w:rsidP="00B24318">
            <w:pPr>
              <w:rPr>
                <w:sz w:val="24"/>
                <w:szCs w:val="24"/>
              </w:rPr>
            </w:pPr>
            <w:r w:rsidRPr="00114233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2 046,170</w:t>
            </w:r>
            <w:r w:rsidRPr="00114233">
              <w:rPr>
                <w:sz w:val="24"/>
                <w:szCs w:val="24"/>
              </w:rPr>
              <w:t xml:space="preserve"> </w:t>
            </w:r>
            <w:r w:rsidRPr="00114233">
              <w:rPr>
                <w:bCs/>
                <w:sz w:val="24"/>
                <w:szCs w:val="24"/>
              </w:rPr>
              <w:t>тыс. руб.;</w:t>
            </w:r>
          </w:p>
          <w:p w:rsidR="00571EF2" w:rsidRPr="00114233" w:rsidRDefault="00571EF2" w:rsidP="00B24318">
            <w:pPr>
              <w:rPr>
                <w:bCs/>
                <w:sz w:val="24"/>
                <w:szCs w:val="24"/>
              </w:rPr>
            </w:pPr>
            <w:r w:rsidRPr="00114233">
              <w:rPr>
                <w:bCs/>
                <w:sz w:val="24"/>
                <w:szCs w:val="24"/>
              </w:rPr>
              <w:t xml:space="preserve">2022 год </w:t>
            </w:r>
            <w:r w:rsidRPr="00114233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1 299,260</w:t>
            </w:r>
            <w:r w:rsidRPr="00114233">
              <w:rPr>
                <w:sz w:val="24"/>
                <w:szCs w:val="24"/>
              </w:rPr>
              <w:t xml:space="preserve"> </w:t>
            </w:r>
            <w:r w:rsidRPr="00114233">
              <w:rPr>
                <w:bCs/>
                <w:sz w:val="24"/>
                <w:szCs w:val="24"/>
              </w:rPr>
              <w:t>тыс. руб.;</w:t>
            </w:r>
          </w:p>
          <w:p w:rsidR="00571EF2" w:rsidRPr="00114233" w:rsidRDefault="00571EF2" w:rsidP="00B24318">
            <w:pPr>
              <w:rPr>
                <w:sz w:val="24"/>
                <w:szCs w:val="24"/>
              </w:rPr>
            </w:pPr>
            <w:r w:rsidRPr="00114233">
              <w:rPr>
                <w:sz w:val="24"/>
                <w:szCs w:val="24"/>
              </w:rPr>
              <w:t xml:space="preserve">2023 год – 0,000 </w:t>
            </w:r>
            <w:r w:rsidRPr="00114233">
              <w:rPr>
                <w:bCs/>
                <w:sz w:val="24"/>
                <w:szCs w:val="24"/>
              </w:rPr>
              <w:t>тыс. руб.;</w:t>
            </w:r>
          </w:p>
          <w:p w:rsidR="00571EF2" w:rsidRPr="00114233" w:rsidRDefault="00571EF2" w:rsidP="00B24318">
            <w:pPr>
              <w:rPr>
                <w:sz w:val="24"/>
                <w:szCs w:val="24"/>
              </w:rPr>
            </w:pPr>
            <w:r w:rsidRPr="00114233">
              <w:rPr>
                <w:sz w:val="24"/>
                <w:szCs w:val="24"/>
              </w:rPr>
              <w:t xml:space="preserve">2024 год – 0,000 </w:t>
            </w:r>
            <w:r w:rsidRPr="00114233">
              <w:rPr>
                <w:bCs/>
                <w:sz w:val="24"/>
                <w:szCs w:val="24"/>
              </w:rPr>
              <w:t>тыс. руб.;</w:t>
            </w:r>
          </w:p>
          <w:p w:rsidR="00571EF2" w:rsidRPr="00114233" w:rsidRDefault="00571EF2" w:rsidP="00B24318">
            <w:pPr>
              <w:rPr>
                <w:sz w:val="24"/>
                <w:szCs w:val="24"/>
              </w:rPr>
            </w:pPr>
            <w:r w:rsidRPr="00114233">
              <w:rPr>
                <w:sz w:val="24"/>
                <w:szCs w:val="24"/>
              </w:rPr>
              <w:t xml:space="preserve">2025 год – 0,000 </w:t>
            </w:r>
            <w:r w:rsidRPr="00114233">
              <w:rPr>
                <w:bCs/>
                <w:sz w:val="24"/>
                <w:szCs w:val="24"/>
              </w:rPr>
              <w:t>тыс. руб.;</w:t>
            </w:r>
          </w:p>
          <w:p w:rsidR="00571EF2" w:rsidRDefault="00571EF2" w:rsidP="00B24318">
            <w:pPr>
              <w:jc w:val="both"/>
              <w:rPr>
                <w:bCs/>
                <w:sz w:val="24"/>
                <w:szCs w:val="24"/>
              </w:rPr>
            </w:pPr>
            <w:r w:rsidRPr="00114233">
              <w:rPr>
                <w:bCs/>
                <w:sz w:val="24"/>
                <w:szCs w:val="24"/>
              </w:rPr>
              <w:t xml:space="preserve">2026-2030 годы </w:t>
            </w:r>
            <w:r w:rsidRPr="00114233">
              <w:rPr>
                <w:sz w:val="24"/>
                <w:szCs w:val="24"/>
              </w:rPr>
              <w:t>– 0,000</w:t>
            </w:r>
            <w:r w:rsidRPr="00114233">
              <w:rPr>
                <w:bCs/>
                <w:sz w:val="24"/>
                <w:szCs w:val="24"/>
              </w:rPr>
              <w:t>тыс. руб.</w:t>
            </w:r>
          </w:p>
          <w:p w:rsidR="00571EF2" w:rsidRPr="00114233" w:rsidRDefault="00571EF2" w:rsidP="00B24318">
            <w:pPr>
              <w:jc w:val="both"/>
              <w:rPr>
                <w:bCs/>
                <w:sz w:val="24"/>
                <w:szCs w:val="24"/>
              </w:rPr>
            </w:pPr>
          </w:p>
          <w:p w:rsidR="00571EF2" w:rsidRPr="00114233" w:rsidRDefault="00571EF2" w:rsidP="00B2431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14233">
              <w:rPr>
                <w:rFonts w:eastAsia="Calibri"/>
                <w:sz w:val="24"/>
                <w:szCs w:val="24"/>
                <w:lang w:eastAsia="ru-RU"/>
              </w:rPr>
              <w:t>Бюджет федеральный  –</w:t>
            </w:r>
            <w:r>
              <w:rPr>
                <w:rFonts w:eastAsia="Calibri"/>
                <w:sz w:val="24"/>
                <w:szCs w:val="24"/>
                <w:lang w:eastAsia="ru-RU"/>
              </w:rPr>
              <w:t>3 032,022</w:t>
            </w:r>
            <w:r w:rsidRPr="00114233">
              <w:rPr>
                <w:rFonts w:eastAsia="Calibri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571EF2" w:rsidRPr="00114233" w:rsidRDefault="00571EF2" w:rsidP="00B2431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14233">
              <w:rPr>
                <w:rFonts w:eastAsia="Calibri"/>
                <w:sz w:val="24"/>
                <w:szCs w:val="24"/>
                <w:lang w:eastAsia="ru-RU"/>
              </w:rPr>
              <w:t>2019 год – 607,882 тыс. руб.;</w:t>
            </w:r>
          </w:p>
          <w:p w:rsidR="00571EF2" w:rsidRPr="00114233" w:rsidRDefault="00571EF2" w:rsidP="00B2431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14233">
              <w:rPr>
                <w:rFonts w:eastAsia="Calibri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eastAsia="Calibri"/>
                <w:sz w:val="24"/>
                <w:szCs w:val="24"/>
                <w:lang w:eastAsia="ru-RU"/>
              </w:rPr>
              <w:t>796,730</w:t>
            </w:r>
            <w:r w:rsidRPr="00114233">
              <w:rPr>
                <w:rFonts w:eastAsia="Calibri"/>
                <w:sz w:val="24"/>
                <w:szCs w:val="24"/>
                <w:lang w:eastAsia="ru-RU"/>
              </w:rPr>
              <w:t xml:space="preserve"> тыс. руб.;</w:t>
            </w:r>
          </w:p>
          <w:p w:rsidR="00571EF2" w:rsidRPr="00114233" w:rsidRDefault="00571EF2" w:rsidP="00B2431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14233">
              <w:rPr>
                <w:rFonts w:eastAsia="Calibri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eastAsia="Calibri"/>
                <w:sz w:val="24"/>
                <w:szCs w:val="24"/>
                <w:lang w:eastAsia="ru-RU"/>
              </w:rPr>
              <w:t>796,730</w:t>
            </w:r>
            <w:r w:rsidRPr="00114233">
              <w:rPr>
                <w:rFonts w:eastAsia="Calibri"/>
                <w:sz w:val="24"/>
                <w:szCs w:val="24"/>
                <w:lang w:eastAsia="ru-RU"/>
              </w:rPr>
              <w:t xml:space="preserve"> тыс. руб.;</w:t>
            </w:r>
          </w:p>
          <w:p w:rsidR="00571EF2" w:rsidRPr="00114233" w:rsidRDefault="00571EF2" w:rsidP="00B2431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14233">
              <w:rPr>
                <w:rFonts w:eastAsia="Calibri"/>
                <w:sz w:val="24"/>
                <w:szCs w:val="24"/>
                <w:lang w:eastAsia="ru-RU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  <w:lang w:eastAsia="ru-RU"/>
              </w:rPr>
              <w:t>830,680</w:t>
            </w:r>
            <w:r w:rsidRPr="00114233">
              <w:rPr>
                <w:rFonts w:eastAsia="Calibri"/>
                <w:sz w:val="24"/>
                <w:szCs w:val="24"/>
                <w:lang w:eastAsia="ru-RU"/>
              </w:rPr>
              <w:t xml:space="preserve"> тыс. руб.;</w:t>
            </w:r>
          </w:p>
          <w:p w:rsidR="00571EF2" w:rsidRPr="00114233" w:rsidRDefault="00571EF2" w:rsidP="00B2431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14233">
              <w:rPr>
                <w:rFonts w:eastAsia="Calibri"/>
                <w:sz w:val="24"/>
                <w:szCs w:val="24"/>
                <w:lang w:eastAsia="ru-RU"/>
              </w:rPr>
              <w:t>2023 год – 0,000 тыс. руб.;</w:t>
            </w:r>
          </w:p>
          <w:p w:rsidR="00571EF2" w:rsidRPr="00114233" w:rsidRDefault="00571EF2" w:rsidP="00B2431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14233">
              <w:rPr>
                <w:rFonts w:eastAsia="Calibri"/>
                <w:sz w:val="24"/>
                <w:szCs w:val="24"/>
                <w:lang w:eastAsia="ru-RU"/>
              </w:rPr>
              <w:t>2024 год – 0,000 тыс. руб.;</w:t>
            </w:r>
          </w:p>
          <w:p w:rsidR="00571EF2" w:rsidRPr="00114233" w:rsidRDefault="00571EF2" w:rsidP="00B2431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14233">
              <w:rPr>
                <w:rFonts w:eastAsia="Calibri"/>
                <w:sz w:val="24"/>
                <w:szCs w:val="24"/>
                <w:lang w:eastAsia="ru-RU"/>
              </w:rPr>
              <w:t>2025 год – 0,000 тыс. руб.;</w:t>
            </w:r>
          </w:p>
          <w:p w:rsidR="00571EF2" w:rsidRDefault="00571EF2" w:rsidP="00B2431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14233">
              <w:rPr>
                <w:rFonts w:eastAsia="Calibri"/>
                <w:sz w:val="24"/>
                <w:szCs w:val="24"/>
                <w:lang w:eastAsia="ru-RU"/>
              </w:rPr>
              <w:t>2026-2030 годы – 0,000тыс. руб.</w:t>
            </w:r>
          </w:p>
          <w:p w:rsidR="00571EF2" w:rsidRPr="00114233" w:rsidRDefault="00571EF2" w:rsidP="00B2431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571EF2" w:rsidRPr="00114233" w:rsidRDefault="00571EF2" w:rsidP="00B2431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14233">
              <w:rPr>
                <w:rFonts w:eastAsia="Calibri"/>
                <w:sz w:val="24"/>
                <w:szCs w:val="24"/>
                <w:lang w:eastAsia="ru-RU"/>
              </w:rPr>
              <w:t>Бюджет районный  –298,185 тыс. руб., в том числе:</w:t>
            </w:r>
          </w:p>
          <w:p w:rsidR="00571EF2" w:rsidRPr="00114233" w:rsidRDefault="00571EF2" w:rsidP="00B2431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14233">
              <w:rPr>
                <w:rFonts w:eastAsia="Calibri"/>
                <w:sz w:val="24"/>
                <w:szCs w:val="24"/>
                <w:lang w:eastAsia="ru-RU"/>
              </w:rPr>
              <w:t>2019 год – 298,185 тыс. руб.;</w:t>
            </w:r>
          </w:p>
          <w:p w:rsidR="00571EF2" w:rsidRPr="00114233" w:rsidRDefault="00571EF2" w:rsidP="00B2431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14233">
              <w:rPr>
                <w:rFonts w:eastAsia="Calibri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eastAsia="Calibri"/>
                <w:sz w:val="24"/>
                <w:szCs w:val="24"/>
                <w:lang w:eastAsia="ru-RU"/>
              </w:rPr>
              <w:t>0,000</w:t>
            </w:r>
            <w:r w:rsidRPr="00114233">
              <w:rPr>
                <w:rFonts w:eastAsia="Calibri"/>
                <w:sz w:val="24"/>
                <w:szCs w:val="24"/>
                <w:lang w:eastAsia="ru-RU"/>
              </w:rPr>
              <w:t xml:space="preserve"> тыс. руб.;</w:t>
            </w:r>
          </w:p>
          <w:p w:rsidR="00571EF2" w:rsidRPr="00114233" w:rsidRDefault="00571EF2" w:rsidP="00B2431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14233">
              <w:rPr>
                <w:rFonts w:eastAsia="Calibri"/>
                <w:sz w:val="24"/>
                <w:szCs w:val="24"/>
                <w:lang w:eastAsia="ru-RU"/>
              </w:rPr>
              <w:t>2021 год – 0,000 тыс. руб.;</w:t>
            </w:r>
          </w:p>
          <w:p w:rsidR="00571EF2" w:rsidRPr="00114233" w:rsidRDefault="00571EF2" w:rsidP="00B2431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14233">
              <w:rPr>
                <w:rFonts w:eastAsia="Calibri"/>
                <w:sz w:val="24"/>
                <w:szCs w:val="24"/>
                <w:lang w:eastAsia="ru-RU"/>
              </w:rPr>
              <w:t>2022 год – 0,000 тыс. руб.;</w:t>
            </w:r>
          </w:p>
          <w:p w:rsidR="00571EF2" w:rsidRPr="00114233" w:rsidRDefault="00571EF2" w:rsidP="00B2431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14233">
              <w:rPr>
                <w:rFonts w:eastAsia="Calibri"/>
                <w:sz w:val="24"/>
                <w:szCs w:val="24"/>
                <w:lang w:eastAsia="ru-RU"/>
              </w:rPr>
              <w:t>2023 год – 0,000 тыс. руб.;</w:t>
            </w:r>
          </w:p>
          <w:p w:rsidR="00571EF2" w:rsidRPr="00114233" w:rsidRDefault="00571EF2" w:rsidP="00B2431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14233">
              <w:rPr>
                <w:rFonts w:eastAsia="Calibri"/>
                <w:sz w:val="24"/>
                <w:szCs w:val="24"/>
                <w:lang w:eastAsia="ru-RU"/>
              </w:rPr>
              <w:t>2024 год – 0,000 тыс. руб.;</w:t>
            </w:r>
          </w:p>
          <w:p w:rsidR="00571EF2" w:rsidRPr="00114233" w:rsidRDefault="00571EF2" w:rsidP="00B2431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14233">
              <w:rPr>
                <w:rFonts w:eastAsia="Calibri"/>
                <w:sz w:val="24"/>
                <w:szCs w:val="24"/>
                <w:lang w:eastAsia="ru-RU"/>
              </w:rPr>
              <w:t>2025 год – 0,000 тыс. руб.;</w:t>
            </w:r>
          </w:p>
          <w:p w:rsidR="00571EF2" w:rsidRPr="00114233" w:rsidRDefault="00571EF2" w:rsidP="00B2431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14233">
              <w:rPr>
                <w:rFonts w:eastAsia="Calibri"/>
                <w:sz w:val="24"/>
                <w:szCs w:val="24"/>
                <w:lang w:eastAsia="ru-RU"/>
              </w:rPr>
              <w:t>2026-2030 годы – 0,000тыс. руб.</w:t>
            </w:r>
          </w:p>
        </w:tc>
      </w:tr>
      <w:tr w:rsidR="002D352A" w:rsidRPr="00114233" w:rsidTr="00BC4932">
        <w:trPr>
          <w:jc w:val="center"/>
        </w:trPr>
        <w:tc>
          <w:tcPr>
            <w:tcW w:w="3697" w:type="dxa"/>
            <w:shd w:val="clear" w:color="auto" w:fill="auto"/>
          </w:tcPr>
          <w:p w:rsidR="002D352A" w:rsidRPr="00114233" w:rsidRDefault="002D352A" w:rsidP="00BC4932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114233">
              <w:rPr>
                <w:rFonts w:eastAsia="Calibri"/>
                <w:sz w:val="24"/>
                <w:szCs w:val="24"/>
                <w:lang w:eastAsia="ru-RU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794" w:type="dxa"/>
            <w:shd w:val="clear" w:color="auto" w:fill="auto"/>
          </w:tcPr>
          <w:p w:rsidR="002D352A" w:rsidRPr="00114233" w:rsidRDefault="002D352A" w:rsidP="00BC493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2D352A" w:rsidRPr="00114233" w:rsidRDefault="002D352A" w:rsidP="002D352A">
      <w:pPr>
        <w:jc w:val="center"/>
      </w:pPr>
    </w:p>
    <w:p w:rsidR="002D352A" w:rsidRPr="00114233" w:rsidRDefault="002D352A" w:rsidP="002D352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D352A" w:rsidRPr="00114233" w:rsidRDefault="002D352A" w:rsidP="002D352A">
      <w:pPr>
        <w:suppressAutoHyphens w:val="0"/>
        <w:spacing w:after="200" w:line="276" w:lineRule="auto"/>
        <w:rPr>
          <w:sz w:val="24"/>
          <w:szCs w:val="24"/>
        </w:rPr>
      </w:pPr>
      <w:r w:rsidRPr="00114233">
        <w:rPr>
          <w:sz w:val="24"/>
          <w:szCs w:val="24"/>
        </w:rPr>
        <w:br w:type="page"/>
      </w:r>
    </w:p>
    <w:p w:rsidR="002D352A" w:rsidRPr="00114233" w:rsidRDefault="002D352A" w:rsidP="002D352A">
      <w:pPr>
        <w:ind w:firstLine="600"/>
        <w:jc w:val="center"/>
        <w:rPr>
          <w:b/>
          <w:sz w:val="24"/>
          <w:szCs w:val="24"/>
          <w:lang w:eastAsia="ru-RU"/>
        </w:rPr>
      </w:pPr>
      <w:r w:rsidRPr="00114233">
        <w:rPr>
          <w:b/>
          <w:sz w:val="24"/>
          <w:szCs w:val="24"/>
          <w:lang w:eastAsia="ru-RU"/>
        </w:rPr>
        <w:t>Раздел 1. 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2D352A" w:rsidRPr="00114233" w:rsidRDefault="002D352A" w:rsidP="002D352A">
      <w:pPr>
        <w:ind w:firstLine="600"/>
        <w:jc w:val="center"/>
        <w:rPr>
          <w:b/>
          <w:sz w:val="24"/>
          <w:szCs w:val="24"/>
          <w:lang w:eastAsia="ru-RU"/>
        </w:rPr>
      </w:pPr>
    </w:p>
    <w:p w:rsidR="002D352A" w:rsidRPr="00114233" w:rsidRDefault="002D352A" w:rsidP="002D352A">
      <w:pPr>
        <w:ind w:firstLine="600"/>
        <w:rPr>
          <w:sz w:val="24"/>
          <w:szCs w:val="24"/>
          <w:lang w:eastAsia="ru-RU"/>
        </w:rPr>
      </w:pPr>
      <w:r w:rsidRPr="00114233">
        <w:rPr>
          <w:sz w:val="24"/>
          <w:szCs w:val="24"/>
          <w:lang w:eastAsia="ru-RU"/>
        </w:rPr>
        <w:t>1.1. Формирование благоприятной деловой среды.</w:t>
      </w:r>
    </w:p>
    <w:p w:rsidR="002D352A" w:rsidRPr="00114233" w:rsidRDefault="002D352A" w:rsidP="002D352A">
      <w:pPr>
        <w:ind w:firstLine="600"/>
        <w:jc w:val="both"/>
        <w:rPr>
          <w:sz w:val="24"/>
          <w:szCs w:val="24"/>
        </w:rPr>
      </w:pPr>
      <w:r w:rsidRPr="00114233">
        <w:rPr>
          <w:bCs/>
          <w:sz w:val="24"/>
          <w:szCs w:val="24"/>
          <w:lang w:eastAsia="ru-RU"/>
        </w:rPr>
        <w:t>В целях формирования благоприятной деловой среды, в рамках реализации мероприятий программы планируется активное применение конкурентных способов определения поставщика (подрядчика, исполнителя) в соответствии с</w:t>
      </w:r>
      <w:r w:rsidRPr="00114233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</w:t>
      </w:r>
      <w:r w:rsidRPr="00114233">
        <w:rPr>
          <w:sz w:val="24"/>
          <w:szCs w:val="24"/>
        </w:rPr>
        <w:br/>
        <w:t>в Российской Федерации», Федеральным законом от 05.04.2013 г. № 44-ФЗ «О контрактной системе в сфере закупок товаров, работ, услуг для обеспечения государственных</w:t>
      </w:r>
      <w:r w:rsidRPr="00114233">
        <w:rPr>
          <w:sz w:val="24"/>
          <w:szCs w:val="24"/>
        </w:rPr>
        <w:br/>
        <w:t>и муниципальных нужд» и соответствующими подзаконными актами.</w:t>
      </w:r>
    </w:p>
    <w:p w:rsidR="002D352A" w:rsidRPr="00114233" w:rsidRDefault="002D352A" w:rsidP="002D352A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  <w:lang w:eastAsia="ru-RU"/>
        </w:rPr>
      </w:pPr>
      <w:r w:rsidRPr="00114233">
        <w:rPr>
          <w:bCs/>
          <w:sz w:val="24"/>
          <w:szCs w:val="24"/>
          <w:lang w:eastAsia="ru-RU"/>
        </w:rPr>
        <w:t>1.2. Инвестиционные проекты.</w:t>
      </w:r>
    </w:p>
    <w:p w:rsidR="002D352A" w:rsidRPr="00114233" w:rsidRDefault="002D352A" w:rsidP="002D352A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  <w:lang w:eastAsia="ru-RU"/>
        </w:rPr>
      </w:pPr>
      <w:r w:rsidRPr="00114233">
        <w:rPr>
          <w:sz w:val="24"/>
          <w:szCs w:val="24"/>
          <w:lang w:eastAsia="ru-RU"/>
        </w:rPr>
        <w:t>Мероприятия, реализуемые в рамках программы, не предусматривают реализацию инвестиционных проектов.</w:t>
      </w:r>
    </w:p>
    <w:p w:rsidR="002D352A" w:rsidRPr="00114233" w:rsidRDefault="002D352A" w:rsidP="002D352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114233">
        <w:rPr>
          <w:bCs/>
          <w:sz w:val="24"/>
          <w:szCs w:val="24"/>
          <w:lang w:eastAsia="ru-RU"/>
        </w:rPr>
        <w:t>1.3. Развитие конкуренции.</w:t>
      </w:r>
    </w:p>
    <w:p w:rsidR="002D352A" w:rsidRPr="00114233" w:rsidRDefault="002D352A" w:rsidP="002D352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114233">
        <w:rPr>
          <w:sz w:val="24"/>
          <w:szCs w:val="24"/>
          <w:lang w:eastAsia="ru-RU"/>
        </w:rPr>
        <w:t>Для развития конкуренции</w:t>
      </w:r>
      <w:r w:rsidRPr="00114233">
        <w:rPr>
          <w:bCs/>
          <w:sz w:val="24"/>
          <w:szCs w:val="24"/>
          <w:lang w:eastAsia="ru-RU"/>
        </w:rPr>
        <w:t xml:space="preserve"> в рамках реализации мероприятий программы планируется активное применение конкурентных способов определения поставщика (подрядчика, исполнителя) в соответствии с</w:t>
      </w:r>
      <w:r w:rsidRPr="00114233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и соответствующими подзаконными актами.</w:t>
      </w:r>
    </w:p>
    <w:p w:rsidR="002D352A" w:rsidRPr="00114233" w:rsidRDefault="002D352A" w:rsidP="002D352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D352A" w:rsidRPr="00114233" w:rsidRDefault="002D352A" w:rsidP="002D352A">
      <w:pPr>
        <w:suppressAutoHyphens w:val="0"/>
        <w:spacing w:after="200" w:line="276" w:lineRule="auto"/>
        <w:rPr>
          <w:sz w:val="24"/>
          <w:szCs w:val="24"/>
        </w:rPr>
      </w:pPr>
      <w:r w:rsidRPr="00114233">
        <w:rPr>
          <w:sz w:val="24"/>
          <w:szCs w:val="24"/>
        </w:rPr>
        <w:br w:type="page"/>
      </w:r>
    </w:p>
    <w:p w:rsidR="002D352A" w:rsidRPr="00114233" w:rsidRDefault="002D352A" w:rsidP="002D352A">
      <w:pPr>
        <w:widowControl w:val="0"/>
        <w:autoSpaceDE w:val="0"/>
        <w:jc w:val="center"/>
        <w:rPr>
          <w:sz w:val="24"/>
          <w:szCs w:val="24"/>
        </w:rPr>
      </w:pPr>
      <w:r w:rsidRPr="00114233">
        <w:rPr>
          <w:b/>
          <w:sz w:val="24"/>
          <w:szCs w:val="24"/>
          <w:lang w:eastAsia="ru-RU"/>
        </w:rPr>
        <w:t>Раздел 2. «Механизм реализации муниципальной программы»</w:t>
      </w:r>
    </w:p>
    <w:p w:rsidR="002D352A" w:rsidRPr="00114233" w:rsidRDefault="002D352A" w:rsidP="002D352A">
      <w:pPr>
        <w:widowControl w:val="0"/>
        <w:autoSpaceDE w:val="0"/>
        <w:jc w:val="center"/>
        <w:rPr>
          <w:sz w:val="24"/>
          <w:szCs w:val="24"/>
        </w:rPr>
      </w:pPr>
    </w:p>
    <w:p w:rsidR="002D352A" w:rsidRPr="00114233" w:rsidRDefault="002D352A" w:rsidP="002D352A">
      <w:pPr>
        <w:ind w:firstLine="567"/>
        <w:jc w:val="both"/>
        <w:rPr>
          <w:sz w:val="24"/>
          <w:szCs w:val="24"/>
        </w:rPr>
      </w:pPr>
      <w:r w:rsidRPr="00114233">
        <w:rPr>
          <w:color w:val="000000"/>
          <w:sz w:val="24"/>
          <w:szCs w:val="24"/>
          <w:lang w:eastAsia="ru-RU"/>
        </w:rPr>
        <w:t>2.1.</w:t>
      </w:r>
      <w:r w:rsidRPr="00114233">
        <w:rPr>
          <w:sz w:val="24"/>
          <w:szCs w:val="24"/>
        </w:rPr>
        <w:t xml:space="preserve"> Программа реализуется в соответствии с законодательством Российской Федерации, Ханты-Мансийского автономного округа – Югры, муниципальными правовыми актами городского поселения Таёжный.</w:t>
      </w:r>
    </w:p>
    <w:p w:rsidR="002D352A" w:rsidRPr="00114233" w:rsidRDefault="002D352A" w:rsidP="002D352A">
      <w:pPr>
        <w:ind w:firstLine="567"/>
        <w:jc w:val="both"/>
        <w:rPr>
          <w:sz w:val="24"/>
          <w:szCs w:val="24"/>
        </w:rPr>
      </w:pPr>
      <w:r w:rsidRPr="00114233">
        <w:rPr>
          <w:sz w:val="24"/>
          <w:szCs w:val="24"/>
        </w:rPr>
        <w:t>2.2. Финансирование программы осуществляется в пределах бюджетных ассигнований, утвержденных решением Совета депутатов городского поселения Таёжный о бюджете городского поселения Таёжный.</w:t>
      </w:r>
    </w:p>
    <w:p w:rsidR="002D352A" w:rsidRPr="00114233" w:rsidRDefault="002D352A" w:rsidP="002D352A">
      <w:pPr>
        <w:ind w:firstLine="567"/>
        <w:jc w:val="both"/>
        <w:rPr>
          <w:sz w:val="24"/>
          <w:szCs w:val="24"/>
        </w:rPr>
      </w:pPr>
      <w:r w:rsidRPr="00114233">
        <w:rPr>
          <w:sz w:val="24"/>
          <w:szCs w:val="24"/>
        </w:rPr>
        <w:t>2.3. Реализация мероприятий программы осуществляется в рамках государственных программ Ханты-Мансийского автономного округа – Югры (при их наличии) за счет средств федерального бюджета (при наличии соответствующей государственной программы), бюджета Ханты-Мансийского автономного округа – Югры (при наличии соответствующей государственной программы), бюджета городского поселения Таёжный, финансового</w:t>
      </w:r>
      <w:r w:rsidRPr="00114233">
        <w:rPr>
          <w:sz w:val="24"/>
          <w:szCs w:val="24"/>
        </w:rPr>
        <w:br/>
        <w:t>и трудового участия граждан, а также заинтересованных лиц. Условия предоставления соответствующих субсидий определяются нормативными правовыми актами Российской Федерации, Ханты-Мансийского автономного округа – Югры, Советского района.</w:t>
      </w:r>
    </w:p>
    <w:p w:rsidR="002D352A" w:rsidRPr="00114233" w:rsidRDefault="002D352A" w:rsidP="002D352A">
      <w:pPr>
        <w:ind w:firstLine="567"/>
        <w:jc w:val="both"/>
        <w:rPr>
          <w:sz w:val="24"/>
          <w:szCs w:val="24"/>
        </w:rPr>
      </w:pPr>
      <w:r w:rsidRPr="00114233">
        <w:rPr>
          <w:sz w:val="24"/>
          <w:szCs w:val="24"/>
        </w:rPr>
        <w:t>2.5. Реализация мероприятий программы осуществляется с соблюдением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D352A" w:rsidRPr="00114233" w:rsidRDefault="002D352A" w:rsidP="002D352A">
      <w:pPr>
        <w:ind w:firstLine="567"/>
        <w:jc w:val="both"/>
        <w:rPr>
          <w:sz w:val="24"/>
          <w:szCs w:val="24"/>
        </w:rPr>
      </w:pPr>
      <w:r w:rsidRPr="00114233">
        <w:rPr>
          <w:sz w:val="24"/>
          <w:szCs w:val="24"/>
        </w:rPr>
        <w:t>2.6. Нормативная стоимость мероприятий определяется в соответствии с действующим законодательством Российской Федерации.</w:t>
      </w:r>
    </w:p>
    <w:p w:rsidR="002D352A" w:rsidRPr="00114233" w:rsidRDefault="002D352A" w:rsidP="002D352A">
      <w:pPr>
        <w:ind w:firstLine="567"/>
        <w:jc w:val="both"/>
        <w:rPr>
          <w:sz w:val="24"/>
          <w:szCs w:val="24"/>
        </w:rPr>
      </w:pPr>
      <w:r w:rsidRPr="00114233">
        <w:rPr>
          <w:sz w:val="24"/>
          <w:szCs w:val="24"/>
        </w:rPr>
        <w:t>2.7. Реализация мероприятий программы осуществляется органами местного самоуправления городского поселения Таёжный самостоятельно. Допускается добровольное участие в реализации мероприятий программы общественных организаций и граждан.</w:t>
      </w:r>
    </w:p>
    <w:p w:rsidR="002D352A" w:rsidRPr="00114233" w:rsidRDefault="002D352A" w:rsidP="002D352A">
      <w:pPr>
        <w:autoSpaceDE w:val="0"/>
        <w:ind w:firstLine="567"/>
        <w:jc w:val="both"/>
      </w:pPr>
      <w:r w:rsidRPr="00114233">
        <w:rPr>
          <w:color w:val="000000"/>
          <w:sz w:val="24"/>
          <w:szCs w:val="24"/>
        </w:rPr>
        <w:t>2.8. О</w:t>
      </w:r>
      <w:r w:rsidRPr="00114233">
        <w:rPr>
          <w:rFonts w:eastAsia="Calibri"/>
          <w:sz w:val="24"/>
          <w:szCs w:val="24"/>
          <w:lang w:eastAsia="en-US"/>
        </w:rPr>
        <w:t xml:space="preserve">тветственный исполнитель </w:t>
      </w:r>
      <w:r w:rsidRPr="00114233">
        <w:rPr>
          <w:color w:val="000000"/>
          <w:sz w:val="24"/>
          <w:szCs w:val="24"/>
        </w:rPr>
        <w:t xml:space="preserve">программы </w:t>
      </w:r>
      <w:r w:rsidRPr="00114233">
        <w:rPr>
          <w:sz w:val="24"/>
          <w:szCs w:val="24"/>
          <w:lang w:eastAsia="en-US"/>
        </w:rPr>
        <w:t>и должностные лица, ответственные</w:t>
      </w:r>
      <w:r w:rsidRPr="00114233">
        <w:rPr>
          <w:sz w:val="24"/>
          <w:szCs w:val="24"/>
          <w:lang w:eastAsia="en-US"/>
        </w:rPr>
        <w:br/>
        <w:t>за формирование, утверждение и реализацию программы:</w:t>
      </w:r>
    </w:p>
    <w:p w:rsidR="002D352A" w:rsidRPr="00114233" w:rsidRDefault="002D352A" w:rsidP="002D352A">
      <w:pPr>
        <w:widowControl w:val="0"/>
        <w:numPr>
          <w:ilvl w:val="0"/>
          <w:numId w:val="7"/>
        </w:numPr>
        <w:tabs>
          <w:tab w:val="left" w:pos="282"/>
        </w:tabs>
        <w:autoSpaceDE w:val="0"/>
        <w:ind w:left="0" w:firstLine="567"/>
        <w:jc w:val="both"/>
      </w:pPr>
      <w:r w:rsidRPr="00114233">
        <w:rPr>
          <w:color w:val="000000"/>
          <w:sz w:val="24"/>
          <w:szCs w:val="24"/>
        </w:rPr>
        <w:t xml:space="preserve">несут ответственность </w:t>
      </w:r>
      <w:r w:rsidRPr="00114233">
        <w:rPr>
          <w:sz w:val="24"/>
          <w:szCs w:val="24"/>
          <w:lang w:eastAsia="ru-RU"/>
        </w:rPr>
        <w:t>(</w:t>
      </w:r>
      <w:r w:rsidRPr="00114233">
        <w:rPr>
          <w:rFonts w:eastAsia="Calibri"/>
          <w:sz w:val="24"/>
          <w:szCs w:val="24"/>
          <w:lang w:eastAsia="en-US"/>
        </w:rPr>
        <w:t>дисциплинарную, гражданско-правовую</w:t>
      </w:r>
      <w:r w:rsidRPr="00114233">
        <w:rPr>
          <w:rFonts w:eastAsia="Calibri"/>
          <w:sz w:val="24"/>
          <w:szCs w:val="24"/>
          <w:lang w:eastAsia="en-US"/>
        </w:rPr>
        <w:br/>
        <w:t>и административную)</w:t>
      </w:r>
      <w:r w:rsidRPr="00114233">
        <w:rPr>
          <w:sz w:val="24"/>
          <w:szCs w:val="24"/>
          <w:lang w:eastAsia="ru-RU"/>
        </w:rPr>
        <w:t>, в том числе за достижение показателей, предусмотренных соглашениями о предоставлении субсидий из федерального бюджета, бюджета</w:t>
      </w:r>
      <w:r w:rsidRPr="00114233">
        <w:rPr>
          <w:sz w:val="24"/>
          <w:szCs w:val="24"/>
          <w:lang w:eastAsia="ru-RU"/>
        </w:rPr>
        <w:br/>
        <w:t xml:space="preserve">Ханты-Мансийского автономного округа – Югры бюджету </w:t>
      </w:r>
      <w:r w:rsidRPr="00114233">
        <w:rPr>
          <w:sz w:val="24"/>
          <w:szCs w:val="24"/>
        </w:rPr>
        <w:t>городского поселения Таёжный</w:t>
      </w:r>
      <w:r w:rsidRPr="00114233">
        <w:rPr>
          <w:sz w:val="24"/>
          <w:szCs w:val="24"/>
          <w:lang w:eastAsia="ru-RU"/>
        </w:rPr>
        <w:t>; достижение целевых показателей программы; своевременную и качественную реализацию программы;</w:t>
      </w:r>
    </w:p>
    <w:p w:rsidR="002D352A" w:rsidRPr="00114233" w:rsidRDefault="002D352A" w:rsidP="002D352A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</w:pPr>
      <w:r w:rsidRPr="00114233">
        <w:rPr>
          <w:color w:val="000000"/>
          <w:sz w:val="24"/>
          <w:szCs w:val="24"/>
        </w:rPr>
        <w:t xml:space="preserve">разрабатывают в пределах своих полномочий проекты муниципальных правовых актов </w:t>
      </w:r>
      <w:r w:rsidRPr="00114233">
        <w:rPr>
          <w:sz w:val="24"/>
          <w:szCs w:val="24"/>
        </w:rPr>
        <w:t>городского поселения Таёжный</w:t>
      </w:r>
      <w:r w:rsidRPr="00114233">
        <w:rPr>
          <w:color w:val="000000"/>
          <w:sz w:val="24"/>
          <w:szCs w:val="24"/>
        </w:rPr>
        <w:t>, необходимых для реализации программы;</w:t>
      </w:r>
    </w:p>
    <w:p w:rsidR="002D352A" w:rsidRPr="00114233" w:rsidRDefault="002D352A" w:rsidP="002D352A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</w:pPr>
      <w:r w:rsidRPr="00114233">
        <w:rPr>
          <w:color w:val="000000"/>
          <w:sz w:val="24"/>
          <w:szCs w:val="24"/>
        </w:rPr>
        <w:t xml:space="preserve">обеспечивают исполнение мероприятий программы; </w:t>
      </w:r>
    </w:p>
    <w:p w:rsidR="002D352A" w:rsidRPr="00114233" w:rsidRDefault="002D352A" w:rsidP="002D352A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14233">
        <w:rPr>
          <w:color w:val="000000"/>
          <w:sz w:val="24"/>
          <w:szCs w:val="24"/>
        </w:rPr>
        <w:t>проводят мониторинг выполнения программы и, в случае установления соответствующих требований, предоставляют информацию о реализации программы</w:t>
      </w:r>
      <w:r w:rsidRPr="00114233">
        <w:rPr>
          <w:color w:val="000000"/>
          <w:sz w:val="24"/>
          <w:szCs w:val="24"/>
        </w:rPr>
        <w:br/>
        <w:t xml:space="preserve">в соответствии с установленными требованиями; </w:t>
      </w:r>
    </w:p>
    <w:p w:rsidR="002D352A" w:rsidRPr="00114233" w:rsidRDefault="002D352A" w:rsidP="002D352A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</w:pPr>
      <w:r w:rsidRPr="00114233">
        <w:rPr>
          <w:color w:val="000000"/>
          <w:sz w:val="24"/>
          <w:szCs w:val="24"/>
        </w:rPr>
        <w:t>ежегодно проводят оценку эффективности реализации программы;</w:t>
      </w:r>
    </w:p>
    <w:p w:rsidR="002D352A" w:rsidRPr="00114233" w:rsidRDefault="002D352A" w:rsidP="002D352A">
      <w:pPr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ind w:left="0" w:firstLine="567"/>
        <w:jc w:val="both"/>
      </w:pPr>
      <w:r w:rsidRPr="00114233">
        <w:rPr>
          <w:color w:val="000000"/>
          <w:sz w:val="24"/>
          <w:szCs w:val="24"/>
        </w:rPr>
        <w:t>организуют размещение программы в актуальной редакции, информации</w:t>
      </w:r>
      <w:r w:rsidRPr="00114233">
        <w:rPr>
          <w:color w:val="000000"/>
          <w:sz w:val="24"/>
          <w:szCs w:val="24"/>
        </w:rPr>
        <w:br/>
        <w:t>о реализации программы н</w:t>
      </w:r>
      <w:r w:rsidRPr="00114233">
        <w:rPr>
          <w:color w:val="000000"/>
          <w:sz w:val="24"/>
          <w:szCs w:val="24"/>
          <w:shd w:val="clear" w:color="auto" w:fill="FFFFFF"/>
        </w:rPr>
        <w:t>а общедоступных информационных ресурсах в информационно-телекоммуникационной сети «Интернет».</w:t>
      </w:r>
    </w:p>
    <w:p w:rsidR="002D352A" w:rsidRPr="00114233" w:rsidRDefault="002D352A" w:rsidP="002D352A">
      <w:pPr>
        <w:widowControl w:val="0"/>
        <w:autoSpaceDE w:val="0"/>
        <w:ind w:firstLine="567"/>
        <w:jc w:val="both"/>
      </w:pPr>
      <w:r w:rsidRPr="00114233">
        <w:rPr>
          <w:color w:val="000000"/>
          <w:sz w:val="24"/>
          <w:szCs w:val="24"/>
        </w:rPr>
        <w:t>2.9.</w:t>
      </w:r>
      <w:r w:rsidRPr="00114233">
        <w:rPr>
          <w:sz w:val="24"/>
          <w:szCs w:val="24"/>
          <w:lang w:eastAsia="ru-RU"/>
        </w:rPr>
        <w:t xml:space="preserve"> Соисполнители программы:</w:t>
      </w:r>
    </w:p>
    <w:p w:rsidR="002D352A" w:rsidRPr="00114233" w:rsidRDefault="002D352A" w:rsidP="002D352A">
      <w:pPr>
        <w:widowControl w:val="0"/>
        <w:numPr>
          <w:ilvl w:val="0"/>
          <w:numId w:val="8"/>
        </w:numPr>
        <w:tabs>
          <w:tab w:val="left" w:pos="851"/>
        </w:tabs>
        <w:autoSpaceDE w:val="0"/>
        <w:ind w:left="0" w:firstLine="567"/>
        <w:jc w:val="both"/>
      </w:pPr>
      <w:r w:rsidRPr="00114233">
        <w:rPr>
          <w:sz w:val="24"/>
          <w:szCs w:val="24"/>
          <w:lang w:eastAsia="ru-RU"/>
        </w:rPr>
        <w:t>обеспечивают исполнение мероприятий программы, соисполнителями которых</w:t>
      </w:r>
      <w:r w:rsidRPr="00114233">
        <w:rPr>
          <w:sz w:val="24"/>
          <w:szCs w:val="24"/>
          <w:lang w:eastAsia="ru-RU"/>
        </w:rPr>
        <w:br/>
        <w:t>они являются;</w:t>
      </w:r>
    </w:p>
    <w:p w:rsidR="002D352A" w:rsidRPr="00114233" w:rsidRDefault="002D352A" w:rsidP="002D352A">
      <w:pPr>
        <w:widowControl w:val="0"/>
        <w:numPr>
          <w:ilvl w:val="0"/>
          <w:numId w:val="8"/>
        </w:numPr>
        <w:tabs>
          <w:tab w:val="left" w:pos="851"/>
        </w:tabs>
        <w:autoSpaceDE w:val="0"/>
        <w:ind w:left="0" w:firstLine="567"/>
        <w:jc w:val="both"/>
      </w:pPr>
      <w:r w:rsidRPr="00114233">
        <w:rPr>
          <w:sz w:val="24"/>
          <w:szCs w:val="24"/>
          <w:lang w:eastAsia="ru-RU"/>
        </w:rPr>
        <w:t>несут ответственность за своевременную и качественную реализацию мероприятий программы, соисполнителями которой они являются;</w:t>
      </w:r>
    </w:p>
    <w:p w:rsidR="002D352A" w:rsidRPr="00114233" w:rsidRDefault="002D352A" w:rsidP="002D352A">
      <w:pPr>
        <w:widowControl w:val="0"/>
        <w:numPr>
          <w:ilvl w:val="0"/>
          <w:numId w:val="8"/>
        </w:numPr>
        <w:tabs>
          <w:tab w:val="left" w:pos="851"/>
        </w:tabs>
        <w:autoSpaceDE w:val="0"/>
        <w:ind w:left="0" w:firstLine="567"/>
        <w:jc w:val="both"/>
      </w:pPr>
      <w:r w:rsidRPr="00114233">
        <w:rPr>
          <w:sz w:val="24"/>
          <w:szCs w:val="24"/>
          <w:lang w:eastAsia="ru-RU"/>
        </w:rPr>
        <w:t xml:space="preserve">оперативно предоставляют ответственному исполнителю программы </w:t>
      </w:r>
      <w:r w:rsidRPr="00114233">
        <w:rPr>
          <w:color w:val="000000"/>
          <w:sz w:val="24"/>
          <w:szCs w:val="24"/>
        </w:rPr>
        <w:t>информацию</w:t>
      </w:r>
      <w:r w:rsidRPr="00114233">
        <w:rPr>
          <w:color w:val="000000"/>
          <w:sz w:val="24"/>
          <w:szCs w:val="24"/>
        </w:rPr>
        <w:br/>
        <w:t>о реализации мероприятий</w:t>
      </w:r>
      <w:r w:rsidRPr="00114233">
        <w:rPr>
          <w:sz w:val="24"/>
          <w:szCs w:val="24"/>
          <w:lang w:eastAsia="ru-RU"/>
        </w:rPr>
        <w:t xml:space="preserve"> программы, соисполнителями которой они являются</w:t>
      </w:r>
      <w:r w:rsidRPr="00114233">
        <w:rPr>
          <w:color w:val="000000"/>
          <w:sz w:val="24"/>
          <w:szCs w:val="24"/>
        </w:rPr>
        <w:t>.</w:t>
      </w:r>
    </w:p>
    <w:p w:rsidR="002D352A" w:rsidRPr="00114233" w:rsidRDefault="002D352A" w:rsidP="002D352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D352A" w:rsidRPr="00114233" w:rsidRDefault="002D352A" w:rsidP="002D352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D352A" w:rsidRPr="00114233" w:rsidRDefault="002D352A" w:rsidP="002D352A">
      <w:pPr>
        <w:pStyle w:val="a6"/>
        <w:rPr>
          <w:rFonts w:ascii="Times New Roman" w:hAnsi="Times New Roman" w:cs="Times New Roman"/>
          <w:sz w:val="24"/>
          <w:szCs w:val="24"/>
        </w:rPr>
        <w:sectPr w:rsidR="002D352A" w:rsidRPr="00114233" w:rsidSect="00BC493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D352A" w:rsidRPr="00114233" w:rsidRDefault="002D352A" w:rsidP="002D352A">
      <w:pPr>
        <w:widowControl w:val="0"/>
        <w:autoSpaceDE w:val="0"/>
        <w:ind w:firstLine="567"/>
        <w:jc w:val="right"/>
        <w:rPr>
          <w:sz w:val="24"/>
          <w:szCs w:val="24"/>
          <w:lang w:eastAsia="ru-RU"/>
        </w:rPr>
      </w:pPr>
      <w:r w:rsidRPr="00114233">
        <w:rPr>
          <w:sz w:val="24"/>
          <w:szCs w:val="24"/>
          <w:lang w:eastAsia="ru-RU"/>
        </w:rPr>
        <w:t xml:space="preserve">Таблица 1 </w:t>
      </w:r>
    </w:p>
    <w:p w:rsidR="002D352A" w:rsidRPr="00114233" w:rsidRDefault="002D352A" w:rsidP="002D352A">
      <w:pPr>
        <w:widowControl w:val="0"/>
        <w:autoSpaceDE w:val="0"/>
        <w:ind w:firstLine="567"/>
        <w:jc w:val="center"/>
        <w:rPr>
          <w:sz w:val="24"/>
          <w:szCs w:val="24"/>
          <w:lang w:eastAsia="ru-RU"/>
        </w:rPr>
      </w:pPr>
      <w:r w:rsidRPr="00114233">
        <w:rPr>
          <w:sz w:val="24"/>
          <w:szCs w:val="24"/>
          <w:lang w:eastAsia="ru-RU"/>
        </w:rPr>
        <w:t>Целевые показатели муниципальной программы.</w:t>
      </w:r>
    </w:p>
    <w:p w:rsidR="002D352A" w:rsidRPr="00114233" w:rsidRDefault="002D352A" w:rsidP="002D352A">
      <w:pPr>
        <w:widowControl w:val="0"/>
        <w:autoSpaceDE w:val="0"/>
        <w:ind w:firstLine="567"/>
        <w:jc w:val="center"/>
        <w:rPr>
          <w:sz w:val="24"/>
          <w:szCs w:val="24"/>
          <w:lang w:eastAsia="ru-RU"/>
        </w:rPr>
      </w:pPr>
    </w:p>
    <w:tbl>
      <w:tblPr>
        <w:tblW w:w="15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93"/>
        <w:gridCol w:w="1393"/>
        <w:gridCol w:w="851"/>
        <w:gridCol w:w="850"/>
        <w:gridCol w:w="851"/>
        <w:gridCol w:w="851"/>
        <w:gridCol w:w="850"/>
        <w:gridCol w:w="850"/>
        <w:gridCol w:w="851"/>
        <w:gridCol w:w="992"/>
        <w:gridCol w:w="1674"/>
      </w:tblGrid>
      <w:tr w:rsidR="002D352A" w:rsidRPr="00114233" w:rsidTr="00BC4932">
        <w:trPr>
          <w:trHeight w:val="857"/>
          <w:jc w:val="center"/>
        </w:trPr>
        <w:tc>
          <w:tcPr>
            <w:tcW w:w="534" w:type="dxa"/>
            <w:vMerge w:val="restart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114233">
              <w:rPr>
                <w:sz w:val="18"/>
                <w:szCs w:val="18"/>
                <w:lang w:eastAsia="ru-RU"/>
              </w:rPr>
              <w:t>№ показателя</w:t>
            </w:r>
          </w:p>
        </w:tc>
        <w:tc>
          <w:tcPr>
            <w:tcW w:w="4993" w:type="dxa"/>
            <w:vMerge w:val="restart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114233">
              <w:rPr>
                <w:sz w:val="18"/>
                <w:szCs w:val="18"/>
                <w:lang w:eastAsia="ru-RU"/>
              </w:rPr>
              <w:t>Наименование целевых показателей</w:t>
            </w:r>
          </w:p>
        </w:tc>
        <w:tc>
          <w:tcPr>
            <w:tcW w:w="1393" w:type="dxa"/>
            <w:vMerge w:val="restart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114233">
              <w:rPr>
                <w:sz w:val="18"/>
                <w:szCs w:val="18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946" w:type="dxa"/>
            <w:gridSpan w:val="8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114233">
              <w:rPr>
                <w:sz w:val="18"/>
                <w:szCs w:val="18"/>
                <w:lang w:eastAsia="ru-RU"/>
              </w:rPr>
              <w:t>Значения показателя по годам</w:t>
            </w:r>
          </w:p>
        </w:tc>
        <w:tc>
          <w:tcPr>
            <w:tcW w:w="1674" w:type="dxa"/>
            <w:vMerge w:val="restart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114233">
              <w:rPr>
                <w:sz w:val="18"/>
                <w:szCs w:val="18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2D352A" w:rsidRPr="00114233" w:rsidTr="00BC4932">
        <w:trPr>
          <w:jc w:val="center"/>
        </w:trPr>
        <w:tc>
          <w:tcPr>
            <w:tcW w:w="534" w:type="dxa"/>
            <w:vMerge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993" w:type="dxa"/>
            <w:vMerge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114233">
              <w:rPr>
                <w:sz w:val="18"/>
                <w:szCs w:val="18"/>
              </w:rPr>
              <w:t>2019 год</w:t>
            </w:r>
          </w:p>
        </w:tc>
        <w:tc>
          <w:tcPr>
            <w:tcW w:w="850" w:type="dxa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114233">
              <w:rPr>
                <w:sz w:val="18"/>
                <w:szCs w:val="18"/>
              </w:rPr>
              <w:t>2020 год</w:t>
            </w:r>
          </w:p>
        </w:tc>
        <w:tc>
          <w:tcPr>
            <w:tcW w:w="851" w:type="dxa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114233">
              <w:rPr>
                <w:sz w:val="18"/>
                <w:szCs w:val="18"/>
              </w:rPr>
              <w:t>2021 год</w:t>
            </w:r>
          </w:p>
        </w:tc>
        <w:tc>
          <w:tcPr>
            <w:tcW w:w="851" w:type="dxa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114233">
              <w:rPr>
                <w:sz w:val="18"/>
                <w:szCs w:val="18"/>
              </w:rPr>
              <w:t>2022 год</w:t>
            </w:r>
          </w:p>
        </w:tc>
        <w:tc>
          <w:tcPr>
            <w:tcW w:w="850" w:type="dxa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114233">
              <w:rPr>
                <w:sz w:val="18"/>
                <w:szCs w:val="18"/>
              </w:rPr>
              <w:t>2023 год</w:t>
            </w:r>
          </w:p>
        </w:tc>
        <w:tc>
          <w:tcPr>
            <w:tcW w:w="850" w:type="dxa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114233">
              <w:rPr>
                <w:sz w:val="18"/>
                <w:szCs w:val="18"/>
              </w:rPr>
              <w:t>2024 год</w:t>
            </w:r>
          </w:p>
        </w:tc>
        <w:tc>
          <w:tcPr>
            <w:tcW w:w="851" w:type="dxa"/>
            <w:vAlign w:val="center"/>
          </w:tcPr>
          <w:p w:rsidR="002D352A" w:rsidRPr="00114233" w:rsidRDefault="002D352A" w:rsidP="00BC4932">
            <w:pPr>
              <w:tabs>
                <w:tab w:val="left" w:pos="1620"/>
              </w:tabs>
              <w:autoSpaceDE w:val="0"/>
              <w:jc w:val="center"/>
              <w:rPr>
                <w:sz w:val="18"/>
                <w:szCs w:val="18"/>
              </w:rPr>
            </w:pPr>
            <w:r w:rsidRPr="00114233">
              <w:rPr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114233">
              <w:rPr>
                <w:sz w:val="18"/>
                <w:szCs w:val="18"/>
                <w:lang w:eastAsia="ru-RU"/>
              </w:rPr>
              <w:t>2026-2030</w:t>
            </w:r>
          </w:p>
        </w:tc>
        <w:tc>
          <w:tcPr>
            <w:tcW w:w="1674" w:type="dxa"/>
            <w:vMerge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D352A" w:rsidRPr="00114233" w:rsidTr="00BC4932">
        <w:trPr>
          <w:jc w:val="center"/>
        </w:trPr>
        <w:tc>
          <w:tcPr>
            <w:tcW w:w="534" w:type="dxa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11423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93" w:type="dxa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11423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3" w:type="dxa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11423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11423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11423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114233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114233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114233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114233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114233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114233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4" w:type="dxa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114233"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2D352A" w:rsidRPr="00114233" w:rsidTr="00BC4932">
        <w:trPr>
          <w:jc w:val="center"/>
        </w:trPr>
        <w:tc>
          <w:tcPr>
            <w:tcW w:w="534" w:type="dxa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114233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993" w:type="dxa"/>
          </w:tcPr>
          <w:p w:rsidR="002D352A" w:rsidRPr="00114233" w:rsidRDefault="002D352A" w:rsidP="00BC4932">
            <w:pPr>
              <w:jc w:val="both"/>
              <w:rPr>
                <w:sz w:val="18"/>
                <w:szCs w:val="18"/>
              </w:rPr>
            </w:pPr>
            <w:r w:rsidRPr="00114233">
              <w:rPr>
                <w:sz w:val="18"/>
                <w:szCs w:val="18"/>
              </w:rPr>
              <w:t>Озеленение городского поселения Таёжный, %.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D352A" w:rsidRPr="00114233" w:rsidRDefault="002D352A" w:rsidP="00BC4932">
            <w:pPr>
              <w:ind w:left="57" w:right="57"/>
              <w:jc w:val="center"/>
              <w:rPr>
                <w:sz w:val="18"/>
                <w:szCs w:val="18"/>
              </w:rPr>
            </w:pPr>
            <w:r w:rsidRPr="00114233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52A" w:rsidRPr="00114233" w:rsidRDefault="002D352A" w:rsidP="00BC4932">
            <w:pPr>
              <w:ind w:left="57" w:right="57"/>
              <w:jc w:val="center"/>
              <w:rPr>
                <w:sz w:val="18"/>
                <w:szCs w:val="18"/>
              </w:rPr>
            </w:pPr>
            <w:r w:rsidRPr="00114233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52A" w:rsidRPr="00114233" w:rsidRDefault="002D352A" w:rsidP="00BC4932">
            <w:pPr>
              <w:ind w:left="57" w:right="57"/>
              <w:jc w:val="center"/>
              <w:rPr>
                <w:sz w:val="18"/>
                <w:szCs w:val="18"/>
              </w:rPr>
            </w:pPr>
            <w:r w:rsidRPr="00114233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52A" w:rsidRPr="00114233" w:rsidRDefault="002D352A" w:rsidP="00BC4932">
            <w:pPr>
              <w:ind w:left="57" w:right="57"/>
              <w:jc w:val="center"/>
              <w:rPr>
                <w:sz w:val="18"/>
                <w:szCs w:val="18"/>
              </w:rPr>
            </w:pPr>
            <w:r w:rsidRPr="00114233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52A" w:rsidRPr="00114233" w:rsidRDefault="002D352A" w:rsidP="00BC4932">
            <w:pPr>
              <w:ind w:left="57" w:right="57"/>
              <w:jc w:val="center"/>
              <w:rPr>
                <w:sz w:val="18"/>
                <w:szCs w:val="18"/>
              </w:rPr>
            </w:pPr>
            <w:r w:rsidRPr="00114233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52A" w:rsidRPr="00114233" w:rsidRDefault="002D352A" w:rsidP="00BC4932">
            <w:pPr>
              <w:ind w:left="57" w:right="57"/>
              <w:jc w:val="center"/>
              <w:rPr>
                <w:sz w:val="18"/>
                <w:szCs w:val="18"/>
              </w:rPr>
            </w:pPr>
            <w:r w:rsidRPr="00114233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52A" w:rsidRPr="00114233" w:rsidRDefault="002D352A" w:rsidP="00BC4932">
            <w:pPr>
              <w:ind w:left="57" w:right="57"/>
              <w:jc w:val="center"/>
              <w:rPr>
                <w:sz w:val="18"/>
                <w:szCs w:val="18"/>
              </w:rPr>
            </w:pPr>
            <w:r w:rsidRPr="00114233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52A" w:rsidRPr="00114233" w:rsidRDefault="002D352A" w:rsidP="00BC4932">
            <w:pPr>
              <w:ind w:left="57" w:right="57"/>
              <w:jc w:val="center"/>
              <w:rPr>
                <w:sz w:val="18"/>
                <w:szCs w:val="18"/>
              </w:rPr>
            </w:pPr>
            <w:r w:rsidRPr="00114233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52A" w:rsidRPr="00114233" w:rsidRDefault="002D352A" w:rsidP="00BC4932">
            <w:pPr>
              <w:ind w:left="57" w:right="57"/>
              <w:jc w:val="center"/>
              <w:rPr>
                <w:sz w:val="18"/>
                <w:szCs w:val="18"/>
              </w:rPr>
            </w:pPr>
            <w:r w:rsidRPr="00114233">
              <w:rPr>
                <w:sz w:val="18"/>
                <w:szCs w:val="18"/>
              </w:rPr>
              <w:t>50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D352A" w:rsidRPr="00114233" w:rsidRDefault="002D352A" w:rsidP="00BC4932">
            <w:pPr>
              <w:ind w:left="57" w:right="57"/>
              <w:jc w:val="center"/>
              <w:rPr>
                <w:sz w:val="18"/>
                <w:szCs w:val="18"/>
              </w:rPr>
            </w:pPr>
            <w:r w:rsidRPr="00114233">
              <w:rPr>
                <w:sz w:val="18"/>
                <w:szCs w:val="18"/>
              </w:rPr>
              <w:t>50</w:t>
            </w:r>
          </w:p>
        </w:tc>
      </w:tr>
      <w:tr w:rsidR="002D352A" w:rsidRPr="00114233" w:rsidTr="00BC4932">
        <w:trPr>
          <w:jc w:val="center"/>
        </w:trPr>
        <w:tc>
          <w:tcPr>
            <w:tcW w:w="534" w:type="dxa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114233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993" w:type="dxa"/>
          </w:tcPr>
          <w:p w:rsidR="002D352A" w:rsidRPr="00114233" w:rsidRDefault="002D352A" w:rsidP="00BC4932">
            <w:pPr>
              <w:tabs>
                <w:tab w:val="left" w:pos="612"/>
              </w:tabs>
              <w:ind w:left="33"/>
              <w:jc w:val="both"/>
              <w:rPr>
                <w:sz w:val="18"/>
                <w:szCs w:val="18"/>
              </w:rPr>
            </w:pPr>
            <w:r w:rsidRPr="00114233">
              <w:rPr>
                <w:sz w:val="18"/>
                <w:szCs w:val="18"/>
              </w:rPr>
              <w:t>Увеличение контейнерных площадок, ремонт контейнеров для ТБО, ед. контейнеров.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D352A" w:rsidRPr="00114233" w:rsidRDefault="002D352A" w:rsidP="00BC4932">
            <w:pPr>
              <w:ind w:left="57" w:right="57"/>
              <w:jc w:val="center"/>
              <w:rPr>
                <w:sz w:val="18"/>
                <w:szCs w:val="18"/>
              </w:rPr>
            </w:pPr>
            <w:r w:rsidRPr="00114233">
              <w:rPr>
                <w:sz w:val="18"/>
                <w:szCs w:val="18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52A" w:rsidRPr="00114233" w:rsidRDefault="002D352A" w:rsidP="00BC4932">
            <w:pPr>
              <w:ind w:left="57" w:right="57"/>
              <w:jc w:val="center"/>
              <w:rPr>
                <w:sz w:val="18"/>
                <w:szCs w:val="18"/>
              </w:rPr>
            </w:pPr>
            <w:r w:rsidRPr="00114233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52A" w:rsidRPr="00114233" w:rsidRDefault="002D352A" w:rsidP="00BC4932">
            <w:pPr>
              <w:ind w:left="57" w:right="57"/>
              <w:jc w:val="center"/>
              <w:rPr>
                <w:sz w:val="18"/>
                <w:szCs w:val="18"/>
              </w:rPr>
            </w:pPr>
            <w:r w:rsidRPr="00114233">
              <w:rPr>
                <w:sz w:val="18"/>
                <w:szCs w:val="18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114233">
              <w:rPr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114233">
              <w:rPr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114233">
              <w:rPr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114233">
              <w:rPr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114233">
              <w:rPr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114233">
              <w:rPr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114233">
              <w:rPr>
                <w:sz w:val="18"/>
                <w:szCs w:val="18"/>
                <w:lang w:eastAsia="ru-RU"/>
              </w:rPr>
              <w:t>70</w:t>
            </w:r>
          </w:p>
        </w:tc>
      </w:tr>
      <w:tr w:rsidR="002D352A" w:rsidRPr="00114233" w:rsidTr="00164804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114233"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993" w:type="dxa"/>
            <w:shd w:val="clear" w:color="auto" w:fill="auto"/>
          </w:tcPr>
          <w:p w:rsidR="002D352A" w:rsidRPr="00114233" w:rsidRDefault="002D352A" w:rsidP="00BC4932">
            <w:pPr>
              <w:tabs>
                <w:tab w:val="left" w:pos="612"/>
              </w:tabs>
              <w:ind w:left="33"/>
              <w:jc w:val="both"/>
              <w:rPr>
                <w:sz w:val="18"/>
                <w:szCs w:val="18"/>
              </w:rPr>
            </w:pPr>
            <w:r w:rsidRPr="00114233">
              <w:rPr>
                <w:sz w:val="18"/>
                <w:szCs w:val="18"/>
              </w:rPr>
              <w:t>Увеличение количества благоустроенных дворовых и общественных территорий, ед.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D352A" w:rsidRPr="00114233" w:rsidRDefault="002D352A" w:rsidP="00BC4932">
            <w:pPr>
              <w:ind w:left="57" w:right="57"/>
              <w:jc w:val="center"/>
              <w:rPr>
                <w:sz w:val="18"/>
                <w:szCs w:val="18"/>
              </w:rPr>
            </w:pPr>
            <w:r w:rsidRPr="00114233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52A" w:rsidRPr="00114233" w:rsidRDefault="00EA1765" w:rsidP="00BC4932">
            <w:pPr>
              <w:ind w:left="57" w:right="57"/>
              <w:jc w:val="center"/>
              <w:rPr>
                <w:sz w:val="18"/>
                <w:szCs w:val="18"/>
              </w:rPr>
            </w:pPr>
            <w:r w:rsidRPr="00114233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52A" w:rsidRPr="00114233" w:rsidRDefault="00EA1765" w:rsidP="00BC4932">
            <w:pPr>
              <w:ind w:left="57" w:right="57"/>
              <w:jc w:val="center"/>
              <w:rPr>
                <w:sz w:val="18"/>
                <w:szCs w:val="18"/>
              </w:rPr>
            </w:pPr>
            <w:r w:rsidRPr="00114233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52A" w:rsidRPr="00114233" w:rsidRDefault="00164804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114233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11423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52A" w:rsidRPr="00114233" w:rsidRDefault="002D352A" w:rsidP="00BC4932">
            <w:pPr>
              <w:ind w:left="57" w:right="57"/>
              <w:jc w:val="center"/>
              <w:rPr>
                <w:sz w:val="18"/>
                <w:szCs w:val="18"/>
              </w:rPr>
            </w:pPr>
            <w:r w:rsidRPr="0011423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52A" w:rsidRPr="00114233" w:rsidRDefault="00164804" w:rsidP="00BC4932">
            <w:pPr>
              <w:ind w:left="57" w:right="57"/>
              <w:jc w:val="center"/>
              <w:rPr>
                <w:sz w:val="18"/>
                <w:szCs w:val="18"/>
              </w:rPr>
            </w:pPr>
            <w:r w:rsidRPr="00114233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11423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11423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D352A" w:rsidRPr="00114233" w:rsidRDefault="00164804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114233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2D352A" w:rsidRPr="00114233" w:rsidTr="00164804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114233">
              <w:rPr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993" w:type="dxa"/>
            <w:shd w:val="clear" w:color="auto" w:fill="auto"/>
          </w:tcPr>
          <w:p w:rsidR="002D352A" w:rsidRPr="00114233" w:rsidRDefault="002D352A" w:rsidP="00BC4932">
            <w:pPr>
              <w:tabs>
                <w:tab w:val="left" w:pos="612"/>
              </w:tabs>
              <w:ind w:left="33"/>
              <w:jc w:val="both"/>
              <w:rPr>
                <w:sz w:val="18"/>
                <w:szCs w:val="18"/>
              </w:rPr>
            </w:pPr>
            <w:r w:rsidRPr="00114233">
              <w:rPr>
                <w:sz w:val="18"/>
                <w:szCs w:val="18"/>
              </w:rPr>
              <w:t>Уменьшение количества несанкционированных свалок на территории городского поселения Таёжный, ед.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D352A" w:rsidRPr="00114233" w:rsidRDefault="002D352A" w:rsidP="00BC4932">
            <w:pPr>
              <w:ind w:left="57" w:right="57"/>
              <w:jc w:val="center"/>
              <w:rPr>
                <w:sz w:val="18"/>
                <w:szCs w:val="18"/>
              </w:rPr>
            </w:pPr>
            <w:r w:rsidRPr="00114233">
              <w:rPr>
                <w:sz w:val="18"/>
                <w:szCs w:val="18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52A" w:rsidRPr="00114233" w:rsidRDefault="002D352A" w:rsidP="00BC4932">
            <w:pPr>
              <w:ind w:left="57" w:right="57"/>
              <w:jc w:val="center"/>
              <w:rPr>
                <w:sz w:val="18"/>
                <w:szCs w:val="18"/>
              </w:rPr>
            </w:pPr>
            <w:r w:rsidRPr="00114233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52A" w:rsidRPr="00114233" w:rsidRDefault="002D352A" w:rsidP="00BC4932">
            <w:pPr>
              <w:ind w:left="57" w:right="57"/>
              <w:jc w:val="center"/>
              <w:rPr>
                <w:sz w:val="18"/>
                <w:szCs w:val="18"/>
              </w:rPr>
            </w:pPr>
            <w:r w:rsidRPr="00114233"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114233">
              <w:rPr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114233"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52A" w:rsidRPr="00114233" w:rsidRDefault="002D352A" w:rsidP="00BC4932">
            <w:pPr>
              <w:ind w:left="57" w:right="57"/>
              <w:jc w:val="center"/>
              <w:rPr>
                <w:sz w:val="18"/>
                <w:szCs w:val="18"/>
              </w:rPr>
            </w:pPr>
            <w:r w:rsidRPr="0011423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52A" w:rsidRPr="00114233" w:rsidRDefault="002D352A" w:rsidP="00BC4932">
            <w:pPr>
              <w:ind w:left="57" w:right="57"/>
              <w:jc w:val="center"/>
              <w:rPr>
                <w:sz w:val="18"/>
                <w:szCs w:val="18"/>
              </w:rPr>
            </w:pPr>
            <w:r w:rsidRPr="00114233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114233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114233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114233">
              <w:rPr>
                <w:sz w:val="18"/>
                <w:szCs w:val="18"/>
                <w:lang w:eastAsia="ru-RU"/>
              </w:rPr>
              <w:t>14</w:t>
            </w:r>
          </w:p>
        </w:tc>
      </w:tr>
      <w:tr w:rsidR="002D352A" w:rsidRPr="00114233" w:rsidTr="00BC4932">
        <w:trPr>
          <w:jc w:val="center"/>
        </w:trPr>
        <w:tc>
          <w:tcPr>
            <w:tcW w:w="534" w:type="dxa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114233">
              <w:rPr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993" w:type="dxa"/>
          </w:tcPr>
          <w:p w:rsidR="002D352A" w:rsidRPr="00114233" w:rsidRDefault="002D352A" w:rsidP="00BC4932">
            <w:pPr>
              <w:tabs>
                <w:tab w:val="left" w:pos="612"/>
              </w:tabs>
              <w:ind w:left="33"/>
              <w:jc w:val="both"/>
              <w:rPr>
                <w:sz w:val="18"/>
                <w:szCs w:val="18"/>
              </w:rPr>
            </w:pPr>
            <w:r w:rsidRPr="00114233">
              <w:rPr>
                <w:sz w:val="18"/>
                <w:szCs w:val="18"/>
                <w:lang w:eastAsia="ru-RU"/>
              </w:rPr>
              <w:t>Увеличение доли граждан, принявших участие в решении вопросов развития городской среды, %.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D352A" w:rsidRPr="00114233" w:rsidRDefault="002D352A" w:rsidP="00BC4932">
            <w:pPr>
              <w:ind w:left="57" w:right="57"/>
              <w:jc w:val="center"/>
              <w:rPr>
                <w:sz w:val="18"/>
                <w:szCs w:val="18"/>
              </w:rPr>
            </w:pPr>
            <w:r w:rsidRPr="00114233">
              <w:rPr>
                <w:sz w:val="18"/>
                <w:szCs w:val="18"/>
              </w:rPr>
              <w:t>8,5%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52A" w:rsidRPr="00114233" w:rsidRDefault="002D352A" w:rsidP="00BC4932">
            <w:pPr>
              <w:ind w:left="57" w:right="57"/>
              <w:jc w:val="center"/>
              <w:rPr>
                <w:sz w:val="18"/>
                <w:szCs w:val="18"/>
              </w:rPr>
            </w:pPr>
            <w:r w:rsidRPr="00114233">
              <w:rPr>
                <w:sz w:val="18"/>
                <w:szCs w:val="18"/>
              </w:rPr>
              <w:t>10%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52A" w:rsidRPr="00114233" w:rsidRDefault="002D352A" w:rsidP="00BC4932">
            <w:pPr>
              <w:ind w:left="57" w:right="57"/>
              <w:jc w:val="center"/>
              <w:rPr>
                <w:sz w:val="18"/>
                <w:szCs w:val="18"/>
              </w:rPr>
            </w:pPr>
            <w:r w:rsidRPr="00114233">
              <w:rPr>
                <w:sz w:val="18"/>
                <w:szCs w:val="18"/>
              </w:rPr>
              <w:t>15%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114233">
              <w:rPr>
                <w:sz w:val="18"/>
                <w:szCs w:val="18"/>
              </w:rPr>
              <w:t>15%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114233">
              <w:rPr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114233">
              <w:rPr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114233">
              <w:rPr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114233">
              <w:rPr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114233">
              <w:rPr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D352A" w:rsidRPr="00114233" w:rsidRDefault="002D352A" w:rsidP="00BC4932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114233">
              <w:rPr>
                <w:sz w:val="18"/>
                <w:szCs w:val="18"/>
                <w:lang w:eastAsia="ru-RU"/>
              </w:rPr>
              <w:t>25%</w:t>
            </w:r>
          </w:p>
        </w:tc>
      </w:tr>
    </w:tbl>
    <w:p w:rsidR="002D352A" w:rsidRPr="00114233" w:rsidRDefault="002D352A" w:rsidP="002D352A">
      <w:pPr>
        <w:widowControl w:val="0"/>
        <w:autoSpaceDE w:val="0"/>
        <w:jc w:val="both"/>
        <w:rPr>
          <w:sz w:val="24"/>
          <w:szCs w:val="24"/>
          <w:lang w:eastAsia="ru-RU"/>
        </w:rPr>
      </w:pPr>
    </w:p>
    <w:p w:rsidR="002D352A" w:rsidRPr="00114233" w:rsidRDefault="002D352A" w:rsidP="002D352A">
      <w:pPr>
        <w:suppressAutoHyphens w:val="0"/>
        <w:spacing w:after="200" w:line="276" w:lineRule="auto"/>
        <w:rPr>
          <w:sz w:val="24"/>
          <w:szCs w:val="24"/>
          <w:lang w:eastAsia="ru-RU"/>
        </w:rPr>
      </w:pPr>
      <w:r w:rsidRPr="00114233">
        <w:rPr>
          <w:sz w:val="24"/>
          <w:szCs w:val="24"/>
          <w:lang w:eastAsia="ru-RU"/>
        </w:rPr>
        <w:br w:type="page"/>
      </w:r>
    </w:p>
    <w:p w:rsidR="002D352A" w:rsidRPr="00114233" w:rsidRDefault="002D352A" w:rsidP="002D352A">
      <w:pPr>
        <w:widowControl w:val="0"/>
        <w:autoSpaceDE w:val="0"/>
        <w:ind w:firstLine="709"/>
        <w:jc w:val="right"/>
        <w:rPr>
          <w:bCs/>
          <w:sz w:val="24"/>
          <w:szCs w:val="24"/>
          <w:lang w:eastAsia="ru-RU"/>
        </w:rPr>
      </w:pPr>
      <w:r w:rsidRPr="00114233">
        <w:rPr>
          <w:bCs/>
          <w:sz w:val="24"/>
          <w:szCs w:val="24"/>
          <w:lang w:eastAsia="ru-RU"/>
        </w:rPr>
        <w:t>Таблица 2</w:t>
      </w:r>
    </w:p>
    <w:p w:rsidR="002D352A" w:rsidRPr="00114233" w:rsidRDefault="002D352A" w:rsidP="002D352A">
      <w:pPr>
        <w:widowControl w:val="0"/>
        <w:autoSpaceDE w:val="0"/>
        <w:jc w:val="center"/>
        <w:rPr>
          <w:sz w:val="24"/>
          <w:szCs w:val="24"/>
          <w:lang w:eastAsia="ru-RU"/>
        </w:rPr>
      </w:pPr>
      <w:r w:rsidRPr="00114233">
        <w:rPr>
          <w:sz w:val="24"/>
          <w:szCs w:val="24"/>
          <w:lang w:eastAsia="ru-RU"/>
        </w:rPr>
        <w:t>Перечень основных мероприятий муниципальной программы.</w:t>
      </w:r>
    </w:p>
    <w:p w:rsidR="002D352A" w:rsidRPr="00114233" w:rsidRDefault="002D352A" w:rsidP="002D352A">
      <w:pPr>
        <w:widowControl w:val="0"/>
        <w:autoSpaceDE w:val="0"/>
        <w:jc w:val="both"/>
        <w:rPr>
          <w:sz w:val="24"/>
          <w:szCs w:val="24"/>
          <w:lang w:eastAsia="ru-RU"/>
        </w:rPr>
      </w:pPr>
    </w:p>
    <w:tbl>
      <w:tblPr>
        <w:tblW w:w="15681" w:type="dxa"/>
        <w:jc w:val="center"/>
        <w:tblLayout w:type="fixed"/>
        <w:tblLook w:val="04A0"/>
      </w:tblPr>
      <w:tblGrid>
        <w:gridCol w:w="654"/>
        <w:gridCol w:w="3119"/>
        <w:gridCol w:w="2411"/>
        <w:gridCol w:w="1701"/>
        <w:gridCol w:w="928"/>
        <w:gridCol w:w="914"/>
        <w:gridCol w:w="851"/>
        <w:gridCol w:w="850"/>
        <w:gridCol w:w="851"/>
        <w:gridCol w:w="850"/>
        <w:gridCol w:w="851"/>
        <w:gridCol w:w="850"/>
        <w:gridCol w:w="851"/>
      </w:tblGrid>
      <w:tr w:rsidR="002D352A" w:rsidRPr="00114233" w:rsidTr="00BC4932">
        <w:trPr>
          <w:trHeight w:val="288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мероприятия муниципальной программы </w:t>
            </w:r>
            <w:r w:rsidRPr="00114233">
              <w:rPr>
                <w:rFonts w:ascii="Times New Roman" w:hAnsi="Times New Roman" w:cs="Times New Roman"/>
                <w:sz w:val="18"/>
                <w:szCs w:val="18"/>
              </w:rPr>
              <w:br/>
              <w:t>(их связь с целевыми показателями муниципальной программы)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исполнитель/</w:t>
            </w:r>
            <w:r w:rsidRPr="00114233">
              <w:rPr>
                <w:rFonts w:ascii="Times New Roman" w:hAnsi="Times New Roman" w:cs="Times New Roman"/>
                <w:sz w:val="18"/>
                <w:szCs w:val="18"/>
              </w:rPr>
              <w:br/>
              <w:t>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2D352A" w:rsidRPr="00114233" w:rsidTr="00BC4932">
        <w:trPr>
          <w:trHeight w:val="288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8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2D352A" w:rsidRPr="00114233" w:rsidTr="00BC4932">
        <w:trPr>
          <w:trHeight w:val="493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2026-2030</w:t>
            </w:r>
          </w:p>
        </w:tc>
      </w:tr>
      <w:tr w:rsidR="002D352A" w:rsidRPr="00114233" w:rsidTr="00BC4932">
        <w:trPr>
          <w:trHeight w:val="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D352A" w:rsidRPr="00114233" w:rsidTr="00BC4932">
        <w:trPr>
          <w:trHeight w:val="51"/>
          <w:jc w:val="center"/>
        </w:trPr>
        <w:tc>
          <w:tcPr>
            <w:tcW w:w="156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Задача 1. Организация благоустройства, озеленения территорий поселения, очистка и уборка территорий от мусора.</w:t>
            </w:r>
          </w:p>
        </w:tc>
      </w:tr>
      <w:tr w:rsidR="002D352A" w:rsidRPr="00114233" w:rsidTr="00BC4932">
        <w:trPr>
          <w:trHeight w:val="273"/>
          <w:jc w:val="center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Озеленение территории городского поселения Таёжный (посадка деревьев и кустарников, устройство цветников). (1)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Таежный, общественные организации и граждане (по согласованию)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D470F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470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D470F1" w:rsidP="00BC49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25,00</w:t>
            </w:r>
          </w:p>
        </w:tc>
      </w:tr>
      <w:tr w:rsidR="002D352A" w:rsidRPr="00114233" w:rsidTr="00BC4932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352A" w:rsidRPr="00114233" w:rsidTr="00BC4932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114233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352A" w:rsidRPr="00114233" w:rsidTr="00BC4932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D470F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470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D470F1" w:rsidP="00BC49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25,00</w:t>
            </w:r>
          </w:p>
        </w:tc>
      </w:tr>
      <w:tr w:rsidR="006F6FF6" w:rsidRPr="00114233" w:rsidTr="00B24318">
        <w:trPr>
          <w:trHeight w:val="273"/>
          <w:jc w:val="center"/>
        </w:trPr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FF6" w:rsidRPr="00114233" w:rsidRDefault="006F6FF6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FF6" w:rsidRPr="00114233" w:rsidRDefault="006F6FF6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Обращение с отходами и улучшение состояния окружающей среды.</w:t>
            </w:r>
          </w:p>
          <w:p w:rsidR="006F6FF6" w:rsidRPr="00114233" w:rsidRDefault="006F6FF6" w:rsidP="006F6FF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Установка площадок , приобретение контейнеров ТКО.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FF6" w:rsidRPr="00114233" w:rsidRDefault="006F6FF6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F6" w:rsidRPr="00114233" w:rsidRDefault="006F6FF6" w:rsidP="00B2431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FF6" w:rsidRPr="00114233" w:rsidRDefault="006F6FF6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4050,185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FF6" w:rsidRPr="00114233" w:rsidRDefault="006F6FF6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4050,185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B24318">
            <w:pPr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B24318">
            <w:pPr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B24318">
            <w:pPr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B24318">
            <w:pPr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B24318">
            <w:pPr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B24318">
            <w:pPr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B24318">
            <w:pPr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</w:tr>
      <w:tr w:rsidR="006F6FF6" w:rsidRPr="00114233" w:rsidTr="00B24318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FF6" w:rsidRPr="00114233" w:rsidRDefault="006F6FF6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FF6" w:rsidRPr="00114233" w:rsidRDefault="006F6FF6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FF6" w:rsidRPr="00114233" w:rsidRDefault="006F6FF6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F6" w:rsidRPr="00114233" w:rsidRDefault="006F6FF6" w:rsidP="00B2431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B24318">
            <w:pPr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B24318">
            <w:pPr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B24318">
            <w:pPr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B24318">
            <w:pPr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B24318">
            <w:pPr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B24318">
            <w:pPr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B24318">
            <w:pPr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B24318">
            <w:pPr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B24318">
            <w:pPr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</w:tr>
      <w:tr w:rsidR="006F6FF6" w:rsidRPr="00114233" w:rsidTr="00B24318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FF6" w:rsidRPr="00114233" w:rsidRDefault="006F6FF6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FF6" w:rsidRPr="00114233" w:rsidRDefault="006F6FF6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FF6" w:rsidRPr="00114233" w:rsidRDefault="006F6FF6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F6" w:rsidRPr="00114233" w:rsidRDefault="006F6FF6" w:rsidP="00B2431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114233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FF6" w:rsidRPr="00114233" w:rsidRDefault="006F6FF6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4050,185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FF6" w:rsidRPr="00114233" w:rsidRDefault="006F6FF6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4050,185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B24318">
            <w:pPr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B24318">
            <w:pPr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B24318">
            <w:pPr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B24318">
            <w:pPr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B24318">
            <w:pPr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B24318">
            <w:pPr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B24318">
            <w:pPr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</w:tr>
      <w:tr w:rsidR="006F6FF6" w:rsidRPr="00114233" w:rsidTr="00B24318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FF6" w:rsidRPr="00114233" w:rsidRDefault="006F6FF6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FF6" w:rsidRPr="00114233" w:rsidRDefault="006F6FF6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FF6" w:rsidRPr="00114233" w:rsidRDefault="006F6FF6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F6" w:rsidRPr="00114233" w:rsidRDefault="006F6FF6" w:rsidP="00B2431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B24318">
            <w:pPr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B24318">
            <w:pPr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B24318">
            <w:pPr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B24318">
            <w:pPr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B24318">
            <w:pPr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B24318">
            <w:pPr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B24318">
            <w:pPr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B24318">
            <w:pPr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B24318">
            <w:pPr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</w:tr>
      <w:tr w:rsidR="007D1537" w:rsidRPr="00114233" w:rsidTr="00B24318">
        <w:trPr>
          <w:trHeight w:val="273"/>
          <w:jc w:val="center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537" w:rsidRPr="00114233" w:rsidRDefault="007D1537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537" w:rsidRPr="00114233" w:rsidRDefault="007D1537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в чистоте территории поселения в т.ч.: приобретение инвентаря и материалов для уборки и благоустройства территории, оборудование контейнерных площадок, ремонт и приобретение контейнеров для ТБО, оплата договоров, по благоустройству территории поселения, в т.ч. участие в программе по центру занятости, приобретение пиломатериала. (2)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D1537" w:rsidRPr="00114233" w:rsidRDefault="007D1537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Таежный, общественные организации и граждане (по согласованию)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37" w:rsidRPr="00114233" w:rsidRDefault="007D1537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537" w:rsidRPr="00114233" w:rsidRDefault="00D470F1" w:rsidP="00B24318">
            <w:pPr>
              <w:rPr>
                <w:sz w:val="16"/>
                <w:szCs w:val="16"/>
              </w:rPr>
            </w:pPr>
            <w:r w:rsidRPr="00D470F1">
              <w:rPr>
                <w:sz w:val="16"/>
                <w:szCs w:val="16"/>
              </w:rPr>
              <w:t>9084,0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537" w:rsidRPr="00114233" w:rsidRDefault="007129A9" w:rsidP="00B243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894,757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37" w:rsidRPr="00114233" w:rsidRDefault="00D470F1" w:rsidP="007129A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37" w:rsidRPr="00114233" w:rsidRDefault="007129A9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37" w:rsidRPr="00114233" w:rsidRDefault="007129A9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1937,89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37" w:rsidRPr="00114233" w:rsidRDefault="007D1537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37" w:rsidRPr="00114233" w:rsidRDefault="007D1537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37" w:rsidRPr="00114233" w:rsidRDefault="007D1537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37" w:rsidRPr="00114233" w:rsidRDefault="007D1537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</w:tr>
      <w:tr w:rsidR="002D352A" w:rsidRPr="00114233" w:rsidTr="00BC4932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352A" w:rsidRPr="00114233" w:rsidTr="00BC4932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114233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352A" w:rsidRPr="00114233" w:rsidTr="00BC4932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D470F1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9084,0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7129A9" w:rsidP="00AB667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894,757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D470F1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7129A9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7129A9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1937,89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</w:tr>
      <w:tr w:rsidR="002D352A" w:rsidRPr="00114233" w:rsidTr="00BC4932">
        <w:trPr>
          <w:trHeight w:val="273"/>
          <w:jc w:val="center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Уборка несанкционированных свалок на территории городского поселения Таёжный. (4)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Таежный, общественные организации и граждане (по согласованию)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2600,00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D470F1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</w:tr>
      <w:tr w:rsidR="002D352A" w:rsidRPr="00114233" w:rsidTr="00BC4932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352A" w:rsidRPr="00114233" w:rsidTr="00BC4932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114233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352A" w:rsidRPr="00114233" w:rsidTr="00BC4932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2600,00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D470F1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</w:tr>
    </w:tbl>
    <w:p w:rsidR="002D352A" w:rsidRPr="00114233" w:rsidRDefault="002D352A" w:rsidP="002D352A">
      <w:r w:rsidRPr="00114233">
        <w:br w:type="page"/>
      </w:r>
    </w:p>
    <w:tbl>
      <w:tblPr>
        <w:tblW w:w="15681" w:type="dxa"/>
        <w:jc w:val="center"/>
        <w:tblLayout w:type="fixed"/>
        <w:tblLook w:val="04A0"/>
      </w:tblPr>
      <w:tblGrid>
        <w:gridCol w:w="654"/>
        <w:gridCol w:w="3119"/>
        <w:gridCol w:w="2411"/>
        <w:gridCol w:w="1701"/>
        <w:gridCol w:w="928"/>
        <w:gridCol w:w="815"/>
        <w:gridCol w:w="950"/>
        <w:gridCol w:w="850"/>
        <w:gridCol w:w="851"/>
        <w:gridCol w:w="850"/>
        <w:gridCol w:w="851"/>
        <w:gridCol w:w="850"/>
        <w:gridCol w:w="851"/>
      </w:tblGrid>
      <w:tr w:rsidR="002D352A" w:rsidRPr="00114233" w:rsidTr="00114233">
        <w:trPr>
          <w:trHeight w:val="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D352A" w:rsidRPr="0081257A" w:rsidTr="0081257A">
        <w:trPr>
          <w:trHeight w:val="273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Итого по задаче 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D470F1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15908,7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A01EFE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5045,242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D470F1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A01EFE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2626,3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A01EFE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2042,899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405,00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405,00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405,00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4025,00</w:t>
            </w:r>
          </w:p>
        </w:tc>
      </w:tr>
      <w:tr w:rsidR="002D352A" w:rsidRPr="0081257A" w:rsidTr="0081257A">
        <w:trPr>
          <w:trHeight w:val="273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B6675" w:rsidRPr="0081257A" w:rsidTr="0081257A">
        <w:trPr>
          <w:trHeight w:val="273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75" w:rsidRPr="0081257A" w:rsidRDefault="00AB6675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75" w:rsidRPr="0081257A" w:rsidRDefault="00AB6675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75" w:rsidRPr="0081257A" w:rsidRDefault="00AB6675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75" w:rsidRPr="0081257A" w:rsidRDefault="00AB6675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81257A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75" w:rsidRPr="0081257A" w:rsidRDefault="007129A9" w:rsidP="00114233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5471,75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75" w:rsidRPr="0081257A" w:rsidRDefault="00AB6675" w:rsidP="00114233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4050,18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75" w:rsidRPr="0081257A" w:rsidRDefault="00D470F1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75" w:rsidRPr="0081257A" w:rsidRDefault="007129A9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1004,29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75" w:rsidRPr="0081257A" w:rsidRDefault="007129A9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212,99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75" w:rsidRPr="0081257A" w:rsidRDefault="00AB6675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75" w:rsidRPr="0081257A" w:rsidRDefault="00AB6675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75" w:rsidRPr="0081257A" w:rsidRDefault="00AB6675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75" w:rsidRPr="0081257A" w:rsidRDefault="00AB6675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352A" w:rsidRPr="0081257A" w:rsidTr="0081257A">
        <w:trPr>
          <w:trHeight w:val="273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D470F1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10437,0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A01EFE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995,062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D470F1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7129A9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1622,01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7129A9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1829,89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405,00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405,00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405,00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4025,00</w:t>
            </w:r>
          </w:p>
        </w:tc>
      </w:tr>
      <w:tr w:rsidR="002D352A" w:rsidRPr="0081257A" w:rsidTr="0081257A">
        <w:trPr>
          <w:trHeight w:val="273"/>
          <w:jc w:val="center"/>
        </w:trPr>
        <w:tc>
          <w:tcPr>
            <w:tcW w:w="156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3B116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 xml:space="preserve">Задача 2. </w:t>
            </w:r>
            <w:r w:rsidRPr="0081257A">
              <w:rPr>
                <w:rFonts w:ascii="Times New Roman" w:hAnsi="Times New Roman"/>
                <w:sz w:val="18"/>
                <w:szCs w:val="18"/>
              </w:rPr>
              <w:t>Содержан</w:t>
            </w:r>
            <w:r w:rsidR="003B1165">
              <w:rPr>
                <w:rFonts w:ascii="Times New Roman" w:hAnsi="Times New Roman"/>
                <w:sz w:val="18"/>
                <w:szCs w:val="18"/>
              </w:rPr>
              <w:t xml:space="preserve">ие социально-значимых  объектов, </w:t>
            </w:r>
            <w:r w:rsidR="003B1165" w:rsidRPr="003B11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B1165">
              <w:rPr>
                <w:rFonts w:ascii="Times New Roman" w:hAnsi="Times New Roman"/>
                <w:sz w:val="18"/>
                <w:szCs w:val="18"/>
              </w:rPr>
              <w:t>п</w:t>
            </w:r>
            <w:r w:rsidR="003B1165" w:rsidRPr="003B1165">
              <w:rPr>
                <w:rFonts w:ascii="Times New Roman" w:hAnsi="Times New Roman"/>
                <w:sz w:val="18"/>
                <w:szCs w:val="18"/>
              </w:rPr>
              <w:t>овышение уровня благоустройства дворовых и общественных территорий</w:t>
            </w:r>
            <w:r w:rsidR="003B116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2D352A" w:rsidRPr="0081257A" w:rsidTr="0081257A">
        <w:trPr>
          <w:trHeight w:val="273"/>
          <w:jc w:val="center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Упорядочивание адресного хозяйства в городском поселении Таёжный. (-)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Таежный, общественные организации и граждане (по согласованию)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085BE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85BE1" w:rsidRPr="0081257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,947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085BE1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D352A" w:rsidRPr="0081257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300,00</w:t>
            </w:r>
          </w:p>
        </w:tc>
      </w:tr>
      <w:tr w:rsidR="002D352A" w:rsidRPr="0081257A" w:rsidTr="0081257A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352A" w:rsidRPr="0081257A" w:rsidTr="0081257A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81257A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352A" w:rsidRPr="0081257A" w:rsidTr="0081257A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085BE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85BE1" w:rsidRPr="0081257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,947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085BE1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D352A" w:rsidRPr="0081257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300,00</w:t>
            </w:r>
          </w:p>
        </w:tc>
      </w:tr>
      <w:tr w:rsidR="00246CAC" w:rsidRPr="0081257A" w:rsidTr="0081257A">
        <w:trPr>
          <w:trHeight w:val="273"/>
          <w:jc w:val="center"/>
        </w:trPr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AC" w:rsidRPr="0081257A" w:rsidRDefault="00246CAC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AC" w:rsidRPr="00403144" w:rsidRDefault="00246CAC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4">
              <w:rPr>
                <w:rFonts w:ascii="Times New Roman" w:hAnsi="Times New Roman" w:cs="Times New Roman"/>
                <w:sz w:val="18"/>
                <w:szCs w:val="18"/>
              </w:rPr>
              <w:t>Реализация программ формирования современной городской среды</w:t>
            </w:r>
            <w:r w:rsidR="00403144" w:rsidRPr="00403144">
              <w:rPr>
                <w:rFonts w:ascii="Times New Roman" w:hAnsi="Times New Roman" w:cs="Times New Roman"/>
                <w:sz w:val="18"/>
                <w:szCs w:val="18"/>
              </w:rPr>
              <w:t>; Обустройство общественной территории для детей и взрослых по ул. Лесная, г.п. Таёжный, детский игровой комплекс, игровые элементы, скамейки, урны, ограждение, освещение.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AC" w:rsidRPr="0081257A" w:rsidRDefault="00246CAC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Таежный, общественные организации и граждане (по согласованию)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C" w:rsidRPr="0081257A" w:rsidRDefault="00246CAC" w:rsidP="00B24318">
            <w:r w:rsidRPr="0081257A"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AC" w:rsidRPr="0081257A" w:rsidRDefault="00246CAC" w:rsidP="00D20A2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1731,85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AC" w:rsidRPr="0081257A" w:rsidRDefault="00246CAC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1731,85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C" w:rsidRPr="0081257A" w:rsidRDefault="00246CAC" w:rsidP="00D20A23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C" w:rsidRPr="0081257A" w:rsidRDefault="00246CAC" w:rsidP="00D20A23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C" w:rsidRPr="0081257A" w:rsidRDefault="00246CAC" w:rsidP="00D20A23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C" w:rsidRPr="0081257A" w:rsidRDefault="00246CAC" w:rsidP="00D20A23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C" w:rsidRPr="0081257A" w:rsidRDefault="00246CAC" w:rsidP="00D20A23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C" w:rsidRPr="0081257A" w:rsidRDefault="00246CAC" w:rsidP="00D20A23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C" w:rsidRPr="0081257A" w:rsidRDefault="00246CAC" w:rsidP="00D20A23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</w:tr>
      <w:tr w:rsidR="005A7B7E" w:rsidRPr="0081257A" w:rsidTr="0081257A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7E" w:rsidRPr="0081257A" w:rsidRDefault="005A7B7E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7E" w:rsidRPr="0081257A" w:rsidRDefault="005A7B7E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7E" w:rsidRPr="0081257A" w:rsidRDefault="005A7B7E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7E" w:rsidRPr="0081257A" w:rsidRDefault="005A7B7E" w:rsidP="00B24318">
            <w:r w:rsidRPr="0081257A">
              <w:t>Федеральный бюджет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B7E" w:rsidRPr="0081257A" w:rsidRDefault="005A7B7E" w:rsidP="00D20A2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607,882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B7E" w:rsidRPr="0081257A" w:rsidRDefault="005A7B7E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607,882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B7E" w:rsidRPr="00114233" w:rsidRDefault="005A7B7E" w:rsidP="00D20A2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B7E" w:rsidRPr="00114233" w:rsidRDefault="005A7B7E" w:rsidP="00D20A2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B7E" w:rsidRPr="00114233" w:rsidRDefault="005A7B7E" w:rsidP="00D20A2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B7E" w:rsidRPr="0081257A" w:rsidRDefault="005A7B7E" w:rsidP="00114233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B7E" w:rsidRPr="0081257A" w:rsidRDefault="005A7B7E" w:rsidP="00114233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B7E" w:rsidRPr="0081257A" w:rsidRDefault="005A7B7E" w:rsidP="00114233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B7E" w:rsidRPr="0081257A" w:rsidRDefault="005A7B7E" w:rsidP="00114233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</w:tr>
      <w:tr w:rsidR="005A7B7E" w:rsidRPr="0081257A" w:rsidTr="0081257A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7E" w:rsidRPr="0081257A" w:rsidRDefault="005A7B7E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7E" w:rsidRPr="0081257A" w:rsidRDefault="005A7B7E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7E" w:rsidRPr="0081257A" w:rsidRDefault="005A7B7E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7E" w:rsidRPr="0081257A" w:rsidRDefault="005A7B7E" w:rsidP="00B24318">
            <w:r w:rsidRPr="0081257A">
              <w:t>Бюджет ХМАО – Югры)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B7E" w:rsidRPr="0081257A" w:rsidRDefault="005A7B7E" w:rsidP="00D20A2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950,790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B7E" w:rsidRPr="0081257A" w:rsidRDefault="005A7B7E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950,790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B7E" w:rsidRPr="00114233" w:rsidRDefault="005A7B7E" w:rsidP="00D20A2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B7E" w:rsidRPr="00114233" w:rsidRDefault="005A7B7E" w:rsidP="00D20A2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B7E" w:rsidRPr="00114233" w:rsidRDefault="005A7B7E" w:rsidP="00D20A2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B7E" w:rsidRPr="0081257A" w:rsidRDefault="005A7B7E" w:rsidP="00114233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B7E" w:rsidRPr="0081257A" w:rsidRDefault="005A7B7E" w:rsidP="00114233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B7E" w:rsidRPr="0081257A" w:rsidRDefault="005A7B7E" w:rsidP="00114233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B7E" w:rsidRPr="0081257A" w:rsidRDefault="005A7B7E" w:rsidP="00114233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</w:tr>
      <w:tr w:rsidR="005A7B7E" w:rsidRPr="0081257A" w:rsidTr="0081257A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7B7E" w:rsidRPr="0081257A" w:rsidRDefault="005A7B7E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7B7E" w:rsidRPr="0081257A" w:rsidRDefault="005A7B7E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7B7E" w:rsidRPr="0081257A" w:rsidRDefault="005A7B7E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7E" w:rsidRPr="0081257A" w:rsidRDefault="005A7B7E" w:rsidP="00B24318">
            <w:r w:rsidRPr="0081257A">
              <w:t>Бюджет городского поселения Таёжный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B7E" w:rsidRPr="0081257A" w:rsidRDefault="005A7B7E" w:rsidP="00D20A2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173,185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B7E" w:rsidRPr="0081257A" w:rsidRDefault="005A7B7E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173,185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B7E" w:rsidRPr="00114233" w:rsidRDefault="005A7B7E" w:rsidP="00D20A2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B7E" w:rsidRPr="00114233" w:rsidRDefault="005A7B7E" w:rsidP="00D20A2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B7E" w:rsidRPr="00114233" w:rsidRDefault="005A7B7E" w:rsidP="00D20A2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B7E" w:rsidRPr="0081257A" w:rsidRDefault="005A7B7E" w:rsidP="00114233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B7E" w:rsidRPr="0081257A" w:rsidRDefault="005A7B7E" w:rsidP="00114233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B7E" w:rsidRPr="0081257A" w:rsidRDefault="005A7B7E" w:rsidP="00114233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B7E" w:rsidRPr="0081257A" w:rsidRDefault="005A7B7E" w:rsidP="00114233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</w:tr>
      <w:tr w:rsidR="006F6FF6" w:rsidRPr="00114233" w:rsidTr="0081257A">
        <w:trPr>
          <w:trHeight w:val="273"/>
          <w:jc w:val="center"/>
        </w:trPr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F6" w:rsidRPr="0081257A" w:rsidRDefault="006F6FF6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F6" w:rsidRPr="0081257A" w:rsidRDefault="006F6FF6" w:rsidP="001B4A8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общественной территории в рамках мероприятия «Инициативное бюджетирование» , приобретение дополняющих элементов детской площадки .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F6" w:rsidRPr="0081257A" w:rsidRDefault="006F6FF6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Таежный, общественные организации и граждане (по согласованию)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F6" w:rsidRPr="0081257A" w:rsidRDefault="006F6FF6" w:rsidP="00B24318">
            <w:r w:rsidRPr="0081257A"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81257A" w:rsidRDefault="006F6FF6" w:rsidP="00114233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253,4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81257A" w:rsidRDefault="006F6FF6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253,4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81257A" w:rsidRDefault="006F6FF6" w:rsidP="00114233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81257A" w:rsidRDefault="006F6FF6" w:rsidP="00114233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81257A" w:rsidRDefault="006F6FF6" w:rsidP="00114233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81257A" w:rsidRDefault="006F6FF6" w:rsidP="00114233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81257A" w:rsidRDefault="006F6FF6" w:rsidP="00114233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81257A" w:rsidRDefault="006F6FF6" w:rsidP="00114233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114233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</w:tr>
      <w:tr w:rsidR="006F6FF6" w:rsidRPr="00114233" w:rsidTr="00114233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FF6" w:rsidRPr="00114233" w:rsidRDefault="006F6FF6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FF6" w:rsidRPr="00114233" w:rsidRDefault="006F6FF6" w:rsidP="001B4A8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FF6" w:rsidRPr="00114233" w:rsidRDefault="006F6FF6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F6" w:rsidRPr="00114233" w:rsidRDefault="006F6FF6" w:rsidP="00B24318">
            <w:r w:rsidRPr="00114233">
              <w:t>Федеральный бюджет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</w:tr>
      <w:tr w:rsidR="006F6FF6" w:rsidRPr="00114233" w:rsidTr="00114233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FF6" w:rsidRPr="00114233" w:rsidRDefault="006F6FF6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FF6" w:rsidRPr="00114233" w:rsidRDefault="006F6FF6" w:rsidP="001B4A8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FF6" w:rsidRPr="00114233" w:rsidRDefault="006F6FF6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F6" w:rsidRPr="00114233" w:rsidRDefault="006F6FF6" w:rsidP="00B24318">
            <w:r w:rsidRPr="00114233">
              <w:t>Бюджет ХМАО – Югры)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</w:tr>
      <w:tr w:rsidR="006F6FF6" w:rsidRPr="00114233" w:rsidTr="00114233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FF6" w:rsidRPr="00114233" w:rsidRDefault="006F6FF6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FF6" w:rsidRPr="00114233" w:rsidRDefault="006F6FF6" w:rsidP="001B4A8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FF6" w:rsidRPr="00114233" w:rsidRDefault="006F6FF6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F6" w:rsidRPr="00114233" w:rsidRDefault="006F6FF6" w:rsidP="00B24318">
            <w:r w:rsidRPr="00114233">
              <w:t>Бюджет городского поселения Таёжный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128,40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128,40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</w:tr>
      <w:tr w:rsidR="006F6FF6" w:rsidRPr="00114233" w:rsidTr="00114233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FF6" w:rsidRPr="00114233" w:rsidRDefault="006F6FF6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FF6" w:rsidRPr="00114233" w:rsidRDefault="006F6FF6" w:rsidP="001B4A8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FF6" w:rsidRPr="00114233" w:rsidRDefault="006F6FF6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F6" w:rsidRPr="00114233" w:rsidRDefault="006F6FF6" w:rsidP="00B24318">
            <w:r w:rsidRPr="00114233">
              <w:t>Бюджет Советского района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125,00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125,00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FF6" w:rsidRPr="00114233" w:rsidRDefault="006F6FF6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</w:tr>
      <w:tr w:rsidR="002D352A" w:rsidRPr="00114233" w:rsidTr="00114233">
        <w:trPr>
          <w:trHeight w:val="273"/>
          <w:jc w:val="center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6F6FF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6F6FF6" w:rsidRPr="001142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Мероприятия по подготовке к Новому году , в т.ч. возведение снежного городка, установка новогодней ели и иллюминации. (-)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Таежный, общественные организации и граждане (по согласованию)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1024,2184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5A7B7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12,70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750,00</w:t>
            </w:r>
          </w:p>
        </w:tc>
      </w:tr>
      <w:tr w:rsidR="002D352A" w:rsidRPr="00114233" w:rsidTr="00114233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352A" w:rsidRPr="00114233" w:rsidTr="00114233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114233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352A" w:rsidRPr="00114233" w:rsidTr="00114233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1024,2184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5A7B7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12,70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750,00</w:t>
            </w:r>
          </w:p>
        </w:tc>
      </w:tr>
      <w:tr w:rsidR="002D352A" w:rsidRPr="00114233" w:rsidTr="00114233">
        <w:trPr>
          <w:trHeight w:val="273"/>
          <w:jc w:val="center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6F6FF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6F6FF6" w:rsidRPr="001142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Реконструкция пешеходного перехода. (-)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Таежный, общественные организации и граждане (по согласованию)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085BE1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D352A" w:rsidRPr="00114233">
              <w:rPr>
                <w:rFonts w:ascii="Times New Roman" w:hAnsi="Times New Roman" w:cs="Times New Roman"/>
                <w:sz w:val="16"/>
                <w:szCs w:val="16"/>
              </w:rPr>
              <w:t>55,505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455,505</w:t>
            </w:r>
          </w:p>
        </w:tc>
      </w:tr>
      <w:tr w:rsidR="002D352A" w:rsidRPr="00114233" w:rsidTr="00114233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352A" w:rsidRPr="00114233" w:rsidTr="00114233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114233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352A" w:rsidRPr="00114233" w:rsidTr="00114233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085BE1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D352A" w:rsidRPr="00114233">
              <w:rPr>
                <w:rFonts w:ascii="Times New Roman" w:hAnsi="Times New Roman" w:cs="Times New Roman"/>
                <w:sz w:val="16"/>
                <w:szCs w:val="16"/>
              </w:rPr>
              <w:t>55,505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455,505</w:t>
            </w:r>
          </w:p>
        </w:tc>
      </w:tr>
    </w:tbl>
    <w:p w:rsidR="002D352A" w:rsidRPr="00114233" w:rsidRDefault="002D352A" w:rsidP="002D352A">
      <w:r w:rsidRPr="00114233">
        <w:br w:type="page"/>
      </w:r>
    </w:p>
    <w:tbl>
      <w:tblPr>
        <w:tblW w:w="15681" w:type="dxa"/>
        <w:jc w:val="center"/>
        <w:tblLayout w:type="fixed"/>
        <w:tblLook w:val="04A0"/>
      </w:tblPr>
      <w:tblGrid>
        <w:gridCol w:w="654"/>
        <w:gridCol w:w="3119"/>
        <w:gridCol w:w="2411"/>
        <w:gridCol w:w="1701"/>
        <w:gridCol w:w="928"/>
        <w:gridCol w:w="914"/>
        <w:gridCol w:w="851"/>
        <w:gridCol w:w="850"/>
        <w:gridCol w:w="851"/>
        <w:gridCol w:w="850"/>
        <w:gridCol w:w="851"/>
        <w:gridCol w:w="850"/>
        <w:gridCol w:w="851"/>
      </w:tblGrid>
      <w:tr w:rsidR="002D352A" w:rsidRPr="0081257A" w:rsidTr="00BC4932">
        <w:trPr>
          <w:trHeight w:val="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D352A" w:rsidRPr="00114233" w:rsidTr="00BC4932">
        <w:trPr>
          <w:trHeight w:val="273"/>
          <w:jc w:val="center"/>
        </w:trPr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143345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общественной территории: заключительный этап обустройства «Сквера мужества» ул.Железнодорожная, д.10, г.п.Таёжный. </w:t>
            </w:r>
          </w:p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Строительные материалы, ограждение, освещение, озеленение (3)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Таежный, общественные организации и граждане (по согласованию)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43345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4334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43345" w:rsidRDefault="002D352A" w:rsidP="00BC4932">
            <w:pPr>
              <w:jc w:val="center"/>
              <w:rPr>
                <w:sz w:val="16"/>
                <w:szCs w:val="16"/>
              </w:rPr>
            </w:pPr>
            <w:r w:rsidRPr="00143345">
              <w:rPr>
                <w:sz w:val="16"/>
                <w:szCs w:val="16"/>
              </w:rPr>
              <w:t>646,101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43345" w:rsidRDefault="002D352A" w:rsidP="00BC4932">
            <w:pPr>
              <w:jc w:val="center"/>
              <w:rPr>
                <w:sz w:val="16"/>
                <w:szCs w:val="16"/>
                <w:highlight w:val="yellow"/>
              </w:rPr>
            </w:pPr>
            <w:r w:rsidRPr="00143345">
              <w:rPr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43345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33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43345" w:rsidRDefault="002D352A" w:rsidP="00BC4932">
            <w:pPr>
              <w:jc w:val="center"/>
              <w:rPr>
                <w:sz w:val="16"/>
                <w:szCs w:val="16"/>
              </w:rPr>
            </w:pPr>
            <w:r w:rsidRPr="0014334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43345" w:rsidRDefault="002D352A" w:rsidP="00BC4932">
            <w:pPr>
              <w:jc w:val="center"/>
              <w:rPr>
                <w:sz w:val="16"/>
                <w:szCs w:val="16"/>
              </w:rPr>
            </w:pPr>
            <w:r w:rsidRPr="0014334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43345" w:rsidRDefault="002D352A" w:rsidP="00BC4932">
            <w:pPr>
              <w:jc w:val="center"/>
              <w:rPr>
                <w:sz w:val="16"/>
                <w:szCs w:val="16"/>
              </w:rPr>
            </w:pPr>
            <w:r w:rsidRPr="00143345">
              <w:rPr>
                <w:sz w:val="16"/>
                <w:szCs w:val="16"/>
              </w:rPr>
              <w:t>646,101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43345" w:rsidRDefault="002D352A" w:rsidP="00BC4932">
            <w:pPr>
              <w:jc w:val="center"/>
              <w:rPr>
                <w:sz w:val="16"/>
                <w:szCs w:val="16"/>
              </w:rPr>
            </w:pPr>
            <w:r w:rsidRPr="0014334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43345" w:rsidRDefault="002D352A" w:rsidP="00BC4932">
            <w:pPr>
              <w:jc w:val="center"/>
              <w:rPr>
                <w:sz w:val="16"/>
                <w:szCs w:val="16"/>
              </w:rPr>
            </w:pPr>
            <w:r w:rsidRPr="0014334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43345" w:rsidRDefault="002D352A" w:rsidP="00BC4932">
            <w:pPr>
              <w:jc w:val="center"/>
              <w:rPr>
                <w:sz w:val="16"/>
                <w:szCs w:val="16"/>
              </w:rPr>
            </w:pPr>
            <w:r w:rsidRPr="00143345">
              <w:rPr>
                <w:sz w:val="16"/>
                <w:szCs w:val="16"/>
              </w:rPr>
              <w:t>0,00</w:t>
            </w:r>
          </w:p>
        </w:tc>
      </w:tr>
      <w:tr w:rsidR="002D352A" w:rsidRPr="00114233" w:rsidTr="00BC4932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3B1165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B116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3B1165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B116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352A" w:rsidRPr="00114233" w:rsidTr="00BC4932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114233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3B1165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B116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3B1165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B116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352A" w:rsidRPr="00114233" w:rsidTr="00BC4932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646,101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3B1165" w:rsidRDefault="002D352A" w:rsidP="00BC4932">
            <w:pPr>
              <w:jc w:val="center"/>
              <w:rPr>
                <w:sz w:val="16"/>
                <w:szCs w:val="16"/>
                <w:highlight w:val="yellow"/>
              </w:rPr>
            </w:pPr>
            <w:r w:rsidRPr="003B1165">
              <w:rPr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3B1165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B116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646,101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</w:tr>
      <w:tr w:rsidR="002D352A" w:rsidRPr="00114233" w:rsidTr="00BC4932">
        <w:trPr>
          <w:trHeight w:val="273"/>
          <w:jc w:val="center"/>
        </w:trPr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143345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Благоустройство дворовой территории ул.Коммунистическая 4а, г.п.Таежный. Ремонт дворового проезда, освещение. (3)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Таежный, общественные организации и граждане (по согласованию)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646,101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3B1165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B116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3B1165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B116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646,101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</w:tr>
      <w:tr w:rsidR="002D352A" w:rsidRPr="00114233" w:rsidTr="00BC4932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3B1165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B116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3B1165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B116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352A" w:rsidRPr="00114233" w:rsidTr="00BC4932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114233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3B1165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B116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3B1165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B116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</w:tr>
      <w:tr w:rsidR="002D352A" w:rsidRPr="00114233" w:rsidTr="00BC4932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646,101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3B1165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B116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3B1165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B116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646,101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</w:tr>
      <w:tr w:rsidR="002D352A" w:rsidRPr="00114233" w:rsidTr="00BC4932">
        <w:trPr>
          <w:trHeight w:val="273"/>
          <w:jc w:val="center"/>
        </w:trPr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143345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 xml:space="preserve">Обустройство детской игровой зоны по ул. </w:t>
            </w:r>
            <w:r w:rsidR="003A56E9">
              <w:rPr>
                <w:rFonts w:ascii="Times New Roman" w:hAnsi="Times New Roman" w:cs="Times New Roman"/>
                <w:sz w:val="18"/>
                <w:szCs w:val="18"/>
              </w:rPr>
              <w:t>Коммунистическая,15</w:t>
            </w: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, г.п.Таёжный.</w:t>
            </w:r>
          </w:p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комплекс, игровые элементы, скамейки, урны, ограждение, освещение. (3)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Таежный, общественные организации и граждане (по согласованию)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3A56E9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3B1165" w:rsidRDefault="00BA07F4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B116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3B1165" w:rsidRDefault="003A56E9" w:rsidP="00BC4932">
            <w:pPr>
              <w:jc w:val="center"/>
              <w:rPr>
                <w:sz w:val="16"/>
                <w:szCs w:val="16"/>
                <w:highlight w:val="yellow"/>
              </w:rPr>
            </w:pPr>
            <w:r w:rsidRPr="003B1165">
              <w:rPr>
                <w:sz w:val="16"/>
                <w:szCs w:val="16"/>
                <w:highlight w:val="yellow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</w:tr>
      <w:tr w:rsidR="002D352A" w:rsidRPr="00114233" w:rsidTr="00BC4932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3B1165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B116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3B1165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B116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A56E9" w:rsidRPr="00114233" w:rsidTr="003B1165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6E9" w:rsidRPr="00114233" w:rsidRDefault="003A56E9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6E9" w:rsidRPr="00114233" w:rsidRDefault="003A56E9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6E9" w:rsidRPr="00114233" w:rsidRDefault="003A56E9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E9" w:rsidRPr="00114233" w:rsidRDefault="003A56E9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114233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E9" w:rsidRPr="00DE6BB5" w:rsidRDefault="003A56E9" w:rsidP="003B1165">
            <w:r w:rsidRPr="00DE6BB5">
              <w:t>350,0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E9" w:rsidRPr="003B1165" w:rsidRDefault="003A56E9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B116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E9" w:rsidRPr="003B1165" w:rsidRDefault="003A56E9" w:rsidP="00BC4932">
            <w:pPr>
              <w:jc w:val="center"/>
              <w:rPr>
                <w:sz w:val="16"/>
                <w:szCs w:val="16"/>
                <w:highlight w:val="yellow"/>
              </w:rPr>
            </w:pPr>
            <w:r w:rsidRPr="003B1165">
              <w:rPr>
                <w:sz w:val="16"/>
                <w:szCs w:val="16"/>
                <w:highlight w:val="yellow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E9" w:rsidRPr="00114233" w:rsidRDefault="003A56E9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E9" w:rsidRPr="00114233" w:rsidRDefault="003A56E9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E9" w:rsidRPr="00114233" w:rsidRDefault="003A56E9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E9" w:rsidRPr="00114233" w:rsidRDefault="003A56E9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E9" w:rsidRPr="00114233" w:rsidRDefault="003A56E9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E9" w:rsidRPr="00114233" w:rsidRDefault="003A56E9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</w:tr>
      <w:tr w:rsidR="003A56E9" w:rsidRPr="00114233" w:rsidTr="003B1165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6E9" w:rsidRPr="00114233" w:rsidRDefault="003A56E9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6E9" w:rsidRPr="00114233" w:rsidRDefault="003A56E9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6E9" w:rsidRPr="00114233" w:rsidRDefault="003A56E9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E9" w:rsidRPr="00114233" w:rsidRDefault="003A56E9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E9" w:rsidRDefault="003A56E9" w:rsidP="003B1165">
            <w:r w:rsidRPr="00DE6BB5">
              <w:t>38,0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E9" w:rsidRPr="003B1165" w:rsidRDefault="003A56E9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B116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E9" w:rsidRPr="003B1165" w:rsidRDefault="003A56E9" w:rsidP="00BC4932">
            <w:pPr>
              <w:jc w:val="center"/>
              <w:rPr>
                <w:sz w:val="16"/>
                <w:szCs w:val="16"/>
                <w:highlight w:val="yellow"/>
              </w:rPr>
            </w:pPr>
            <w:r w:rsidRPr="003B1165">
              <w:rPr>
                <w:sz w:val="16"/>
                <w:szCs w:val="16"/>
                <w:highlight w:val="yellow"/>
              </w:rPr>
              <w:t>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E9" w:rsidRPr="00114233" w:rsidRDefault="003A56E9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E9" w:rsidRPr="00114233" w:rsidRDefault="003A56E9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E9" w:rsidRPr="00114233" w:rsidRDefault="003A56E9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E9" w:rsidRPr="00114233" w:rsidRDefault="003A56E9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E9" w:rsidRPr="00114233" w:rsidRDefault="003A56E9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E9" w:rsidRPr="00114233" w:rsidRDefault="003A56E9" w:rsidP="00BC4932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</w:tr>
    </w:tbl>
    <w:p w:rsidR="002D352A" w:rsidRPr="00114233" w:rsidRDefault="002D352A" w:rsidP="002D352A">
      <w:r w:rsidRPr="00114233">
        <w:br w:type="page"/>
      </w:r>
      <w:bookmarkStart w:id="0" w:name="_GoBack"/>
      <w:bookmarkEnd w:id="0"/>
    </w:p>
    <w:tbl>
      <w:tblPr>
        <w:tblW w:w="15681" w:type="dxa"/>
        <w:jc w:val="center"/>
        <w:tblLayout w:type="fixed"/>
        <w:tblLook w:val="04A0"/>
      </w:tblPr>
      <w:tblGrid>
        <w:gridCol w:w="654"/>
        <w:gridCol w:w="3119"/>
        <w:gridCol w:w="2411"/>
        <w:gridCol w:w="1701"/>
        <w:gridCol w:w="928"/>
        <w:gridCol w:w="914"/>
        <w:gridCol w:w="851"/>
        <w:gridCol w:w="850"/>
        <w:gridCol w:w="851"/>
        <w:gridCol w:w="850"/>
        <w:gridCol w:w="851"/>
        <w:gridCol w:w="850"/>
        <w:gridCol w:w="851"/>
      </w:tblGrid>
      <w:tr w:rsidR="002D352A" w:rsidRPr="00114233" w:rsidTr="00BC4932">
        <w:trPr>
          <w:trHeight w:val="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D352A" w:rsidRPr="00114233" w:rsidTr="00BC4932">
        <w:trPr>
          <w:trHeight w:val="92"/>
          <w:jc w:val="center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143345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общественной территории: обустройство «Тропы здоровья», южная окраина, лесная зона, г.п.Таёжный.</w:t>
            </w:r>
          </w:p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Межевание, расчистка и обустройство основания пешеходной зоны, мостки, освещение, скамейки, урны. (3)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Таежный, общественные организации и граждане (по согласованию)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3B1165" w:rsidRDefault="002D352A" w:rsidP="00114233">
            <w:pPr>
              <w:jc w:val="center"/>
              <w:rPr>
                <w:sz w:val="16"/>
                <w:szCs w:val="16"/>
                <w:highlight w:val="yellow"/>
              </w:rPr>
            </w:pPr>
            <w:r w:rsidRPr="003B1165">
              <w:rPr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3B1165" w:rsidRDefault="002D352A" w:rsidP="00114233">
            <w:pPr>
              <w:jc w:val="center"/>
              <w:rPr>
                <w:sz w:val="16"/>
                <w:szCs w:val="16"/>
                <w:highlight w:val="yellow"/>
              </w:rPr>
            </w:pPr>
            <w:r w:rsidRPr="003B1165">
              <w:rPr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646,101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646,101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</w:tr>
      <w:tr w:rsidR="002D352A" w:rsidRPr="00114233" w:rsidTr="00BC4932">
        <w:trPr>
          <w:trHeight w:val="92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3B1165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B116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3B1165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B116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352A" w:rsidRPr="00114233" w:rsidTr="00BC4932">
        <w:trPr>
          <w:trHeight w:val="92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114233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3B1165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B116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3B1165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B116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352A" w:rsidRPr="00114233" w:rsidTr="00BC4932">
        <w:trPr>
          <w:trHeight w:val="92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1292,202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3B1165" w:rsidRDefault="002D352A" w:rsidP="00114233">
            <w:pPr>
              <w:jc w:val="center"/>
              <w:rPr>
                <w:sz w:val="16"/>
                <w:szCs w:val="16"/>
                <w:highlight w:val="yellow"/>
              </w:rPr>
            </w:pPr>
            <w:r w:rsidRPr="003B1165">
              <w:rPr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3B1165" w:rsidRDefault="002D352A" w:rsidP="00114233">
            <w:pPr>
              <w:jc w:val="center"/>
              <w:rPr>
                <w:sz w:val="16"/>
                <w:szCs w:val="16"/>
                <w:highlight w:val="yellow"/>
              </w:rPr>
            </w:pPr>
            <w:r w:rsidRPr="003B1165">
              <w:rPr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646,101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646,101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</w:tr>
      <w:tr w:rsidR="002D352A" w:rsidRPr="00114233" w:rsidTr="00BC4932">
        <w:trPr>
          <w:trHeight w:val="92"/>
          <w:jc w:val="center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143345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Обустройство детской игровой зоны по ул. Железнодорожная, д. 6 а, г.п.Таёжный.</w:t>
            </w:r>
          </w:p>
          <w:p w:rsidR="002D352A" w:rsidRPr="00114233" w:rsidRDefault="002D352A" w:rsidP="001648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игровые элементы, скамейки, урны, ограждение, освещение. (3)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Таежный, общественные организации и граждане (по согласованию)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3B1165" w:rsidRDefault="002D352A" w:rsidP="00114233">
            <w:pPr>
              <w:jc w:val="center"/>
              <w:rPr>
                <w:sz w:val="16"/>
                <w:szCs w:val="16"/>
                <w:highlight w:val="yellow"/>
              </w:rPr>
            </w:pPr>
            <w:r w:rsidRPr="003B1165">
              <w:rPr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3B1165" w:rsidRDefault="002D352A" w:rsidP="00114233">
            <w:pPr>
              <w:jc w:val="center"/>
              <w:rPr>
                <w:sz w:val="16"/>
                <w:szCs w:val="16"/>
                <w:highlight w:val="yellow"/>
              </w:rPr>
            </w:pPr>
            <w:r w:rsidRPr="003B1165">
              <w:rPr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</w:tr>
      <w:tr w:rsidR="002D352A" w:rsidRPr="00114233" w:rsidTr="00BC4932">
        <w:trPr>
          <w:trHeight w:val="92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3B1165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B116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3B1165" w:rsidRDefault="002D352A" w:rsidP="00114233">
            <w:pPr>
              <w:jc w:val="center"/>
              <w:rPr>
                <w:sz w:val="16"/>
                <w:szCs w:val="16"/>
                <w:highlight w:val="yellow"/>
              </w:rPr>
            </w:pPr>
            <w:r w:rsidRPr="003B1165">
              <w:rPr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352A" w:rsidRPr="00114233" w:rsidTr="00BC4932">
        <w:trPr>
          <w:trHeight w:val="92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114233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3B1165" w:rsidRDefault="002D352A" w:rsidP="00114233">
            <w:pPr>
              <w:jc w:val="center"/>
              <w:rPr>
                <w:sz w:val="16"/>
                <w:szCs w:val="16"/>
                <w:highlight w:val="yellow"/>
              </w:rPr>
            </w:pPr>
            <w:r w:rsidRPr="003B1165">
              <w:rPr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3B1165" w:rsidRDefault="002D352A" w:rsidP="00114233">
            <w:pPr>
              <w:jc w:val="center"/>
              <w:rPr>
                <w:sz w:val="16"/>
                <w:szCs w:val="16"/>
                <w:highlight w:val="yellow"/>
              </w:rPr>
            </w:pPr>
            <w:r w:rsidRPr="003B1165">
              <w:rPr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16480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7</w:t>
            </w:r>
            <w:r w:rsidR="002D352A" w:rsidRPr="00114233">
              <w:rPr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</w:tr>
      <w:tr w:rsidR="002D352A" w:rsidRPr="00114233" w:rsidTr="00BC4932">
        <w:trPr>
          <w:trHeight w:val="92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3B1165" w:rsidRDefault="002D352A" w:rsidP="00114233">
            <w:pPr>
              <w:jc w:val="center"/>
              <w:rPr>
                <w:sz w:val="16"/>
                <w:szCs w:val="16"/>
                <w:highlight w:val="yellow"/>
              </w:rPr>
            </w:pPr>
            <w:r w:rsidRPr="003B1165">
              <w:rPr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3B1165" w:rsidRDefault="002D352A" w:rsidP="00114233">
            <w:pPr>
              <w:jc w:val="center"/>
              <w:rPr>
                <w:sz w:val="16"/>
                <w:szCs w:val="16"/>
                <w:highlight w:val="yellow"/>
              </w:rPr>
            </w:pPr>
            <w:r w:rsidRPr="003B1165">
              <w:rPr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16480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5</w:t>
            </w:r>
            <w:r w:rsidR="002D352A"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</w:tr>
      <w:tr w:rsidR="00164804" w:rsidRPr="00114233" w:rsidTr="00BC4932">
        <w:trPr>
          <w:trHeight w:val="92"/>
          <w:jc w:val="center"/>
        </w:trPr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804" w:rsidRPr="00114233" w:rsidRDefault="00143345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2.11.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804" w:rsidRPr="00114233" w:rsidRDefault="00164804" w:rsidP="001648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Обустройство детской игровой зоны по ул. Комсомольская, г.п.Таёжный.</w:t>
            </w:r>
          </w:p>
          <w:p w:rsidR="00164804" w:rsidRPr="00114233" w:rsidRDefault="00164804" w:rsidP="001648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комплекс, игровые элементы, скамейки, урны, ограждение, освещение. (3)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804" w:rsidRPr="00114233" w:rsidRDefault="00164804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Таежный, общественные организации и граждане (по согласованию)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04" w:rsidRPr="00114233" w:rsidRDefault="00164804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3B1165" w:rsidRDefault="00164804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B116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3B1165" w:rsidRDefault="00164804" w:rsidP="00114233">
            <w:pPr>
              <w:jc w:val="center"/>
              <w:rPr>
                <w:sz w:val="16"/>
                <w:szCs w:val="16"/>
                <w:highlight w:val="yellow"/>
              </w:rPr>
            </w:pPr>
            <w:r w:rsidRPr="003B1165">
              <w:rPr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64804" w:rsidRPr="00114233" w:rsidTr="00BC4932">
        <w:trPr>
          <w:trHeight w:val="92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804" w:rsidRPr="00114233" w:rsidRDefault="00164804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804" w:rsidRPr="00114233" w:rsidRDefault="00164804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804" w:rsidRPr="00114233" w:rsidRDefault="00164804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04" w:rsidRPr="00114233" w:rsidRDefault="00164804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3B1165" w:rsidRDefault="00164804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B116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3B1165" w:rsidRDefault="00164804" w:rsidP="00114233">
            <w:pPr>
              <w:jc w:val="center"/>
              <w:rPr>
                <w:sz w:val="16"/>
                <w:szCs w:val="16"/>
                <w:highlight w:val="yellow"/>
              </w:rPr>
            </w:pPr>
            <w:r w:rsidRPr="003B1165">
              <w:rPr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956607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64804" w:rsidRPr="0011423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64804" w:rsidRPr="00114233" w:rsidTr="00BC4932">
        <w:trPr>
          <w:trHeight w:val="92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804" w:rsidRPr="00114233" w:rsidRDefault="00164804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804" w:rsidRPr="00114233" w:rsidRDefault="00164804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804" w:rsidRPr="00114233" w:rsidRDefault="00164804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04" w:rsidRPr="00114233" w:rsidRDefault="00164804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114233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3B1165" w:rsidRDefault="00164804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B116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3B1165" w:rsidRDefault="00164804" w:rsidP="00114233">
            <w:pPr>
              <w:jc w:val="center"/>
              <w:rPr>
                <w:sz w:val="16"/>
                <w:szCs w:val="16"/>
                <w:highlight w:val="yellow"/>
              </w:rPr>
            </w:pPr>
            <w:r w:rsidRPr="003B1165">
              <w:rPr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64804" w:rsidRPr="00114233" w:rsidTr="00143345">
        <w:trPr>
          <w:trHeight w:val="92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04" w:rsidRPr="00114233" w:rsidRDefault="00164804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04" w:rsidRPr="00114233" w:rsidRDefault="00164804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04" w:rsidRPr="00114233" w:rsidRDefault="00164804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04" w:rsidRPr="00114233" w:rsidRDefault="00164804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3B1165" w:rsidRDefault="00164804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B116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3B1165" w:rsidRDefault="00164804" w:rsidP="00114233">
            <w:pPr>
              <w:jc w:val="center"/>
              <w:rPr>
                <w:sz w:val="16"/>
                <w:szCs w:val="16"/>
                <w:highlight w:val="yellow"/>
              </w:rPr>
            </w:pPr>
            <w:r w:rsidRPr="003B1165">
              <w:rPr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46CAC" w:rsidRPr="00114233" w:rsidTr="00C92B7E">
        <w:trPr>
          <w:trHeight w:val="92"/>
          <w:jc w:val="center"/>
        </w:trPr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CAC" w:rsidRPr="00114233" w:rsidRDefault="00246CAC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CAC" w:rsidRPr="00403144" w:rsidRDefault="00246CAC" w:rsidP="00D20A2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4">
              <w:rPr>
                <w:rFonts w:ascii="Times New Roman" w:hAnsi="Times New Roman" w:cs="Times New Roman"/>
                <w:sz w:val="18"/>
                <w:szCs w:val="18"/>
              </w:rPr>
              <w:t>Реализация программ формирования современной городской среды</w:t>
            </w:r>
            <w:r w:rsidR="00403144" w:rsidRPr="00403144">
              <w:rPr>
                <w:rFonts w:ascii="Times New Roman" w:hAnsi="Times New Roman" w:cs="Times New Roman"/>
                <w:sz w:val="18"/>
                <w:szCs w:val="18"/>
              </w:rPr>
              <w:t xml:space="preserve">: Обустройство  «Благоустройство Аллеи отдыха по ул. </w:t>
            </w:r>
            <w:proofErr w:type="spellStart"/>
            <w:r w:rsidR="00403144" w:rsidRPr="00403144">
              <w:rPr>
                <w:rFonts w:ascii="Times New Roman" w:hAnsi="Times New Roman" w:cs="Times New Roman"/>
                <w:sz w:val="18"/>
                <w:szCs w:val="18"/>
              </w:rPr>
              <w:t>Н.Курченко</w:t>
            </w:r>
            <w:proofErr w:type="spellEnd"/>
            <w:r w:rsidR="00403144" w:rsidRPr="00403144">
              <w:rPr>
                <w:rFonts w:ascii="Times New Roman" w:hAnsi="Times New Roman" w:cs="Times New Roman"/>
                <w:sz w:val="18"/>
                <w:szCs w:val="18"/>
              </w:rPr>
              <w:t>, г.п. Таёжный», скамейки, урны, ограждение, малые архитектурные формы.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CAC" w:rsidRPr="0081257A" w:rsidRDefault="00246CAC" w:rsidP="00D20A2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Таежный, общественные организации и граждане (по согласованию)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C" w:rsidRPr="0081257A" w:rsidRDefault="00246CAC" w:rsidP="00D20A23">
            <w:r w:rsidRPr="0081257A"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AC" w:rsidRPr="0081257A" w:rsidRDefault="00246CAC" w:rsidP="00D20A2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6215,8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AC" w:rsidRPr="00114233" w:rsidRDefault="00246CAC" w:rsidP="00D20A2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C" w:rsidRPr="0081257A" w:rsidRDefault="00246CAC" w:rsidP="00D20A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C" w:rsidRPr="0081257A" w:rsidRDefault="00246CAC" w:rsidP="00D20A23">
            <w:pPr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2042,90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C" w:rsidRPr="0081257A" w:rsidRDefault="00246CAC" w:rsidP="00D20A23">
            <w:pPr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2129,94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C" w:rsidRPr="0081257A" w:rsidRDefault="00246CAC" w:rsidP="00D20A23">
            <w:pPr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C" w:rsidRPr="0081257A" w:rsidRDefault="00246CAC" w:rsidP="00D20A23">
            <w:pPr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C" w:rsidRPr="0081257A" w:rsidRDefault="00246CAC" w:rsidP="00D20A23">
            <w:pPr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C" w:rsidRPr="0081257A" w:rsidRDefault="00246CAC" w:rsidP="00D20A23">
            <w:pPr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</w:tr>
      <w:tr w:rsidR="00246CAC" w:rsidRPr="00114233" w:rsidTr="0097576E">
        <w:trPr>
          <w:trHeight w:val="92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CAC" w:rsidRPr="00114233" w:rsidRDefault="00246CAC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CAC" w:rsidRPr="0081257A" w:rsidRDefault="00246CAC" w:rsidP="00D20A2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CAC" w:rsidRPr="0081257A" w:rsidRDefault="00246CAC" w:rsidP="00D20A2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C" w:rsidRPr="0081257A" w:rsidRDefault="00246CAC" w:rsidP="00D20A23">
            <w:r w:rsidRPr="0081257A">
              <w:t>Федеральный бюджет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C" w:rsidRPr="0081257A" w:rsidRDefault="00246CAC" w:rsidP="00D20A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2424,1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AC" w:rsidRPr="00114233" w:rsidRDefault="00246CAC" w:rsidP="00D20A2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C" w:rsidRPr="0081257A" w:rsidRDefault="00246CAC" w:rsidP="00D20A23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796,73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C" w:rsidRPr="0081257A" w:rsidRDefault="00246CAC" w:rsidP="00D20A23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796,73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C" w:rsidRPr="0081257A" w:rsidRDefault="00246CAC" w:rsidP="00D20A23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830,68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C" w:rsidRPr="0081257A" w:rsidRDefault="00246CAC" w:rsidP="00D20A23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C" w:rsidRPr="0081257A" w:rsidRDefault="00246CAC" w:rsidP="00D20A23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C" w:rsidRPr="0081257A" w:rsidRDefault="00246CAC" w:rsidP="00D20A23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C" w:rsidRPr="0081257A" w:rsidRDefault="00246CAC" w:rsidP="00D20A23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</w:tr>
      <w:tr w:rsidR="00246CAC" w:rsidRPr="00114233" w:rsidTr="0097576E">
        <w:trPr>
          <w:trHeight w:val="92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CAC" w:rsidRPr="00114233" w:rsidRDefault="00246CAC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CAC" w:rsidRPr="0081257A" w:rsidRDefault="00246CAC" w:rsidP="00D20A2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CAC" w:rsidRPr="0081257A" w:rsidRDefault="00246CAC" w:rsidP="00D20A2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C" w:rsidRPr="0081257A" w:rsidRDefault="00246CAC" w:rsidP="00D20A23">
            <w:r w:rsidRPr="0081257A">
              <w:t>Бюджет ХМАО – Югры)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C" w:rsidRPr="0081257A" w:rsidRDefault="00246CAC" w:rsidP="00D20A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AC" w:rsidRPr="00114233" w:rsidRDefault="00246CAC" w:rsidP="00D20A2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C" w:rsidRPr="0081257A" w:rsidRDefault="00246CAC" w:rsidP="00D20A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C" w:rsidRPr="0081257A" w:rsidRDefault="00246CAC" w:rsidP="00D20A23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1041,88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C" w:rsidRPr="0081257A" w:rsidRDefault="00246CAC" w:rsidP="00D20A23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1086,27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C" w:rsidRPr="0081257A" w:rsidRDefault="00246CAC" w:rsidP="00D20A23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C" w:rsidRPr="0081257A" w:rsidRDefault="00246CAC" w:rsidP="00D20A23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C" w:rsidRPr="0081257A" w:rsidRDefault="00246CAC" w:rsidP="00D20A23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C" w:rsidRPr="0081257A" w:rsidRDefault="00246CAC" w:rsidP="00D20A23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</w:tr>
      <w:tr w:rsidR="00246CAC" w:rsidRPr="00114233" w:rsidTr="0097576E">
        <w:trPr>
          <w:trHeight w:val="92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AC" w:rsidRPr="00114233" w:rsidRDefault="00246CAC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AC" w:rsidRPr="0081257A" w:rsidRDefault="00246CAC" w:rsidP="00D20A2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AC" w:rsidRPr="0081257A" w:rsidRDefault="00246CAC" w:rsidP="00D20A2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C" w:rsidRPr="0081257A" w:rsidRDefault="00246CAC" w:rsidP="00D20A23">
            <w:r w:rsidRPr="0081257A">
              <w:t>Бюджет городского поселения Таёжный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C" w:rsidRPr="0081257A" w:rsidRDefault="00246CAC" w:rsidP="00D20A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AC" w:rsidRPr="00114233" w:rsidRDefault="00246CAC" w:rsidP="00D20A2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C" w:rsidRPr="0081257A" w:rsidRDefault="00246CAC" w:rsidP="00D20A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C" w:rsidRPr="0081257A" w:rsidRDefault="00246CAC" w:rsidP="00D20A23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204,29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C" w:rsidRPr="0081257A" w:rsidRDefault="00246CAC" w:rsidP="00D20A23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212,99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C" w:rsidRPr="0081257A" w:rsidRDefault="00246CAC" w:rsidP="00D20A23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C" w:rsidRPr="0081257A" w:rsidRDefault="00246CAC" w:rsidP="00D20A23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C" w:rsidRPr="0081257A" w:rsidRDefault="00246CAC" w:rsidP="00D20A23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C" w:rsidRPr="0081257A" w:rsidRDefault="00246CAC" w:rsidP="00D20A23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</w:tr>
      <w:tr w:rsidR="00143345" w:rsidRPr="00114233" w:rsidTr="00143345">
        <w:trPr>
          <w:trHeight w:val="9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345" w:rsidRPr="0081257A" w:rsidRDefault="00143345" w:rsidP="00D20A2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345" w:rsidRPr="0081257A" w:rsidRDefault="00143345" w:rsidP="00D20A2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Итого по задаче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345" w:rsidRPr="0081257A" w:rsidRDefault="00143345" w:rsidP="00D20A2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45" w:rsidRPr="0081257A" w:rsidRDefault="00143345" w:rsidP="00D20A2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45" w:rsidRPr="00143345" w:rsidRDefault="00143345" w:rsidP="00D20A2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33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10394,7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45" w:rsidRPr="0081257A" w:rsidRDefault="00143345" w:rsidP="00D20A2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2041,77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45" w:rsidRPr="00D470F1" w:rsidRDefault="00143345" w:rsidP="00D20A2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2765,8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45" w:rsidRPr="0081257A" w:rsidRDefault="00956607" w:rsidP="00D20A2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45" w:rsidRPr="0081257A" w:rsidRDefault="00956607" w:rsidP="00D20A2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45" w:rsidRPr="0081257A" w:rsidRDefault="00956607" w:rsidP="00D20A2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45" w:rsidRPr="0081257A" w:rsidRDefault="00956607" w:rsidP="00D20A2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45" w:rsidRPr="0081257A" w:rsidRDefault="00956607" w:rsidP="00D20A2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45" w:rsidRPr="0081257A" w:rsidRDefault="00143345" w:rsidP="00D20A2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1505,505</w:t>
            </w:r>
          </w:p>
        </w:tc>
      </w:tr>
      <w:tr w:rsidR="00143345" w:rsidRPr="00114233" w:rsidTr="00143345">
        <w:trPr>
          <w:trHeight w:val="92"/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45" w:rsidRPr="0081257A" w:rsidRDefault="00143345" w:rsidP="00D20A2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45" w:rsidRPr="0081257A" w:rsidRDefault="00143345" w:rsidP="00D20A2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45" w:rsidRPr="0081257A" w:rsidRDefault="00143345" w:rsidP="00D20A2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45" w:rsidRPr="0081257A" w:rsidRDefault="00143345" w:rsidP="00D20A2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45" w:rsidRPr="00143345" w:rsidRDefault="00143345" w:rsidP="00D20A2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33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3032,02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45" w:rsidRPr="0081257A" w:rsidRDefault="00143345" w:rsidP="00D20A2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607,882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345" w:rsidRPr="00C861AF" w:rsidRDefault="00143345" w:rsidP="00D20A23">
            <w:r w:rsidRPr="00C861AF">
              <w:t>796,73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45" w:rsidRPr="0081257A" w:rsidRDefault="00143345" w:rsidP="00D20A2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796,73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45" w:rsidRPr="0081257A" w:rsidRDefault="00143345" w:rsidP="00D20A2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830,68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45" w:rsidRPr="0081257A" w:rsidRDefault="00143345" w:rsidP="00D20A2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45" w:rsidRPr="0081257A" w:rsidRDefault="00143345" w:rsidP="00D20A2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45" w:rsidRPr="0081257A" w:rsidRDefault="00143345" w:rsidP="00D20A2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45" w:rsidRPr="0081257A" w:rsidRDefault="00143345" w:rsidP="00D20A2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3345" w:rsidRPr="00114233" w:rsidTr="00143345">
        <w:trPr>
          <w:trHeight w:val="92"/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45" w:rsidRPr="0081257A" w:rsidRDefault="00143345" w:rsidP="00D20A2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45" w:rsidRPr="0081257A" w:rsidRDefault="00143345" w:rsidP="00D20A2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45" w:rsidRPr="0081257A" w:rsidRDefault="00143345" w:rsidP="00D20A2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45" w:rsidRPr="0081257A" w:rsidRDefault="00143345" w:rsidP="00D20A2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81257A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345" w:rsidRPr="00143345" w:rsidRDefault="00143345" w:rsidP="00D20A23">
            <w:pPr>
              <w:jc w:val="center"/>
              <w:rPr>
                <w:sz w:val="16"/>
                <w:szCs w:val="16"/>
                <w:highlight w:val="yellow"/>
              </w:rPr>
            </w:pPr>
            <w:r w:rsidRPr="00143345">
              <w:rPr>
                <w:sz w:val="16"/>
                <w:szCs w:val="16"/>
                <w:highlight w:val="yellow"/>
              </w:rPr>
              <w:t>4470,8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345" w:rsidRPr="0081257A" w:rsidRDefault="00143345" w:rsidP="00D20A2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950,790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345" w:rsidRDefault="00143345" w:rsidP="00D20A23">
            <w:r>
              <w:t>1596,2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345" w:rsidRPr="0081257A" w:rsidRDefault="00143345" w:rsidP="00D20A23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1041,88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345" w:rsidRPr="0081257A" w:rsidRDefault="00143345" w:rsidP="00D20A23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1086,27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45" w:rsidRPr="0081257A" w:rsidRDefault="00143345" w:rsidP="00D20A2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45" w:rsidRPr="0081257A" w:rsidRDefault="00143345" w:rsidP="00D20A2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45" w:rsidRPr="0081257A" w:rsidRDefault="00143345" w:rsidP="00D20A2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45" w:rsidRPr="0081257A" w:rsidRDefault="00143345" w:rsidP="00D20A2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3345" w:rsidRPr="00114233" w:rsidTr="00143345">
        <w:trPr>
          <w:trHeight w:val="92"/>
          <w:jc w:val="center"/>
        </w:trPr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45" w:rsidRPr="0081257A" w:rsidRDefault="00143345" w:rsidP="00D20A2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45" w:rsidRPr="0081257A" w:rsidRDefault="00143345" w:rsidP="00D20A2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45" w:rsidRPr="0081257A" w:rsidRDefault="00143345" w:rsidP="00D20A2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45" w:rsidRPr="0081257A" w:rsidRDefault="00143345" w:rsidP="00D20A2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45" w:rsidRPr="00143345" w:rsidRDefault="00143345" w:rsidP="00D20A2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33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2891,8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45" w:rsidRPr="0081257A" w:rsidRDefault="00143345" w:rsidP="00D20A2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483,098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45" w:rsidRPr="0081257A" w:rsidRDefault="00143345" w:rsidP="00D20A2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45" w:rsidRPr="0081257A" w:rsidRDefault="00956607" w:rsidP="00D20A2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45" w:rsidRPr="0081257A" w:rsidRDefault="00956607" w:rsidP="00D20A2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45" w:rsidRPr="0081257A" w:rsidRDefault="00143345" w:rsidP="00D20A2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45" w:rsidRPr="0081257A" w:rsidRDefault="00956607" w:rsidP="00D20A2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45" w:rsidRPr="0081257A" w:rsidRDefault="00956607" w:rsidP="00D20A2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45" w:rsidRPr="0081257A" w:rsidRDefault="00143345" w:rsidP="00D20A2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1505,505</w:t>
            </w:r>
          </w:p>
        </w:tc>
      </w:tr>
      <w:tr w:rsidR="00143345" w:rsidRPr="00114233" w:rsidTr="00C865CC">
        <w:trPr>
          <w:trHeight w:val="92"/>
          <w:jc w:val="center"/>
        </w:trPr>
        <w:tc>
          <w:tcPr>
            <w:tcW w:w="156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45" w:rsidRPr="00114233" w:rsidRDefault="00143345" w:rsidP="00143345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8"/>
                <w:szCs w:val="18"/>
              </w:rPr>
              <w:t xml:space="preserve">Задача </w:t>
            </w:r>
            <w:r>
              <w:rPr>
                <w:sz w:val="18"/>
                <w:szCs w:val="18"/>
              </w:rPr>
              <w:t>3</w:t>
            </w:r>
            <w:r w:rsidRPr="0081257A">
              <w:rPr>
                <w:sz w:val="18"/>
                <w:szCs w:val="18"/>
              </w:rPr>
              <w:t xml:space="preserve">. </w:t>
            </w:r>
            <w:r w:rsidRPr="00143345">
              <w:rPr>
                <w:sz w:val="18"/>
                <w:szCs w:val="18"/>
              </w:rPr>
              <w:t xml:space="preserve">Совершенствование системы управления сферы </w:t>
            </w:r>
            <w:r>
              <w:rPr>
                <w:sz w:val="18"/>
                <w:szCs w:val="18"/>
              </w:rPr>
              <w:t>благоустройства, инициативное бюджетирование.</w:t>
            </w:r>
          </w:p>
        </w:tc>
      </w:tr>
      <w:tr w:rsidR="001A0421" w:rsidRPr="00114233" w:rsidTr="00143345">
        <w:trPr>
          <w:trHeight w:val="92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421" w:rsidRPr="00114233" w:rsidRDefault="00956607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421" w:rsidRPr="00114233" w:rsidRDefault="001A0421" w:rsidP="003B2D0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на выполнение муниципального задания МБУ «Служба благоустройства»</w:t>
            </w:r>
            <w:r w:rsidR="00BA07F4" w:rsidRPr="00114233">
              <w:rPr>
                <w:rFonts w:ascii="Times New Roman" w:hAnsi="Times New Roman" w:cs="Times New Roman"/>
                <w:sz w:val="18"/>
                <w:szCs w:val="18"/>
              </w:rPr>
              <w:t>. (3)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421" w:rsidRPr="00114233" w:rsidRDefault="001A0421" w:rsidP="003B2D0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Администрация г. п. Таёжный/</w:t>
            </w:r>
          </w:p>
          <w:p w:rsidR="001A0421" w:rsidRPr="00114233" w:rsidRDefault="001A0421" w:rsidP="003B2D0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МБУ «Служба благоустройства»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21" w:rsidRPr="00114233" w:rsidRDefault="001A0421" w:rsidP="00B24318">
            <w:r w:rsidRPr="00114233"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421" w:rsidRPr="00114233" w:rsidRDefault="003A56E9" w:rsidP="00114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A0421" w:rsidRPr="00114233">
              <w:rPr>
                <w:sz w:val="16"/>
                <w:szCs w:val="16"/>
              </w:rPr>
              <w:t>400,00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421" w:rsidRPr="00114233" w:rsidRDefault="001A0421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421" w:rsidRPr="00114233" w:rsidRDefault="003A56E9" w:rsidP="00114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A0421" w:rsidRPr="00114233">
              <w:rPr>
                <w:sz w:val="16"/>
                <w:szCs w:val="16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421" w:rsidRPr="00114233" w:rsidRDefault="001A0421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421" w:rsidRPr="00114233" w:rsidRDefault="001A0421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421" w:rsidRPr="00114233" w:rsidRDefault="001A0421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421" w:rsidRPr="00114233" w:rsidRDefault="001A0421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421" w:rsidRPr="00114233" w:rsidRDefault="001A0421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421" w:rsidRPr="00114233" w:rsidRDefault="00956607" w:rsidP="00114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</w:tr>
      <w:tr w:rsidR="001A0421" w:rsidRPr="00114233" w:rsidTr="00B24318">
        <w:trPr>
          <w:trHeight w:val="92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421" w:rsidRPr="00114233" w:rsidRDefault="001A0421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421" w:rsidRPr="00114233" w:rsidRDefault="001A0421" w:rsidP="003B2D0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421" w:rsidRPr="00114233" w:rsidRDefault="001A0421" w:rsidP="003B2D0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21" w:rsidRPr="00114233" w:rsidRDefault="001A0421" w:rsidP="00B24318">
            <w:r w:rsidRPr="00114233">
              <w:t>Федеральный бюджет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421" w:rsidRPr="00114233" w:rsidRDefault="001A0421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421" w:rsidRPr="00114233" w:rsidRDefault="001A0421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421" w:rsidRPr="00114233" w:rsidRDefault="001A0421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421" w:rsidRPr="00114233" w:rsidRDefault="001A0421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421" w:rsidRPr="00114233" w:rsidRDefault="001A0421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421" w:rsidRPr="00114233" w:rsidRDefault="001A0421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421" w:rsidRPr="00114233" w:rsidRDefault="001A0421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421" w:rsidRPr="00114233" w:rsidRDefault="001A0421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421" w:rsidRPr="00114233" w:rsidRDefault="001A0421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</w:tr>
      <w:tr w:rsidR="001A0421" w:rsidRPr="00114233" w:rsidTr="00BA07F4">
        <w:trPr>
          <w:trHeight w:val="301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421" w:rsidRPr="00114233" w:rsidRDefault="001A0421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421" w:rsidRPr="00114233" w:rsidRDefault="001A0421" w:rsidP="003B2D0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421" w:rsidRPr="00114233" w:rsidRDefault="001A0421" w:rsidP="003B2D0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21" w:rsidRPr="00114233" w:rsidRDefault="001A0421" w:rsidP="00B24318">
            <w:r w:rsidRPr="00114233">
              <w:t xml:space="preserve"> Бюджет</w:t>
            </w:r>
            <w:r w:rsidR="00BA07F4" w:rsidRPr="00114233">
              <w:t xml:space="preserve"> ХМАО – Югры)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421" w:rsidRPr="00114233" w:rsidRDefault="001A0421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421" w:rsidRPr="00114233" w:rsidRDefault="001A0421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421" w:rsidRPr="00114233" w:rsidRDefault="001A0421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421" w:rsidRPr="00114233" w:rsidRDefault="001A0421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421" w:rsidRPr="00114233" w:rsidRDefault="001A0421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421" w:rsidRPr="00114233" w:rsidRDefault="001A0421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421" w:rsidRPr="00114233" w:rsidRDefault="001A0421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421" w:rsidRPr="00114233" w:rsidRDefault="001A0421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421" w:rsidRPr="00114233" w:rsidRDefault="001A0421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</w:tr>
      <w:tr w:rsidR="001A0421" w:rsidRPr="00114233" w:rsidTr="00B24318">
        <w:trPr>
          <w:trHeight w:val="92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421" w:rsidRPr="00114233" w:rsidRDefault="001A0421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421" w:rsidRPr="00114233" w:rsidRDefault="001A0421" w:rsidP="003B2D0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421" w:rsidRPr="00114233" w:rsidRDefault="001A0421" w:rsidP="003B2D0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21" w:rsidRPr="00114233" w:rsidRDefault="001A0421" w:rsidP="00B24318">
            <w:r w:rsidRPr="00114233">
              <w:t>Бюджет городского поселения Таёжный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421" w:rsidRPr="00114233" w:rsidRDefault="003A56E9" w:rsidP="00114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A0421" w:rsidRPr="00114233">
              <w:rPr>
                <w:sz w:val="16"/>
                <w:szCs w:val="16"/>
              </w:rPr>
              <w:t>400,00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421" w:rsidRPr="00114233" w:rsidRDefault="001A0421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421" w:rsidRPr="00114233" w:rsidRDefault="003A56E9" w:rsidP="00114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421" w:rsidRPr="00114233" w:rsidRDefault="001A0421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421" w:rsidRPr="00114233" w:rsidRDefault="001A0421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421" w:rsidRPr="00114233" w:rsidRDefault="001A0421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421" w:rsidRPr="00114233" w:rsidRDefault="001A0421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421" w:rsidRPr="00114233" w:rsidRDefault="001A0421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421" w:rsidRPr="00114233" w:rsidRDefault="00956607" w:rsidP="00114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  <w:r w:rsidR="001A0421" w:rsidRPr="00114233">
              <w:rPr>
                <w:sz w:val="16"/>
                <w:szCs w:val="16"/>
              </w:rPr>
              <w:t>0</w:t>
            </w:r>
          </w:p>
        </w:tc>
      </w:tr>
      <w:tr w:rsidR="00BA07F4" w:rsidRPr="00114233" w:rsidTr="00B24318">
        <w:trPr>
          <w:trHeight w:val="92"/>
          <w:jc w:val="center"/>
        </w:trPr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7F4" w:rsidRPr="00114233" w:rsidRDefault="00956607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7F4" w:rsidRPr="00114233" w:rsidRDefault="00BA07F4" w:rsidP="003B2D0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общественной территории в рамках мероприятия «Инициативное бюджетирование»</w:t>
            </w:r>
          </w:p>
          <w:p w:rsidR="00BA07F4" w:rsidRPr="00114233" w:rsidRDefault="00BA07F4" w:rsidP="003B2D0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В том числе приобретение и установка лавочек и урн вдоль улиц городского поселения Таёжный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7F4" w:rsidRPr="00114233" w:rsidRDefault="00BA07F4" w:rsidP="003B2D0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Таежный, общественные организации и граждане (по согласованию)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F4" w:rsidRPr="00114233" w:rsidRDefault="00BA07F4" w:rsidP="00B24318">
            <w:r w:rsidRPr="00114233"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75,1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</w:tr>
      <w:tr w:rsidR="00BA07F4" w:rsidRPr="00114233" w:rsidTr="00B24318">
        <w:trPr>
          <w:trHeight w:val="92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7F4" w:rsidRPr="00114233" w:rsidRDefault="00BA07F4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7F4" w:rsidRPr="00114233" w:rsidRDefault="00BA07F4" w:rsidP="003B2D0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7F4" w:rsidRPr="00114233" w:rsidRDefault="00BA07F4" w:rsidP="003B2D0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F4" w:rsidRPr="00114233" w:rsidRDefault="00BA07F4" w:rsidP="00B24318">
            <w:r w:rsidRPr="00114233">
              <w:t>Федеральный бюджет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</w:tr>
      <w:tr w:rsidR="00BA07F4" w:rsidRPr="00114233" w:rsidTr="00B24318">
        <w:trPr>
          <w:trHeight w:val="92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7F4" w:rsidRPr="00114233" w:rsidRDefault="00BA07F4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7F4" w:rsidRPr="00114233" w:rsidRDefault="00BA07F4" w:rsidP="003B2D0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7F4" w:rsidRPr="00114233" w:rsidRDefault="00BA07F4" w:rsidP="003B2D0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F4" w:rsidRPr="00114233" w:rsidRDefault="00BA07F4" w:rsidP="00B24318">
            <w:r w:rsidRPr="00114233">
              <w:t xml:space="preserve"> Бюджет ХМАО – Югры)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</w:tr>
      <w:tr w:rsidR="00BA07F4" w:rsidRPr="00114233" w:rsidTr="00B24318">
        <w:trPr>
          <w:trHeight w:val="92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7F4" w:rsidRPr="00114233" w:rsidRDefault="00BA07F4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7F4" w:rsidRPr="00114233" w:rsidRDefault="00BA07F4" w:rsidP="003B2D0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7F4" w:rsidRPr="00114233" w:rsidRDefault="00BA07F4" w:rsidP="003B2D0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F4" w:rsidRPr="00114233" w:rsidRDefault="00BA07F4" w:rsidP="00B24318">
            <w:r w:rsidRPr="00114233">
              <w:t>Бюджет Советского района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37,50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37,50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</w:tr>
      <w:tr w:rsidR="00BA07F4" w:rsidRPr="00114233" w:rsidTr="00B24318">
        <w:trPr>
          <w:trHeight w:val="92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07F4" w:rsidRPr="00114233" w:rsidRDefault="00BA07F4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07F4" w:rsidRPr="00114233" w:rsidRDefault="00BA07F4" w:rsidP="003B2D0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07F4" w:rsidRPr="00114233" w:rsidRDefault="00BA07F4" w:rsidP="003B2D0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F4" w:rsidRPr="00114233" w:rsidRDefault="00BA07F4" w:rsidP="00B24318">
            <w:r w:rsidRPr="00114233">
              <w:t>Бюджет городского поселения Таёжный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37,6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</w:tr>
      <w:tr w:rsidR="00164804" w:rsidRPr="00114233" w:rsidTr="00BC4932">
        <w:trPr>
          <w:trHeight w:val="288"/>
          <w:jc w:val="center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804" w:rsidRPr="00114233" w:rsidRDefault="00164804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04" w:rsidRPr="00114233" w:rsidRDefault="00164804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Итого по задаче 3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804" w:rsidRPr="00114233" w:rsidRDefault="00164804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04" w:rsidRPr="00114233" w:rsidRDefault="00164804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956607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5959,5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BA07F4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475,1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D470F1" w:rsidRDefault="003A56E9" w:rsidP="0014334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470F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</w:t>
            </w:r>
            <w:r w:rsidR="001433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000</w:t>
            </w:r>
            <w:r w:rsidRPr="00D470F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646,101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646,101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646,101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646,101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956607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64804" w:rsidRPr="00114233" w:rsidTr="00BC4932">
        <w:trPr>
          <w:trHeight w:val="288"/>
          <w:jc w:val="center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804" w:rsidRPr="00114233" w:rsidRDefault="00164804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04" w:rsidRPr="00114233" w:rsidRDefault="00164804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804" w:rsidRPr="00114233" w:rsidRDefault="00164804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04" w:rsidRPr="00114233" w:rsidRDefault="00164804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64804" w:rsidRPr="00114233" w:rsidTr="00BC4932">
        <w:trPr>
          <w:trHeight w:val="288"/>
          <w:jc w:val="center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804" w:rsidRPr="00114233" w:rsidRDefault="00164804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04" w:rsidRPr="00114233" w:rsidRDefault="00164804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804" w:rsidRPr="00114233" w:rsidRDefault="00164804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04" w:rsidRPr="00114233" w:rsidRDefault="00164804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114233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956607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BA07F4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3A56E9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A07F4" w:rsidRPr="00114233" w:rsidTr="00B24318">
        <w:trPr>
          <w:trHeight w:val="288"/>
          <w:jc w:val="center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7F4" w:rsidRPr="00114233" w:rsidRDefault="00BA07F4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7F4" w:rsidRPr="00114233" w:rsidRDefault="00BA07F4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7F4" w:rsidRPr="00114233" w:rsidRDefault="00BA07F4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7F4" w:rsidRPr="00114233" w:rsidRDefault="00BA07F4" w:rsidP="00B24318">
            <w:r w:rsidRPr="00114233">
              <w:t>Бюджет Советского района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37,50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37,50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7F4" w:rsidRPr="00114233" w:rsidRDefault="00BA07F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0,00</w:t>
            </w:r>
          </w:p>
        </w:tc>
      </w:tr>
      <w:tr w:rsidR="00164804" w:rsidRPr="00114233" w:rsidTr="00BC4932">
        <w:trPr>
          <w:trHeight w:val="288"/>
          <w:jc w:val="center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804" w:rsidRPr="00114233" w:rsidRDefault="00164804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04" w:rsidRPr="00114233" w:rsidRDefault="00164804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804" w:rsidRPr="00114233" w:rsidRDefault="00164804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04" w:rsidRPr="00114233" w:rsidRDefault="00164804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956607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BA07F4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33">
              <w:rPr>
                <w:rFonts w:ascii="Times New Roman" w:hAnsi="Times New Roman" w:cs="Times New Roman"/>
                <w:sz w:val="16"/>
                <w:szCs w:val="16"/>
              </w:rPr>
              <w:t>437,6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3A56E9" w:rsidP="003A56E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114233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D470F1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646,10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D470F1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646,10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D470F1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646,10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164804" w:rsidP="00D470F1">
            <w:pPr>
              <w:jc w:val="center"/>
              <w:rPr>
                <w:sz w:val="16"/>
                <w:szCs w:val="16"/>
              </w:rPr>
            </w:pPr>
            <w:r w:rsidRPr="00114233">
              <w:rPr>
                <w:sz w:val="16"/>
                <w:szCs w:val="16"/>
              </w:rPr>
              <w:t>646,10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04" w:rsidRPr="00114233" w:rsidRDefault="00956607" w:rsidP="001142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03022E" w:rsidRPr="00114233" w:rsidRDefault="0003022E">
      <w:r w:rsidRPr="00114233">
        <w:br w:type="page"/>
      </w:r>
    </w:p>
    <w:tbl>
      <w:tblPr>
        <w:tblW w:w="15681" w:type="dxa"/>
        <w:jc w:val="center"/>
        <w:tblLayout w:type="fixed"/>
        <w:tblLook w:val="04A0"/>
      </w:tblPr>
      <w:tblGrid>
        <w:gridCol w:w="654"/>
        <w:gridCol w:w="3119"/>
        <w:gridCol w:w="2411"/>
        <w:gridCol w:w="1701"/>
        <w:gridCol w:w="928"/>
        <w:gridCol w:w="914"/>
        <w:gridCol w:w="851"/>
        <w:gridCol w:w="850"/>
        <w:gridCol w:w="851"/>
        <w:gridCol w:w="850"/>
        <w:gridCol w:w="851"/>
        <w:gridCol w:w="850"/>
        <w:gridCol w:w="851"/>
      </w:tblGrid>
      <w:tr w:rsidR="0003022E" w:rsidRPr="0081257A" w:rsidTr="00BC4932">
        <w:trPr>
          <w:trHeight w:val="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2E" w:rsidRPr="0081257A" w:rsidRDefault="0003022E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2E" w:rsidRPr="0081257A" w:rsidRDefault="0003022E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2E" w:rsidRPr="0081257A" w:rsidRDefault="0003022E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2E" w:rsidRPr="0081257A" w:rsidRDefault="0003022E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2E" w:rsidRPr="0081257A" w:rsidRDefault="0003022E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2E" w:rsidRPr="0081257A" w:rsidRDefault="0003022E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2E" w:rsidRPr="0081257A" w:rsidRDefault="0003022E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2E" w:rsidRPr="0081257A" w:rsidRDefault="0003022E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2E" w:rsidRPr="0081257A" w:rsidRDefault="0003022E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2E" w:rsidRPr="0081257A" w:rsidRDefault="0003022E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2E" w:rsidRPr="0081257A" w:rsidRDefault="0003022E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2E" w:rsidRPr="0081257A" w:rsidRDefault="0003022E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2E" w:rsidRPr="0081257A" w:rsidRDefault="0003022E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A56E9" w:rsidRPr="0081257A" w:rsidTr="003B1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  <w:jc w:val="center"/>
        </w:trPr>
        <w:tc>
          <w:tcPr>
            <w:tcW w:w="3773" w:type="dxa"/>
            <w:gridSpan w:val="2"/>
            <w:vMerge w:val="restart"/>
            <w:shd w:val="clear" w:color="000000" w:fill="FFFFFF"/>
            <w:hideMark/>
          </w:tcPr>
          <w:p w:rsidR="003A56E9" w:rsidRPr="0081257A" w:rsidRDefault="003A56E9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2411" w:type="dxa"/>
            <w:vMerge w:val="restart"/>
            <w:shd w:val="clear" w:color="000000" w:fill="FFFFFF"/>
            <w:hideMark/>
          </w:tcPr>
          <w:p w:rsidR="003A56E9" w:rsidRPr="0081257A" w:rsidRDefault="003A56E9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A56E9" w:rsidRPr="0081257A" w:rsidRDefault="003A56E9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3A56E9" w:rsidRPr="003A56E9" w:rsidRDefault="003A56E9" w:rsidP="0048510B">
            <w:pPr>
              <w:rPr>
                <w:highlight w:val="yellow"/>
              </w:rPr>
            </w:pPr>
            <w:r w:rsidRPr="003A56E9">
              <w:rPr>
                <w:highlight w:val="yellow"/>
              </w:rPr>
              <w:t>32390,</w:t>
            </w:r>
            <w:r w:rsidR="0048510B">
              <w:rPr>
                <w:highlight w:val="yellow"/>
              </w:rPr>
              <w:t>0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3A56E9" w:rsidRPr="003A56E9" w:rsidRDefault="003A56E9" w:rsidP="003B1165">
            <w:pPr>
              <w:rPr>
                <w:highlight w:val="yellow"/>
              </w:rPr>
            </w:pPr>
            <w:r w:rsidRPr="003A56E9">
              <w:rPr>
                <w:highlight w:val="yellow"/>
              </w:rPr>
              <w:t>7562,1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56E9" w:rsidRPr="003A56E9" w:rsidRDefault="003A56E9" w:rsidP="003B1165">
            <w:pPr>
              <w:rPr>
                <w:highlight w:val="yellow"/>
              </w:rPr>
            </w:pPr>
            <w:r w:rsidRPr="003A56E9">
              <w:rPr>
                <w:highlight w:val="yellow"/>
              </w:rPr>
              <w:t>5515,8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A56E9" w:rsidRPr="0081257A" w:rsidRDefault="003A56E9" w:rsidP="0071310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5586,9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56E9" w:rsidRPr="0081257A" w:rsidRDefault="003A56E9" w:rsidP="0071310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4873,94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A56E9" w:rsidRPr="0081257A" w:rsidRDefault="003A56E9" w:rsidP="0071310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1106,101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56E9" w:rsidRPr="0081257A" w:rsidRDefault="003A56E9" w:rsidP="0071310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1106,101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A56E9" w:rsidRPr="0081257A" w:rsidRDefault="003A56E9" w:rsidP="0071310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1106,101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56E9" w:rsidRPr="0081257A" w:rsidRDefault="003A56E9" w:rsidP="0071310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5530,505</w:t>
            </w:r>
          </w:p>
        </w:tc>
      </w:tr>
      <w:tr w:rsidR="003A56E9" w:rsidRPr="0081257A" w:rsidTr="003B1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"/>
          <w:jc w:val="center"/>
        </w:trPr>
        <w:tc>
          <w:tcPr>
            <w:tcW w:w="3773" w:type="dxa"/>
            <w:gridSpan w:val="2"/>
            <w:vMerge/>
            <w:vAlign w:val="center"/>
            <w:hideMark/>
          </w:tcPr>
          <w:p w:rsidR="003A56E9" w:rsidRPr="0081257A" w:rsidRDefault="003A56E9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3A56E9" w:rsidRPr="0081257A" w:rsidRDefault="003A56E9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A56E9" w:rsidRPr="0081257A" w:rsidRDefault="003A56E9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3A56E9" w:rsidRPr="003A56E9" w:rsidRDefault="003A56E9" w:rsidP="003B1165">
            <w:pPr>
              <w:rPr>
                <w:highlight w:val="yellow"/>
              </w:rPr>
            </w:pPr>
            <w:r w:rsidRPr="003A56E9">
              <w:rPr>
                <w:highlight w:val="yellow"/>
              </w:rPr>
              <w:t>3032,0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3A56E9" w:rsidRPr="003A56E9" w:rsidRDefault="003A56E9" w:rsidP="003B1165">
            <w:pPr>
              <w:rPr>
                <w:highlight w:val="yellow"/>
              </w:rPr>
            </w:pPr>
            <w:r w:rsidRPr="003A56E9">
              <w:rPr>
                <w:highlight w:val="yellow"/>
              </w:rPr>
              <w:t>607,9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56E9" w:rsidRPr="003A56E9" w:rsidRDefault="003A56E9" w:rsidP="003B1165">
            <w:pPr>
              <w:rPr>
                <w:highlight w:val="yellow"/>
              </w:rPr>
            </w:pPr>
            <w:r w:rsidRPr="003A56E9">
              <w:rPr>
                <w:highlight w:val="yellow"/>
              </w:rPr>
              <w:t>796,7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A56E9" w:rsidRPr="0081257A" w:rsidRDefault="003A56E9" w:rsidP="0071310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796,73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56E9" w:rsidRPr="0081257A" w:rsidRDefault="003A56E9" w:rsidP="0071310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830,68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A56E9" w:rsidRPr="0081257A" w:rsidRDefault="003A56E9" w:rsidP="0071310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56E9" w:rsidRPr="0081257A" w:rsidRDefault="003A56E9" w:rsidP="0071310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A56E9" w:rsidRPr="0081257A" w:rsidRDefault="003A56E9" w:rsidP="0071310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56E9" w:rsidRPr="0081257A" w:rsidRDefault="003A56E9" w:rsidP="0071310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A56E9" w:rsidRPr="0081257A" w:rsidTr="003B1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  <w:jc w:val="center"/>
        </w:trPr>
        <w:tc>
          <w:tcPr>
            <w:tcW w:w="3773" w:type="dxa"/>
            <w:gridSpan w:val="2"/>
            <w:vMerge/>
            <w:vAlign w:val="center"/>
            <w:hideMark/>
          </w:tcPr>
          <w:p w:rsidR="003A56E9" w:rsidRPr="0081257A" w:rsidRDefault="003A56E9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3A56E9" w:rsidRPr="0081257A" w:rsidRDefault="003A56E9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56E9" w:rsidRPr="0081257A" w:rsidRDefault="003A56E9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81257A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3A56E9" w:rsidRPr="003A56E9" w:rsidRDefault="003A56E9" w:rsidP="003B1165">
            <w:pPr>
              <w:rPr>
                <w:highlight w:val="yellow"/>
              </w:rPr>
            </w:pPr>
            <w:r w:rsidRPr="003A56E9">
              <w:rPr>
                <w:highlight w:val="yellow"/>
              </w:rPr>
              <w:t>9592,6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3A56E9" w:rsidRPr="003A56E9" w:rsidRDefault="003A56E9" w:rsidP="003B1165">
            <w:pPr>
              <w:rPr>
                <w:highlight w:val="yellow"/>
              </w:rPr>
            </w:pPr>
            <w:r w:rsidRPr="003A56E9">
              <w:rPr>
                <w:highlight w:val="yellow"/>
              </w:rPr>
              <w:t>5000,9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56E9" w:rsidRPr="003A56E9" w:rsidRDefault="003A56E9" w:rsidP="003B1165">
            <w:pPr>
              <w:rPr>
                <w:highlight w:val="yellow"/>
              </w:rPr>
            </w:pPr>
            <w:r w:rsidRPr="003A56E9">
              <w:rPr>
                <w:highlight w:val="yellow"/>
              </w:rPr>
              <w:t>1246,2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A56E9" w:rsidRPr="0081257A" w:rsidRDefault="003A56E9" w:rsidP="0071310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2046,17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56E9" w:rsidRPr="0081257A" w:rsidRDefault="003A56E9" w:rsidP="0071310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1299,26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A56E9" w:rsidRPr="0081257A" w:rsidRDefault="003A56E9" w:rsidP="0071310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56E9" w:rsidRPr="0081257A" w:rsidRDefault="003A56E9" w:rsidP="0071310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A56E9" w:rsidRPr="0081257A" w:rsidRDefault="003A56E9" w:rsidP="0071310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56E9" w:rsidRPr="0081257A" w:rsidRDefault="003A56E9" w:rsidP="0071310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A56E9" w:rsidRPr="0081257A" w:rsidTr="003B1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"/>
          <w:jc w:val="center"/>
        </w:trPr>
        <w:tc>
          <w:tcPr>
            <w:tcW w:w="3773" w:type="dxa"/>
            <w:gridSpan w:val="2"/>
            <w:vMerge/>
            <w:vAlign w:val="center"/>
            <w:hideMark/>
          </w:tcPr>
          <w:p w:rsidR="003A56E9" w:rsidRPr="0081257A" w:rsidRDefault="003A56E9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3A56E9" w:rsidRPr="0081257A" w:rsidRDefault="003A56E9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A56E9" w:rsidRPr="0081257A" w:rsidRDefault="003A56E9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3A56E9" w:rsidRPr="003A56E9" w:rsidRDefault="003A56E9" w:rsidP="003B1165">
            <w:pPr>
              <w:rPr>
                <w:highlight w:val="yellow"/>
              </w:rPr>
            </w:pPr>
            <w:r w:rsidRPr="003A56E9">
              <w:rPr>
                <w:highlight w:val="yellow"/>
              </w:rPr>
              <w:t>19464,8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3A56E9" w:rsidRPr="003A56E9" w:rsidRDefault="003A56E9" w:rsidP="003B1165">
            <w:pPr>
              <w:rPr>
                <w:highlight w:val="yellow"/>
              </w:rPr>
            </w:pPr>
            <w:r w:rsidRPr="003A56E9">
              <w:rPr>
                <w:highlight w:val="yellow"/>
              </w:rPr>
              <w:t>1655,1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56E9" w:rsidRPr="003A56E9" w:rsidRDefault="003A56E9" w:rsidP="003B1165">
            <w:pPr>
              <w:rPr>
                <w:highlight w:val="yellow"/>
              </w:rPr>
            </w:pPr>
            <w:r w:rsidRPr="003A56E9">
              <w:rPr>
                <w:highlight w:val="yellow"/>
              </w:rPr>
              <w:t>3472,9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A56E9" w:rsidRPr="0081257A" w:rsidRDefault="003A56E9" w:rsidP="0071310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2744,00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56E9" w:rsidRPr="0081257A" w:rsidRDefault="003A56E9" w:rsidP="0071310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2744,00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A56E9" w:rsidRPr="0081257A" w:rsidRDefault="003A56E9" w:rsidP="0071310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1106,101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56E9" w:rsidRPr="0081257A" w:rsidRDefault="003A56E9" w:rsidP="0071310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1106,101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A56E9" w:rsidRPr="0081257A" w:rsidRDefault="003A56E9" w:rsidP="0071310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1106,101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56E9" w:rsidRPr="0081257A" w:rsidRDefault="003A56E9" w:rsidP="0071310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5530,505</w:t>
            </w:r>
          </w:p>
        </w:tc>
      </w:tr>
      <w:tr w:rsidR="00085BE1" w:rsidRPr="0081257A" w:rsidTr="00B24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"/>
          <w:jc w:val="center"/>
        </w:trPr>
        <w:tc>
          <w:tcPr>
            <w:tcW w:w="3773" w:type="dxa"/>
            <w:gridSpan w:val="2"/>
            <w:vAlign w:val="center"/>
          </w:tcPr>
          <w:p w:rsidR="00085BE1" w:rsidRPr="0081257A" w:rsidRDefault="00085BE1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Align w:val="center"/>
          </w:tcPr>
          <w:p w:rsidR="00085BE1" w:rsidRPr="0081257A" w:rsidRDefault="00085BE1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85BE1" w:rsidRPr="0081257A" w:rsidRDefault="00085BE1" w:rsidP="00B24318">
            <w:r w:rsidRPr="0081257A">
              <w:t>Бюджет Советского района</w:t>
            </w:r>
          </w:p>
        </w:tc>
        <w:tc>
          <w:tcPr>
            <w:tcW w:w="928" w:type="dxa"/>
            <w:shd w:val="clear" w:color="auto" w:fill="auto"/>
            <w:noWrap/>
          </w:tcPr>
          <w:p w:rsidR="00085BE1" w:rsidRPr="0081257A" w:rsidRDefault="00085BE1" w:rsidP="00B24318">
            <w:pPr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298,185</w:t>
            </w:r>
          </w:p>
        </w:tc>
        <w:tc>
          <w:tcPr>
            <w:tcW w:w="914" w:type="dxa"/>
            <w:shd w:val="clear" w:color="auto" w:fill="auto"/>
            <w:noWrap/>
          </w:tcPr>
          <w:p w:rsidR="00085BE1" w:rsidRPr="0081257A" w:rsidRDefault="00085BE1" w:rsidP="00B24318">
            <w:pPr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298,185</w:t>
            </w:r>
          </w:p>
        </w:tc>
        <w:tc>
          <w:tcPr>
            <w:tcW w:w="851" w:type="dxa"/>
            <w:shd w:val="clear" w:color="auto" w:fill="auto"/>
            <w:noWrap/>
          </w:tcPr>
          <w:p w:rsidR="00085BE1" w:rsidRPr="0081257A" w:rsidRDefault="00085BE1" w:rsidP="00B24318">
            <w:pPr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85BE1" w:rsidRPr="0081257A" w:rsidRDefault="00085BE1" w:rsidP="00B24318">
            <w:pPr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085BE1" w:rsidRPr="0081257A" w:rsidRDefault="00085BE1" w:rsidP="00B24318">
            <w:pPr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85BE1" w:rsidRPr="0081257A" w:rsidRDefault="00085BE1" w:rsidP="00B24318">
            <w:pPr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085BE1" w:rsidRPr="0081257A" w:rsidRDefault="00085BE1" w:rsidP="00B24318">
            <w:pPr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85BE1" w:rsidRPr="0081257A" w:rsidRDefault="00085BE1" w:rsidP="00B24318">
            <w:pPr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085BE1" w:rsidRPr="0081257A" w:rsidRDefault="00085BE1" w:rsidP="00B24318">
            <w:pPr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</w:tr>
      <w:tr w:rsidR="00713105" w:rsidRPr="0081257A" w:rsidTr="00713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3773" w:type="dxa"/>
            <w:gridSpan w:val="2"/>
            <w:shd w:val="clear" w:color="auto" w:fill="auto"/>
            <w:noWrap/>
            <w:vAlign w:val="bottom"/>
            <w:hideMark/>
          </w:tcPr>
          <w:p w:rsidR="00713105" w:rsidRPr="0081257A" w:rsidRDefault="00713105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713105" w:rsidRPr="0081257A" w:rsidRDefault="00713105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13105" w:rsidRPr="0081257A" w:rsidRDefault="00713105" w:rsidP="00B2431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713105" w:rsidRPr="0081257A" w:rsidRDefault="00B85FCE" w:rsidP="00713105">
            <w:r>
              <w:t>8276,59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13105" w:rsidRPr="0081257A" w:rsidRDefault="00713105" w:rsidP="00B2431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1731,85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13105" w:rsidRPr="00164648" w:rsidRDefault="00713105" w:rsidP="00713105">
            <w:r w:rsidRPr="00164648">
              <w:t>2371,9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3105" w:rsidRPr="0081257A" w:rsidRDefault="00713105" w:rsidP="00B2431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2042,9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13105" w:rsidRPr="0081257A" w:rsidRDefault="00713105" w:rsidP="00B2431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2129,94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3105" w:rsidRPr="0081257A" w:rsidRDefault="00713105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13105" w:rsidRPr="0081257A" w:rsidRDefault="00713105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3105" w:rsidRPr="0081257A" w:rsidRDefault="00713105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13105" w:rsidRPr="0081257A" w:rsidRDefault="00713105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105" w:rsidRPr="0081257A" w:rsidTr="00713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  <w:jc w:val="center"/>
        </w:trPr>
        <w:tc>
          <w:tcPr>
            <w:tcW w:w="3773" w:type="dxa"/>
            <w:gridSpan w:val="2"/>
            <w:shd w:val="clear" w:color="000000" w:fill="FFFFFF"/>
            <w:hideMark/>
          </w:tcPr>
          <w:p w:rsidR="00713105" w:rsidRPr="0081257A" w:rsidRDefault="00713105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Портфели проектов и проекты, направленные том числе на реализацию национальных и федеральных проектов Российской Федерации:</w:t>
            </w:r>
          </w:p>
        </w:tc>
        <w:tc>
          <w:tcPr>
            <w:tcW w:w="2411" w:type="dxa"/>
            <w:shd w:val="clear" w:color="000000" w:fill="FFFFFF"/>
            <w:hideMark/>
          </w:tcPr>
          <w:p w:rsidR="00713105" w:rsidRPr="0081257A" w:rsidRDefault="00713105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13105" w:rsidRPr="0081257A" w:rsidRDefault="00713105" w:rsidP="00B2431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713105" w:rsidRPr="0081257A" w:rsidRDefault="00713105" w:rsidP="00713105">
            <w:r w:rsidRPr="0081257A">
              <w:t>3032,02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13105" w:rsidRPr="0081257A" w:rsidRDefault="00713105" w:rsidP="00B2431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607,882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13105" w:rsidRPr="00164648" w:rsidRDefault="00713105" w:rsidP="00713105">
            <w:r w:rsidRPr="00164648">
              <w:t>796,73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3105" w:rsidRPr="0081257A" w:rsidRDefault="00713105" w:rsidP="00B2431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796,73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13105" w:rsidRPr="0081257A" w:rsidRDefault="00713105" w:rsidP="00B2431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830,68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3105" w:rsidRPr="0081257A" w:rsidRDefault="00713105" w:rsidP="00BC4932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13105" w:rsidRPr="0081257A" w:rsidRDefault="00713105" w:rsidP="00BC4932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3105" w:rsidRPr="0081257A" w:rsidRDefault="00713105" w:rsidP="00BC4932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13105" w:rsidRPr="0081257A" w:rsidRDefault="00713105" w:rsidP="00BC4932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</w:tr>
      <w:tr w:rsidR="00713105" w:rsidRPr="0081257A" w:rsidTr="00713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3773" w:type="dxa"/>
            <w:gridSpan w:val="2"/>
            <w:shd w:val="clear" w:color="auto" w:fill="auto"/>
            <w:hideMark/>
          </w:tcPr>
          <w:p w:rsidR="00713105" w:rsidRPr="0081257A" w:rsidRDefault="00713105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713105" w:rsidRPr="0081257A" w:rsidRDefault="00713105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13105" w:rsidRPr="0081257A" w:rsidRDefault="00713105" w:rsidP="00B2431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81257A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713105" w:rsidRPr="0081257A" w:rsidRDefault="00B85FCE" w:rsidP="00713105">
            <w:r>
              <w:t>4325,14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13105" w:rsidRPr="0081257A" w:rsidRDefault="00713105" w:rsidP="00B2431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950,790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13105" w:rsidRPr="00164648" w:rsidRDefault="00713105" w:rsidP="00713105">
            <w:r w:rsidRPr="00164648">
              <w:t>1246,2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3105" w:rsidRPr="0081257A" w:rsidRDefault="00713105" w:rsidP="00B2431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1041,88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13105" w:rsidRPr="0081257A" w:rsidRDefault="00713105" w:rsidP="00B2431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1086,27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3105" w:rsidRPr="0081257A" w:rsidRDefault="00713105" w:rsidP="00BC4932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13105" w:rsidRPr="0081257A" w:rsidRDefault="00713105" w:rsidP="00BC4932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3105" w:rsidRPr="0081257A" w:rsidRDefault="00713105" w:rsidP="00BC4932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13105" w:rsidRPr="0081257A" w:rsidRDefault="00713105" w:rsidP="00BC4932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</w:tr>
      <w:tr w:rsidR="00713105" w:rsidRPr="0081257A" w:rsidTr="00713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3773" w:type="dxa"/>
            <w:gridSpan w:val="2"/>
            <w:shd w:val="clear" w:color="auto" w:fill="auto"/>
            <w:hideMark/>
          </w:tcPr>
          <w:p w:rsidR="00713105" w:rsidRPr="0081257A" w:rsidRDefault="00713105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713105" w:rsidRPr="0081257A" w:rsidRDefault="00713105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13105" w:rsidRPr="0081257A" w:rsidRDefault="00713105" w:rsidP="00B2431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713105" w:rsidRPr="0081257A" w:rsidRDefault="00B85FCE" w:rsidP="00713105">
            <w:r>
              <w:t>919,4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713105" w:rsidRPr="0081257A" w:rsidRDefault="00713105" w:rsidP="00B2431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173,185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13105" w:rsidRDefault="00713105" w:rsidP="00713105">
            <w:r w:rsidRPr="00164648">
              <w:t>328,97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3105" w:rsidRPr="0081257A" w:rsidRDefault="00713105" w:rsidP="00B2431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204,29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13105" w:rsidRPr="0081257A" w:rsidRDefault="00713105" w:rsidP="00B2431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212,99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3105" w:rsidRPr="0081257A" w:rsidRDefault="00713105" w:rsidP="00BC4932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13105" w:rsidRPr="0081257A" w:rsidRDefault="00713105" w:rsidP="00BC4932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3105" w:rsidRPr="0081257A" w:rsidRDefault="00713105" w:rsidP="00BC4932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13105" w:rsidRPr="0081257A" w:rsidRDefault="00713105" w:rsidP="00BC4932">
            <w:pPr>
              <w:jc w:val="center"/>
              <w:rPr>
                <w:sz w:val="16"/>
                <w:szCs w:val="16"/>
              </w:rPr>
            </w:pPr>
            <w:r w:rsidRPr="0081257A">
              <w:rPr>
                <w:sz w:val="16"/>
                <w:szCs w:val="16"/>
              </w:rPr>
              <w:t>0,00</w:t>
            </w:r>
          </w:p>
        </w:tc>
      </w:tr>
      <w:tr w:rsidR="00164804" w:rsidRPr="0081257A" w:rsidTr="00030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jc w:val="center"/>
        </w:trPr>
        <w:tc>
          <w:tcPr>
            <w:tcW w:w="3773" w:type="dxa"/>
            <w:gridSpan w:val="2"/>
            <w:shd w:val="clear" w:color="auto" w:fill="auto"/>
            <w:hideMark/>
          </w:tcPr>
          <w:p w:rsidR="00164804" w:rsidRPr="0081257A" w:rsidRDefault="00164804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164804" w:rsidRPr="0081257A" w:rsidRDefault="00164804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4804" w:rsidRPr="0081257A" w:rsidRDefault="00164804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64804" w:rsidRPr="0081257A" w:rsidRDefault="00164804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164804" w:rsidRPr="0081257A" w:rsidRDefault="00164804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4804" w:rsidRPr="0081257A" w:rsidRDefault="00164804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4804" w:rsidRPr="0081257A" w:rsidRDefault="00164804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4804" w:rsidRPr="0081257A" w:rsidRDefault="00164804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4804" w:rsidRPr="0081257A" w:rsidRDefault="00164804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4804" w:rsidRPr="0081257A" w:rsidRDefault="00164804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4804" w:rsidRPr="0081257A" w:rsidRDefault="00164804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4804" w:rsidRPr="0081257A" w:rsidRDefault="00164804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804" w:rsidRPr="0081257A" w:rsidTr="00030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  <w:jc w:val="center"/>
        </w:trPr>
        <w:tc>
          <w:tcPr>
            <w:tcW w:w="3773" w:type="dxa"/>
            <w:gridSpan w:val="2"/>
            <w:vMerge w:val="restart"/>
            <w:shd w:val="clear" w:color="000000" w:fill="FFFFFF"/>
            <w:hideMark/>
          </w:tcPr>
          <w:p w:rsidR="00164804" w:rsidRPr="0081257A" w:rsidRDefault="00164804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исполнитель:</w:t>
            </w:r>
          </w:p>
        </w:tc>
        <w:tc>
          <w:tcPr>
            <w:tcW w:w="2411" w:type="dxa"/>
            <w:vMerge w:val="restart"/>
            <w:shd w:val="clear" w:color="000000" w:fill="FFFFFF"/>
            <w:hideMark/>
          </w:tcPr>
          <w:p w:rsidR="00164804" w:rsidRPr="0081257A" w:rsidRDefault="00164804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4804" w:rsidRPr="0081257A" w:rsidRDefault="00164804" w:rsidP="00BC4932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64804" w:rsidRPr="00B85FCE" w:rsidRDefault="00B85FCE" w:rsidP="0048510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85FC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32390,</w:t>
            </w:r>
            <w:r w:rsidR="0048510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164804" w:rsidRPr="0081257A" w:rsidRDefault="00B24318" w:rsidP="00B85FC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7562,1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4804" w:rsidRPr="0081257A" w:rsidRDefault="00B85FCE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FC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5515,8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4804" w:rsidRPr="0081257A" w:rsidRDefault="00B24318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5586,9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4804" w:rsidRPr="0081257A" w:rsidRDefault="00B24318" w:rsidP="00B85FC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4873,9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4804" w:rsidRPr="0081257A" w:rsidRDefault="00164804" w:rsidP="00B85FC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1106,1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4804" w:rsidRPr="0081257A" w:rsidRDefault="00164804" w:rsidP="00B85FC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1106,1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4804" w:rsidRPr="0081257A" w:rsidRDefault="00164804" w:rsidP="00B85FC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1106,1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4804" w:rsidRPr="0081257A" w:rsidRDefault="00164804" w:rsidP="00B85FC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5530,5</w:t>
            </w:r>
          </w:p>
        </w:tc>
      </w:tr>
      <w:tr w:rsidR="00164804" w:rsidRPr="0081257A" w:rsidTr="00030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  <w:jc w:val="center"/>
        </w:trPr>
        <w:tc>
          <w:tcPr>
            <w:tcW w:w="3773" w:type="dxa"/>
            <w:gridSpan w:val="2"/>
            <w:vMerge/>
            <w:vAlign w:val="center"/>
            <w:hideMark/>
          </w:tcPr>
          <w:p w:rsidR="00164804" w:rsidRPr="0081257A" w:rsidRDefault="00164804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164804" w:rsidRPr="0081257A" w:rsidRDefault="00164804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4804" w:rsidRPr="0081257A" w:rsidRDefault="00164804" w:rsidP="00BC4932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b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64804" w:rsidRPr="00B85FCE" w:rsidRDefault="00B85FCE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85FC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19464,8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164804" w:rsidRPr="0081257A" w:rsidRDefault="00B24318" w:rsidP="00B85FC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1655,</w:t>
            </w:r>
            <w:r w:rsidR="00B85F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4804" w:rsidRPr="0081257A" w:rsidRDefault="00B85FCE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FC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3472,9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4804" w:rsidRPr="0081257A" w:rsidRDefault="00B24318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2744,00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4804" w:rsidRPr="0081257A" w:rsidRDefault="00B24318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2744,00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4804" w:rsidRPr="0081257A" w:rsidRDefault="00164804" w:rsidP="00B85FC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1106,1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4804" w:rsidRPr="0081257A" w:rsidRDefault="00164804" w:rsidP="00B85FC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1106,1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4804" w:rsidRPr="0081257A" w:rsidRDefault="00164804" w:rsidP="00B85FC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1106,1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4804" w:rsidRPr="0081257A" w:rsidRDefault="00164804" w:rsidP="00B85FC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5530,5</w:t>
            </w:r>
          </w:p>
        </w:tc>
      </w:tr>
      <w:tr w:rsidR="00164804" w:rsidRPr="0081257A" w:rsidTr="00030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  <w:jc w:val="center"/>
        </w:trPr>
        <w:tc>
          <w:tcPr>
            <w:tcW w:w="3773" w:type="dxa"/>
            <w:gridSpan w:val="2"/>
            <w:vMerge w:val="restart"/>
            <w:shd w:val="clear" w:color="000000" w:fill="FFFFFF"/>
            <w:hideMark/>
          </w:tcPr>
          <w:p w:rsidR="00164804" w:rsidRPr="0081257A" w:rsidRDefault="00164804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Соисполнители:</w:t>
            </w:r>
          </w:p>
        </w:tc>
        <w:tc>
          <w:tcPr>
            <w:tcW w:w="2411" w:type="dxa"/>
            <w:vMerge w:val="restart"/>
            <w:shd w:val="clear" w:color="000000" w:fill="FFFFFF"/>
            <w:hideMark/>
          </w:tcPr>
          <w:p w:rsidR="00164804" w:rsidRPr="0081257A" w:rsidRDefault="00164804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4804" w:rsidRPr="0081257A" w:rsidRDefault="00164804" w:rsidP="00BC4932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64804" w:rsidRPr="003A56E9" w:rsidRDefault="00B24318" w:rsidP="00B85FC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A56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12922,</w:t>
            </w:r>
            <w:r w:rsidR="00B85FCE" w:rsidRPr="003A56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164804" w:rsidRPr="0081257A" w:rsidRDefault="00B24318" w:rsidP="00B85FC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5907,0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4804" w:rsidRPr="00B85FCE" w:rsidRDefault="00B24318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85FC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2042,9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4804" w:rsidRPr="0081257A" w:rsidRDefault="00B24318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2842,9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4804" w:rsidRPr="0081257A" w:rsidRDefault="00B24318" w:rsidP="00B85FC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2129,9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4804" w:rsidRPr="0081257A" w:rsidRDefault="00164804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4804" w:rsidRPr="0081257A" w:rsidRDefault="00164804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4804" w:rsidRPr="0081257A" w:rsidRDefault="00164804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4804" w:rsidRPr="0081257A" w:rsidRDefault="00164804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85FCE" w:rsidRPr="0081257A" w:rsidTr="003B1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  <w:jc w:val="center"/>
        </w:trPr>
        <w:tc>
          <w:tcPr>
            <w:tcW w:w="3773" w:type="dxa"/>
            <w:gridSpan w:val="2"/>
            <w:vMerge/>
            <w:vAlign w:val="center"/>
            <w:hideMark/>
          </w:tcPr>
          <w:p w:rsidR="00B85FCE" w:rsidRPr="0081257A" w:rsidRDefault="00B85FCE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B85FCE" w:rsidRPr="0081257A" w:rsidRDefault="00B85FCE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5FCE" w:rsidRPr="0081257A" w:rsidRDefault="00B85FCE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B85FCE" w:rsidRPr="003A56E9" w:rsidRDefault="00B85FCE" w:rsidP="003A56E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A56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3032,0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B85FCE" w:rsidRPr="0081257A" w:rsidRDefault="00B85FCE" w:rsidP="00B85FC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607,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85FCE" w:rsidRPr="00B85FCE" w:rsidRDefault="00B85FCE" w:rsidP="00B85FCE">
            <w:pPr>
              <w:rPr>
                <w:highlight w:val="yellow"/>
              </w:rPr>
            </w:pPr>
            <w:r w:rsidRPr="00B85FCE">
              <w:rPr>
                <w:highlight w:val="yellow"/>
              </w:rPr>
              <w:t>796,7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5FCE" w:rsidRPr="0081257A" w:rsidRDefault="00B85FCE" w:rsidP="00B85FC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796,7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85FCE" w:rsidRPr="0081257A" w:rsidRDefault="00B85FCE" w:rsidP="00B85FC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830,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5FCE" w:rsidRPr="0081257A" w:rsidRDefault="00B85FCE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85FCE" w:rsidRPr="0081257A" w:rsidRDefault="00B85FCE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5FCE" w:rsidRPr="0081257A" w:rsidRDefault="00B85FCE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85FCE" w:rsidRPr="0081257A" w:rsidRDefault="00B85FCE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85FCE" w:rsidRPr="0081257A" w:rsidTr="003B1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  <w:jc w:val="center"/>
        </w:trPr>
        <w:tc>
          <w:tcPr>
            <w:tcW w:w="3773" w:type="dxa"/>
            <w:gridSpan w:val="2"/>
            <w:vMerge/>
            <w:vAlign w:val="center"/>
            <w:hideMark/>
          </w:tcPr>
          <w:p w:rsidR="00B85FCE" w:rsidRPr="0081257A" w:rsidRDefault="00B85FCE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B85FCE" w:rsidRPr="0081257A" w:rsidRDefault="00B85FCE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5FCE" w:rsidRPr="0081257A" w:rsidRDefault="00B85FCE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81257A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B85FCE" w:rsidRPr="003A56E9" w:rsidRDefault="00B85FCE" w:rsidP="003A56E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A56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9592,</w:t>
            </w:r>
            <w:r w:rsidR="003A56E9" w:rsidRPr="003A56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B85FCE" w:rsidRPr="0081257A" w:rsidRDefault="00B85FCE" w:rsidP="003A56E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5000,9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85FCE" w:rsidRPr="00B85FCE" w:rsidRDefault="00B85FCE" w:rsidP="003B1165">
            <w:pPr>
              <w:rPr>
                <w:highlight w:val="yellow"/>
              </w:rPr>
            </w:pPr>
            <w:r w:rsidRPr="00B85FCE">
              <w:rPr>
                <w:highlight w:val="yellow"/>
              </w:rPr>
              <w:t>1246,2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5FCE" w:rsidRPr="0081257A" w:rsidRDefault="00B85FCE" w:rsidP="00B85FC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2046,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85FCE" w:rsidRPr="0081257A" w:rsidRDefault="00B85FCE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1299,26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5FCE" w:rsidRPr="0081257A" w:rsidRDefault="00B85FCE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85FCE" w:rsidRPr="0081257A" w:rsidRDefault="00B85FCE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5FCE" w:rsidRPr="0081257A" w:rsidRDefault="00B85FCE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85FCE" w:rsidRPr="0081257A" w:rsidRDefault="00B85FCE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5BE1" w:rsidRPr="00114233" w:rsidTr="00030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  <w:jc w:val="center"/>
        </w:trPr>
        <w:tc>
          <w:tcPr>
            <w:tcW w:w="3773" w:type="dxa"/>
            <w:gridSpan w:val="2"/>
            <w:vAlign w:val="center"/>
          </w:tcPr>
          <w:p w:rsidR="00085BE1" w:rsidRPr="0081257A" w:rsidRDefault="00085BE1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Align w:val="center"/>
          </w:tcPr>
          <w:p w:rsidR="00085BE1" w:rsidRPr="0081257A" w:rsidRDefault="00085BE1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5BE1" w:rsidRPr="0081257A" w:rsidRDefault="00085BE1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085BE1" w:rsidRPr="003A56E9" w:rsidRDefault="00085BE1" w:rsidP="003A56E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A56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298,</w:t>
            </w:r>
            <w:r w:rsidR="003A56E9" w:rsidRPr="003A56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085BE1" w:rsidRPr="0081257A" w:rsidRDefault="00085BE1" w:rsidP="003A56E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298,</w:t>
            </w:r>
            <w:r w:rsidR="003A56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5BE1" w:rsidRPr="0081257A" w:rsidRDefault="00085BE1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5BE1" w:rsidRPr="0081257A" w:rsidRDefault="00085BE1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5BE1" w:rsidRPr="0081257A" w:rsidRDefault="00085BE1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5BE1" w:rsidRPr="0081257A" w:rsidRDefault="00085BE1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5BE1" w:rsidRPr="0081257A" w:rsidRDefault="00085BE1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5BE1" w:rsidRPr="0081257A" w:rsidRDefault="00085BE1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5BE1" w:rsidRPr="00114233" w:rsidRDefault="00085BE1" w:rsidP="00BC493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2D352A" w:rsidRPr="00114233" w:rsidRDefault="002D352A" w:rsidP="002D352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D352A" w:rsidRPr="00114233" w:rsidRDefault="002D352A" w:rsidP="002D352A">
      <w:pPr>
        <w:suppressAutoHyphens w:val="0"/>
        <w:spacing w:after="200" w:line="276" w:lineRule="auto"/>
        <w:rPr>
          <w:sz w:val="24"/>
          <w:szCs w:val="24"/>
        </w:rPr>
      </w:pPr>
      <w:r w:rsidRPr="00114233">
        <w:rPr>
          <w:sz w:val="24"/>
          <w:szCs w:val="24"/>
        </w:rPr>
        <w:br w:type="page"/>
      </w:r>
    </w:p>
    <w:p w:rsidR="002D352A" w:rsidRPr="00114233" w:rsidRDefault="002D352A" w:rsidP="002D352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D352A" w:rsidRPr="00114233" w:rsidRDefault="002D352A" w:rsidP="002D352A">
      <w:pPr>
        <w:widowControl w:val="0"/>
        <w:autoSpaceDE w:val="0"/>
        <w:jc w:val="right"/>
      </w:pPr>
      <w:r w:rsidRPr="00114233">
        <w:rPr>
          <w:sz w:val="24"/>
          <w:szCs w:val="24"/>
          <w:lang w:eastAsia="ru-RU"/>
        </w:rPr>
        <w:t xml:space="preserve">Таблица 3 </w:t>
      </w:r>
    </w:p>
    <w:p w:rsidR="002D352A" w:rsidRPr="00114233" w:rsidRDefault="002D352A" w:rsidP="002D352A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2D352A" w:rsidRPr="00114233" w:rsidRDefault="002D352A" w:rsidP="002D352A">
      <w:pPr>
        <w:widowControl w:val="0"/>
        <w:autoSpaceDE w:val="0"/>
        <w:jc w:val="center"/>
        <w:rPr>
          <w:bCs/>
          <w:sz w:val="24"/>
          <w:szCs w:val="24"/>
          <w:lang w:eastAsia="ru-RU"/>
        </w:rPr>
      </w:pPr>
      <w:r w:rsidRPr="00114233">
        <w:rPr>
          <w:sz w:val="24"/>
          <w:szCs w:val="24"/>
          <w:lang w:eastAsia="ru-RU"/>
        </w:rPr>
        <w:t>Портфели проектов и проекты, направленные в том числе на реализацию национальных и федеральных проектов Российской Федерации</w:t>
      </w:r>
    </w:p>
    <w:p w:rsidR="002D352A" w:rsidRPr="00114233" w:rsidRDefault="002D352A" w:rsidP="002D352A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jc w:val="center"/>
        <w:tblInd w:w="-1026" w:type="dxa"/>
        <w:tblLayout w:type="fixed"/>
        <w:tblLook w:val="04A0"/>
      </w:tblPr>
      <w:tblGrid>
        <w:gridCol w:w="1440"/>
        <w:gridCol w:w="1827"/>
        <w:gridCol w:w="1128"/>
        <w:gridCol w:w="2409"/>
        <w:gridCol w:w="1092"/>
        <w:gridCol w:w="1318"/>
        <w:gridCol w:w="850"/>
        <w:gridCol w:w="851"/>
        <w:gridCol w:w="850"/>
        <w:gridCol w:w="851"/>
        <w:gridCol w:w="850"/>
        <w:gridCol w:w="851"/>
        <w:gridCol w:w="850"/>
        <w:gridCol w:w="709"/>
      </w:tblGrid>
      <w:tr w:rsidR="002D352A" w:rsidRPr="0081257A" w:rsidTr="00BC4932">
        <w:trPr>
          <w:trHeight w:val="516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Наименование проекта или мероприятия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 xml:space="preserve">Цели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Параметры финансового обеспечения, тыс. рублей</w:t>
            </w:r>
          </w:p>
        </w:tc>
      </w:tr>
      <w:tr w:rsidR="002D352A" w:rsidRPr="0081257A" w:rsidTr="00BC4932">
        <w:trPr>
          <w:trHeight w:val="528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2026-2030</w:t>
            </w:r>
          </w:p>
        </w:tc>
      </w:tr>
      <w:tr w:rsidR="002D352A" w:rsidRPr="0081257A" w:rsidTr="00BC4932">
        <w:trPr>
          <w:trHeight w:val="23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13105" w:rsidRPr="0081257A" w:rsidTr="00713105">
        <w:trPr>
          <w:trHeight w:val="336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105" w:rsidRPr="0081257A" w:rsidRDefault="00713105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105" w:rsidRPr="0081257A" w:rsidRDefault="00713105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105" w:rsidRPr="0081257A" w:rsidRDefault="00713105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105" w:rsidRPr="0081257A" w:rsidRDefault="00713105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05" w:rsidRPr="0081257A" w:rsidRDefault="00713105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105" w:rsidRPr="0081257A" w:rsidRDefault="00713105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05" w:rsidRPr="0081257A" w:rsidRDefault="00713105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1731,85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105" w:rsidRPr="00713E1E" w:rsidRDefault="00713105" w:rsidP="00713105">
            <w:pPr>
              <w:jc w:val="center"/>
            </w:pPr>
            <w:r w:rsidRPr="00713E1E">
              <w:t>2371,9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05" w:rsidRPr="0081257A" w:rsidRDefault="00713105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2042,9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05" w:rsidRPr="0081257A" w:rsidRDefault="00713105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2129,94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05" w:rsidRPr="0081257A" w:rsidRDefault="00713105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05" w:rsidRPr="0081257A" w:rsidRDefault="00713105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05" w:rsidRPr="0081257A" w:rsidRDefault="00713105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05" w:rsidRPr="0081257A" w:rsidRDefault="00713105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3105" w:rsidRPr="0081257A" w:rsidTr="00713105">
        <w:trPr>
          <w:trHeight w:val="461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105" w:rsidRPr="0081257A" w:rsidRDefault="00713105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105" w:rsidRPr="0081257A" w:rsidRDefault="00713105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105" w:rsidRPr="0081257A" w:rsidRDefault="00713105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105" w:rsidRPr="0081257A" w:rsidRDefault="00713105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105" w:rsidRPr="0081257A" w:rsidRDefault="00713105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105" w:rsidRPr="0081257A" w:rsidRDefault="00713105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05" w:rsidRPr="0081257A" w:rsidRDefault="00713105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607,882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105" w:rsidRPr="00713E1E" w:rsidRDefault="00713105" w:rsidP="00713105">
            <w:pPr>
              <w:jc w:val="center"/>
            </w:pPr>
            <w:r w:rsidRPr="00713E1E">
              <w:t>796,73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05" w:rsidRPr="0081257A" w:rsidRDefault="00713105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796,73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05" w:rsidRPr="0081257A" w:rsidRDefault="00713105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830,68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05" w:rsidRPr="0081257A" w:rsidRDefault="00713105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05" w:rsidRPr="0081257A" w:rsidRDefault="00713105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05" w:rsidRPr="0081257A" w:rsidRDefault="00713105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05" w:rsidRPr="0081257A" w:rsidRDefault="00713105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3105" w:rsidRPr="0081257A" w:rsidTr="00713105">
        <w:trPr>
          <w:trHeight w:val="588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105" w:rsidRPr="0081257A" w:rsidRDefault="00713105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105" w:rsidRPr="0081257A" w:rsidRDefault="00713105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105" w:rsidRPr="0081257A" w:rsidRDefault="00713105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105" w:rsidRPr="0081257A" w:rsidRDefault="00713105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105" w:rsidRPr="0081257A" w:rsidRDefault="00713105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105" w:rsidRPr="0081257A" w:rsidRDefault="00713105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81257A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05" w:rsidRPr="0081257A" w:rsidRDefault="00713105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950,790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105" w:rsidRPr="00713E1E" w:rsidRDefault="00713105" w:rsidP="00713105">
            <w:pPr>
              <w:jc w:val="center"/>
            </w:pPr>
            <w:r w:rsidRPr="00713E1E">
              <w:t>1246,2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05" w:rsidRPr="0081257A" w:rsidRDefault="00713105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1041,88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05" w:rsidRPr="0081257A" w:rsidRDefault="00713105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1086,27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05" w:rsidRPr="0081257A" w:rsidRDefault="00713105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05" w:rsidRPr="0081257A" w:rsidRDefault="00713105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05" w:rsidRPr="0081257A" w:rsidRDefault="00713105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05" w:rsidRPr="0081257A" w:rsidRDefault="00713105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3105" w:rsidRPr="0081257A" w:rsidTr="00713105">
        <w:trPr>
          <w:trHeight w:val="588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105" w:rsidRPr="0081257A" w:rsidRDefault="00713105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105" w:rsidRPr="0081257A" w:rsidRDefault="00713105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105" w:rsidRPr="0081257A" w:rsidRDefault="00713105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105" w:rsidRPr="0081257A" w:rsidRDefault="00713105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105" w:rsidRPr="0081257A" w:rsidRDefault="00713105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105" w:rsidRPr="0081257A" w:rsidRDefault="00713105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05" w:rsidRPr="0081257A" w:rsidRDefault="00713105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173,185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105" w:rsidRDefault="00713105" w:rsidP="00713105">
            <w:pPr>
              <w:jc w:val="center"/>
            </w:pPr>
            <w:r w:rsidRPr="00713E1E">
              <w:t>328,97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05" w:rsidRPr="0081257A" w:rsidRDefault="00713105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204,29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05" w:rsidRPr="0081257A" w:rsidRDefault="00713105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212,99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05" w:rsidRPr="0081257A" w:rsidRDefault="00713105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05" w:rsidRPr="0081257A" w:rsidRDefault="00713105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05" w:rsidRPr="0081257A" w:rsidRDefault="00713105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05" w:rsidRPr="0081257A" w:rsidRDefault="00713105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352A" w:rsidRPr="0081257A" w:rsidTr="00BC4932">
        <w:trPr>
          <w:trHeight w:val="288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Итого по портфелю проектов: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352A" w:rsidRPr="00114233" w:rsidTr="00BC4932">
        <w:trPr>
          <w:trHeight w:val="484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52A" w:rsidRPr="0081257A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81257A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352A" w:rsidRPr="00114233" w:rsidTr="00BC4932">
        <w:trPr>
          <w:trHeight w:val="576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114233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352A" w:rsidRPr="00114233" w:rsidTr="00BC4932">
        <w:trPr>
          <w:trHeight w:val="552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D352A" w:rsidRPr="00114233" w:rsidRDefault="002D352A" w:rsidP="002D352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D352A" w:rsidRPr="00114233" w:rsidRDefault="002D352A" w:rsidP="002D352A">
      <w:pPr>
        <w:suppressAutoHyphens w:val="0"/>
        <w:spacing w:after="200" w:line="276" w:lineRule="auto"/>
        <w:rPr>
          <w:sz w:val="24"/>
          <w:szCs w:val="24"/>
        </w:rPr>
      </w:pPr>
      <w:r w:rsidRPr="00114233">
        <w:rPr>
          <w:sz w:val="24"/>
          <w:szCs w:val="24"/>
        </w:rPr>
        <w:br w:type="page"/>
      </w:r>
    </w:p>
    <w:p w:rsidR="002D352A" w:rsidRPr="00114233" w:rsidRDefault="002D352A" w:rsidP="002D352A">
      <w:pPr>
        <w:widowControl w:val="0"/>
        <w:autoSpaceDE w:val="0"/>
        <w:jc w:val="right"/>
      </w:pPr>
      <w:r w:rsidRPr="00114233">
        <w:rPr>
          <w:sz w:val="24"/>
          <w:szCs w:val="24"/>
          <w:lang w:eastAsia="ru-RU"/>
        </w:rPr>
        <w:t xml:space="preserve">Таблица 4 </w:t>
      </w:r>
    </w:p>
    <w:p w:rsidR="002D352A" w:rsidRPr="00114233" w:rsidRDefault="002D352A" w:rsidP="002D352A">
      <w:pPr>
        <w:widowControl w:val="0"/>
        <w:autoSpaceDE w:val="0"/>
        <w:ind w:firstLine="540"/>
        <w:jc w:val="right"/>
        <w:rPr>
          <w:sz w:val="24"/>
          <w:szCs w:val="24"/>
          <w:lang w:eastAsia="ru-RU"/>
        </w:rPr>
      </w:pPr>
    </w:p>
    <w:p w:rsidR="002D352A" w:rsidRPr="00114233" w:rsidRDefault="002D352A" w:rsidP="002D352A">
      <w:pPr>
        <w:widowControl w:val="0"/>
        <w:autoSpaceDE w:val="0"/>
        <w:ind w:firstLine="540"/>
        <w:jc w:val="center"/>
      </w:pPr>
      <w:r w:rsidRPr="00114233">
        <w:rPr>
          <w:sz w:val="24"/>
          <w:szCs w:val="24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p w:rsidR="002D352A" w:rsidRPr="00114233" w:rsidRDefault="002D352A" w:rsidP="002D352A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5506" w:type="dxa"/>
        <w:jc w:val="center"/>
        <w:tblInd w:w="-885" w:type="dxa"/>
        <w:tblLook w:val="04A0"/>
      </w:tblPr>
      <w:tblGrid>
        <w:gridCol w:w="576"/>
        <w:gridCol w:w="7107"/>
        <w:gridCol w:w="3941"/>
        <w:gridCol w:w="2071"/>
        <w:gridCol w:w="1811"/>
      </w:tblGrid>
      <w:tr w:rsidR="002D352A" w:rsidRPr="00114233" w:rsidTr="00BC4932">
        <w:trPr>
          <w:cantSplit/>
          <w:trHeight w:val="288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eastAsia="Calibri" w:hAnsi="Times New Roman" w:cs="Times New Roman"/>
                <w:sz w:val="18"/>
                <w:szCs w:val="18"/>
              </w:rPr>
              <w:t>Основные мероприятия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целевого показателя</w:t>
            </w:r>
          </w:p>
        </w:tc>
      </w:tr>
      <w:tr w:rsidR="002D352A" w:rsidRPr="00114233" w:rsidTr="00BC4932">
        <w:trPr>
          <w:trHeight w:val="51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eastAsia="Calibri" w:hAnsi="Times New Roman" w:cs="Times New Roman"/>
                <w:sz w:val="18"/>
                <w:szCs w:val="18"/>
              </w:rPr>
              <w:t>Содержание</w:t>
            </w:r>
          </w:p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eastAsia="Calibri" w:hAnsi="Times New Roman" w:cs="Times New Roman"/>
                <w:sz w:val="18"/>
                <w:szCs w:val="18"/>
              </w:rPr>
              <w:t>(направления расходов)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eastAsia="Calibri" w:hAnsi="Times New Roman" w:cs="Times New Roman"/>
                <w:sz w:val="18"/>
                <w:szCs w:val="18"/>
              </w:rPr>
              <w:t>Реквизиты муниципального правового акта, наименование портфеля проектов (проекта)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352A" w:rsidRPr="00114233" w:rsidTr="00BC4932">
        <w:trPr>
          <w:trHeight w:val="288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2D352A" w:rsidRPr="00114233" w:rsidTr="00BC4932">
        <w:trPr>
          <w:trHeight w:val="288"/>
          <w:jc w:val="center"/>
        </w:trPr>
        <w:tc>
          <w:tcPr>
            <w:tcW w:w="15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Цель1: </w:t>
            </w: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Создание комфортной городской среды на территории городского поселения Таёжный.</w:t>
            </w:r>
          </w:p>
        </w:tc>
      </w:tr>
      <w:tr w:rsidR="002D352A" w:rsidRPr="00114233" w:rsidTr="00BC4932">
        <w:trPr>
          <w:trHeight w:val="288"/>
          <w:jc w:val="center"/>
        </w:trPr>
        <w:tc>
          <w:tcPr>
            <w:tcW w:w="15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 xml:space="preserve">Задача 3. </w:t>
            </w:r>
            <w:r w:rsidRPr="00114233">
              <w:rPr>
                <w:rFonts w:ascii="Times New Roman" w:hAnsi="Times New Roman"/>
                <w:sz w:val="18"/>
                <w:szCs w:val="18"/>
              </w:rPr>
              <w:t>Повышение уровня благоустройства дворовых и общественных территорий.</w:t>
            </w:r>
          </w:p>
        </w:tc>
      </w:tr>
      <w:tr w:rsidR="002D352A" w:rsidRPr="00114233" w:rsidTr="00BC4932">
        <w:trPr>
          <w:trHeight w:val="5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общественной территории: заключительный этап обустройства «Сквера мужества» ул.Железнодорожная, д.10, г.п.Таёжный. </w:t>
            </w:r>
          </w:p>
          <w:p w:rsidR="002D352A" w:rsidRPr="00114233" w:rsidRDefault="002D352A" w:rsidP="00BC4932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Строительные материалы, ограждение, освещение, озеленение (3)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дворовых и общественных территорий в объеме, определенном </w:t>
            </w:r>
            <w:r w:rsidRPr="0011423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приоритетным национальным проектом «</w:t>
            </w: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Формирование комфортной городской среды</w:t>
            </w:r>
            <w:r w:rsidRPr="0011423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2D352A" w:rsidRPr="00114233" w:rsidRDefault="002D352A" w:rsidP="00BC4932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52A" w:rsidRPr="00114233" w:rsidRDefault="002D352A" w:rsidP="00BC4932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из федерального и окружного бюджетов предоставляются в целях оказания финансовой поддержки при софинансировании расходных обязательств по выполнению органами местного самоуправления муниципальных образований муниципальных программ формирования современной городской среды, направленных на реализацию мероприятий по благоустройству дворовых территорий, прилегающих к многоквартирным домам, </w:t>
            </w:r>
            <w:r w:rsidRPr="001142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площадей, набережных, улиц, пешеходных зон, скверов, парков, иных общественных территорий</w:t>
            </w: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Формирование комфортной городской среды на территории городского поселения Таёжный</w:t>
            </w:r>
            <w:r w:rsidRPr="0011423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52A" w:rsidRPr="00114233" w:rsidRDefault="002D352A" w:rsidP="00164804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благоустроенных дворовых и общественных территорий с 2 до </w:t>
            </w:r>
            <w:r w:rsidR="00164804" w:rsidRPr="0011423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 xml:space="preserve"> единиц.</w:t>
            </w:r>
          </w:p>
        </w:tc>
      </w:tr>
      <w:tr w:rsidR="002D352A" w:rsidRPr="00114233" w:rsidTr="00BC4932">
        <w:trPr>
          <w:trHeight w:val="4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eastAsia="Calibri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Благоустройство дворовой территории ул.Коммунистическая 4а, г.п.Таежный. Ремонт дворового проезда, освещение. (3)</w:t>
            </w: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352A" w:rsidRPr="00114233" w:rsidTr="00BC4932">
        <w:trPr>
          <w:trHeight w:val="70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Обустройство детской игровой зоны по ул. Лесная, г.п.Таёжный.</w:t>
            </w:r>
          </w:p>
          <w:p w:rsidR="002D352A" w:rsidRPr="00114233" w:rsidRDefault="002D352A" w:rsidP="00BC4932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комплекс, игровые элементы, скамейки, урны, ограждение, освещение. (3)</w:t>
            </w: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352A" w:rsidRPr="00114233" w:rsidTr="00BC4932">
        <w:trPr>
          <w:trHeight w:val="40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общественной территории: обустройство «Тропы здоровья», южная ок</w:t>
            </w:r>
            <w:r w:rsidR="008A2DBA">
              <w:rPr>
                <w:rFonts w:ascii="Times New Roman" w:hAnsi="Times New Roman" w:cs="Times New Roman"/>
                <w:sz w:val="18"/>
                <w:szCs w:val="18"/>
              </w:rPr>
              <w:t xml:space="preserve">раина, лесная зона, г.п. Таёжный, </w:t>
            </w:r>
            <w:r w:rsidR="008A2DBA" w:rsidRPr="008A2DBA">
              <w:rPr>
                <w:rFonts w:ascii="Times New Roman" w:hAnsi="Times New Roman" w:cs="Times New Roman"/>
                <w:sz w:val="18"/>
                <w:szCs w:val="18"/>
              </w:rPr>
              <w:t>обустройство аллеи по ул. Н. Курченко</w:t>
            </w:r>
            <w:r w:rsidR="008A2DBA">
              <w:rPr>
                <w:rFonts w:ascii="Times New Roman" w:hAnsi="Times New Roman" w:cs="Times New Roman"/>
                <w:sz w:val="18"/>
                <w:szCs w:val="18"/>
              </w:rPr>
              <w:t>; ул. Н. Курченко, п. Таёжный;</w:t>
            </w:r>
          </w:p>
          <w:p w:rsidR="002D352A" w:rsidRDefault="002D352A" w:rsidP="00BC4932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Межевание, расчистка и обустройство основания пешеходной зоны, мостки, освещение, скамейки, урны. (3)</w:t>
            </w:r>
          </w:p>
          <w:p w:rsidR="008A2DBA" w:rsidRPr="00114233" w:rsidRDefault="008A2DBA" w:rsidP="00BC4932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352A" w:rsidRPr="00114233" w:rsidTr="00BC4932">
        <w:trPr>
          <w:trHeight w:val="5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Обустройство детской игровой зоны по ул. Железнодорожная, д. 6 а, г.п.Таёжный.</w:t>
            </w:r>
          </w:p>
          <w:p w:rsidR="002D352A" w:rsidRPr="00114233" w:rsidRDefault="002D352A" w:rsidP="00BC4932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комплекс, игровые элементы, скамейки, урны, ограждение, освещение. (3)</w:t>
            </w: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352A" w:rsidRPr="00114233" w:rsidRDefault="002D352A" w:rsidP="002D352A">
      <w:r w:rsidRPr="00114233">
        <w:br w:type="page"/>
      </w:r>
    </w:p>
    <w:tbl>
      <w:tblPr>
        <w:tblW w:w="15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7012"/>
        <w:gridCol w:w="3900"/>
        <w:gridCol w:w="2060"/>
        <w:gridCol w:w="1960"/>
      </w:tblGrid>
      <w:tr w:rsidR="002D352A" w:rsidRPr="00114233" w:rsidTr="00BC4932">
        <w:trPr>
          <w:trHeight w:val="288"/>
          <w:jc w:val="center"/>
        </w:trPr>
        <w:tc>
          <w:tcPr>
            <w:tcW w:w="574" w:type="dxa"/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12" w:type="dxa"/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60" w:type="dxa"/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60" w:type="dxa"/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2D352A" w:rsidRPr="00114233" w:rsidTr="00BC4932">
        <w:trPr>
          <w:trHeight w:val="288"/>
          <w:jc w:val="center"/>
        </w:trPr>
        <w:tc>
          <w:tcPr>
            <w:tcW w:w="15506" w:type="dxa"/>
            <w:gridSpan w:val="5"/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Цель2: </w:t>
            </w: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системы комплексного благоустройства городского поселения Таёжный.</w:t>
            </w:r>
          </w:p>
        </w:tc>
      </w:tr>
      <w:tr w:rsidR="002D352A" w:rsidRPr="00114233" w:rsidTr="00BC4932">
        <w:trPr>
          <w:trHeight w:val="288"/>
          <w:jc w:val="center"/>
        </w:trPr>
        <w:tc>
          <w:tcPr>
            <w:tcW w:w="15506" w:type="dxa"/>
            <w:gridSpan w:val="5"/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Задача 1. </w:t>
            </w: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Организация благоустройства, озеленения территорий поселения, очистка и уборка территорий от мусора.</w:t>
            </w:r>
          </w:p>
        </w:tc>
      </w:tr>
      <w:tr w:rsidR="002D352A" w:rsidRPr="00114233" w:rsidTr="00BC4932">
        <w:trPr>
          <w:trHeight w:val="698"/>
          <w:jc w:val="center"/>
        </w:trPr>
        <w:tc>
          <w:tcPr>
            <w:tcW w:w="574" w:type="dxa"/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eastAsia="Calibri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7012" w:type="dxa"/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Озеленение территории городского поселения Таёжный (посадка деревьев и кустарников, устройство цветников). (1)</w:t>
            </w:r>
          </w:p>
        </w:tc>
        <w:tc>
          <w:tcPr>
            <w:tcW w:w="3900" w:type="dxa"/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Приобретение материалов: саженцы, рассада, удобрения, грунт и т.п.</w:t>
            </w:r>
          </w:p>
        </w:tc>
        <w:tc>
          <w:tcPr>
            <w:tcW w:w="2060" w:type="dxa"/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Формирование комфортной городской среды на территории городского поселения Таёжный</w:t>
            </w:r>
            <w:r w:rsidRPr="0011423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960" w:type="dxa"/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Озеленение городского поселения Таёжный на уровне не менее 50% общественных территорий.</w:t>
            </w:r>
          </w:p>
        </w:tc>
      </w:tr>
      <w:tr w:rsidR="002D352A" w:rsidRPr="00114233" w:rsidTr="00BC4932">
        <w:trPr>
          <w:trHeight w:val="698"/>
          <w:jc w:val="center"/>
        </w:trPr>
        <w:tc>
          <w:tcPr>
            <w:tcW w:w="574" w:type="dxa"/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eastAsia="Calibri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7012" w:type="dxa"/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в чистоте территории поселения в т.ч.: приобретение инвентаря и материалов для уборки и благоустройства территории, оборудование контейнерных площадок, ремонт и приобретение контейнеров для ТБО, оплата договоров, по благоустройству территории поселения, в т.ч. участие в программе по центру занятости. (2)</w:t>
            </w:r>
          </w:p>
        </w:tc>
        <w:tc>
          <w:tcPr>
            <w:tcW w:w="3900" w:type="dxa"/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Общественные работы по уборке от мусора общественных мест поселения. Закупка инвентаря: спецодежда, уборочный инвентарь (метлы, совки, мешки для мусора и т.п.). Оплата вывоза крупногабаритного мусора. Общественные работы по очистке от снега и наледи общественных мест поселения. Приобретение материалов для ремонта и обустройства контейнерных площадок. Приобретение контейнеров.</w:t>
            </w:r>
          </w:p>
        </w:tc>
        <w:tc>
          <w:tcPr>
            <w:tcW w:w="2060" w:type="dxa"/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1423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Формирование комфортной городской среды на территории городского поселения Таёжный</w:t>
            </w:r>
            <w:r w:rsidRPr="0011423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960" w:type="dxa"/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контейнеров для ТБО с 65 до 70 единиц.</w:t>
            </w:r>
          </w:p>
        </w:tc>
      </w:tr>
      <w:tr w:rsidR="002D352A" w:rsidRPr="00114233" w:rsidTr="00BC4932">
        <w:trPr>
          <w:trHeight w:val="698"/>
          <w:jc w:val="center"/>
        </w:trPr>
        <w:tc>
          <w:tcPr>
            <w:tcW w:w="574" w:type="dxa"/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eastAsia="Calibri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7012" w:type="dxa"/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Уборка несанкционированных свалок на территории городского поселения Таёжный. (4)</w:t>
            </w:r>
          </w:p>
        </w:tc>
        <w:tc>
          <w:tcPr>
            <w:tcW w:w="3900" w:type="dxa"/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Оплата работы специальной техники с экипажем: автокран, автосамосвал, фронтальный погрузчик, экскаватор и т.п.</w:t>
            </w:r>
          </w:p>
        </w:tc>
        <w:tc>
          <w:tcPr>
            <w:tcW w:w="2060" w:type="dxa"/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1423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Формирование комфортной городской среды на территории городского поселения Таёжный</w:t>
            </w:r>
            <w:r w:rsidRPr="0011423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960" w:type="dxa"/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Уменьшение количества несанкционированных свалок с 26 до 14 единиц.</w:t>
            </w:r>
          </w:p>
        </w:tc>
      </w:tr>
      <w:tr w:rsidR="002D352A" w:rsidRPr="00114233" w:rsidTr="00BC4932">
        <w:trPr>
          <w:trHeight w:val="192"/>
          <w:jc w:val="center"/>
        </w:trPr>
        <w:tc>
          <w:tcPr>
            <w:tcW w:w="15506" w:type="dxa"/>
            <w:gridSpan w:val="5"/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Цель3: </w:t>
            </w: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Содержание и ремонт социально-значимых объектов.</w:t>
            </w:r>
          </w:p>
        </w:tc>
      </w:tr>
      <w:tr w:rsidR="002D352A" w:rsidRPr="00114233" w:rsidTr="00BC4932">
        <w:trPr>
          <w:trHeight w:val="109"/>
          <w:jc w:val="center"/>
        </w:trPr>
        <w:tc>
          <w:tcPr>
            <w:tcW w:w="15506" w:type="dxa"/>
            <w:gridSpan w:val="5"/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Задача 2. </w:t>
            </w:r>
            <w:r w:rsidRPr="00114233">
              <w:rPr>
                <w:rFonts w:ascii="Times New Roman" w:hAnsi="Times New Roman"/>
                <w:sz w:val="18"/>
                <w:szCs w:val="18"/>
              </w:rPr>
              <w:t>Содержание социально-значимых  объектов.</w:t>
            </w:r>
          </w:p>
        </w:tc>
      </w:tr>
      <w:tr w:rsidR="002D352A" w:rsidRPr="00114233" w:rsidTr="00BC4932">
        <w:trPr>
          <w:trHeight w:val="698"/>
          <w:jc w:val="center"/>
        </w:trPr>
        <w:tc>
          <w:tcPr>
            <w:tcW w:w="574" w:type="dxa"/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eastAsia="Calibri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7012" w:type="dxa"/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Упорядочивание адресного хозяйства в городском поселении Таёжный. (-)</w:t>
            </w:r>
          </w:p>
        </w:tc>
        <w:tc>
          <w:tcPr>
            <w:tcW w:w="3900" w:type="dxa"/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Обновление, изготовление адресных указателей (табличек), информационных указателей и т.п.</w:t>
            </w:r>
          </w:p>
        </w:tc>
        <w:tc>
          <w:tcPr>
            <w:tcW w:w="2060" w:type="dxa"/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1423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Формирование комфортной городской среды на территории городского поселения Таёжный</w:t>
            </w:r>
            <w:r w:rsidRPr="0011423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960" w:type="dxa"/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Соответствие состояния адресного хозяйства требованиям законодательства на уровне не менее 90%.</w:t>
            </w:r>
          </w:p>
        </w:tc>
      </w:tr>
    </w:tbl>
    <w:p w:rsidR="002D352A" w:rsidRPr="00114233" w:rsidRDefault="002D352A" w:rsidP="002D352A">
      <w:r w:rsidRPr="00114233">
        <w:br w:type="page"/>
      </w:r>
    </w:p>
    <w:tbl>
      <w:tblPr>
        <w:tblW w:w="15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7012"/>
        <w:gridCol w:w="3900"/>
        <w:gridCol w:w="2060"/>
        <w:gridCol w:w="1960"/>
      </w:tblGrid>
      <w:tr w:rsidR="002D352A" w:rsidRPr="00114233" w:rsidTr="00BC4932">
        <w:trPr>
          <w:trHeight w:val="288"/>
          <w:jc w:val="center"/>
        </w:trPr>
        <w:tc>
          <w:tcPr>
            <w:tcW w:w="574" w:type="dxa"/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12" w:type="dxa"/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60" w:type="dxa"/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60" w:type="dxa"/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2D352A" w:rsidRPr="00114233" w:rsidTr="00BC4932">
        <w:trPr>
          <w:trHeight w:val="698"/>
          <w:jc w:val="center"/>
        </w:trPr>
        <w:tc>
          <w:tcPr>
            <w:tcW w:w="574" w:type="dxa"/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eastAsia="Calibri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7012" w:type="dxa"/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Мероприятия по подготовке к Новому году , в т.ч. возведение снежного городка, установка новогодней ели и иллюминации. (-)</w:t>
            </w:r>
          </w:p>
        </w:tc>
        <w:tc>
          <w:tcPr>
            <w:tcW w:w="3900" w:type="dxa"/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материалов: ткань, обработанная древесина (древки, столбики и т.п.), гвозди, </w:t>
            </w:r>
            <w:proofErr w:type="spellStart"/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саморезы</w:t>
            </w:r>
            <w:proofErr w:type="spellEnd"/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, уличное электрооборудование и т.п.</w:t>
            </w:r>
          </w:p>
          <w:p w:rsidR="002D352A" w:rsidRPr="00114233" w:rsidRDefault="002D352A" w:rsidP="00BC4932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Оплата работы специалистов (художники, декораторы, электромонтажники, скульпторы и т.п.).</w:t>
            </w:r>
          </w:p>
        </w:tc>
        <w:tc>
          <w:tcPr>
            <w:tcW w:w="2060" w:type="dxa"/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1423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Формирование комфортной городской среды на территории городского поселения Таёжный</w:t>
            </w:r>
            <w:r w:rsidRPr="0011423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960" w:type="dxa"/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Удовлетворенность жителей оформлением поселения к праздничным, памятным датам не ниже 50%.</w:t>
            </w:r>
          </w:p>
        </w:tc>
      </w:tr>
      <w:tr w:rsidR="002D352A" w:rsidRPr="00114233" w:rsidTr="00BC4932">
        <w:trPr>
          <w:trHeight w:val="698"/>
          <w:jc w:val="center"/>
        </w:trPr>
        <w:tc>
          <w:tcPr>
            <w:tcW w:w="574" w:type="dxa"/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eastAsia="Calibri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7012" w:type="dxa"/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Реконструкция пешеходного перехода. (-)</w:t>
            </w:r>
          </w:p>
        </w:tc>
        <w:tc>
          <w:tcPr>
            <w:tcW w:w="3900" w:type="dxa"/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Приобретение строительных материалов. Оплата работы специальной техники с экипажем.</w:t>
            </w:r>
          </w:p>
        </w:tc>
        <w:tc>
          <w:tcPr>
            <w:tcW w:w="2060" w:type="dxa"/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1423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Формирование комфортной городской среды на территории городского поселения Таёжный</w:t>
            </w:r>
            <w:r w:rsidRPr="0011423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960" w:type="dxa"/>
            <w:shd w:val="clear" w:color="auto" w:fill="auto"/>
            <w:hideMark/>
          </w:tcPr>
          <w:p w:rsidR="002D352A" w:rsidRPr="00114233" w:rsidRDefault="002D352A" w:rsidP="00BC4932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14233">
              <w:rPr>
                <w:rFonts w:ascii="Times New Roman" w:hAnsi="Times New Roman" w:cs="Times New Roman"/>
                <w:sz w:val="18"/>
                <w:szCs w:val="18"/>
              </w:rPr>
              <w:t>Реконструкция пешеходного перехода.</w:t>
            </w:r>
          </w:p>
        </w:tc>
      </w:tr>
    </w:tbl>
    <w:p w:rsidR="002D352A" w:rsidRPr="00114233" w:rsidRDefault="002D352A" w:rsidP="002D352A"/>
    <w:p w:rsidR="002D352A" w:rsidRPr="00114233" w:rsidRDefault="002D352A" w:rsidP="002D352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D352A" w:rsidRPr="00114233" w:rsidRDefault="002D352A" w:rsidP="002D352A">
      <w:pPr>
        <w:suppressAutoHyphens w:val="0"/>
        <w:spacing w:after="200" w:line="276" w:lineRule="auto"/>
        <w:rPr>
          <w:sz w:val="24"/>
          <w:szCs w:val="24"/>
        </w:rPr>
        <w:sectPr w:rsidR="002D352A" w:rsidRPr="00114233" w:rsidSect="00BC493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D352A" w:rsidRPr="00114233" w:rsidRDefault="002D352A" w:rsidP="002D352A">
      <w:pPr>
        <w:tabs>
          <w:tab w:val="left" w:pos="0"/>
        </w:tabs>
        <w:ind w:firstLine="567"/>
        <w:jc w:val="right"/>
      </w:pPr>
      <w:r w:rsidRPr="00114233">
        <w:rPr>
          <w:sz w:val="24"/>
          <w:szCs w:val="24"/>
        </w:rPr>
        <w:t>Приложение</w:t>
      </w:r>
    </w:p>
    <w:p w:rsidR="002D352A" w:rsidRPr="00114233" w:rsidRDefault="002D352A" w:rsidP="002D352A">
      <w:pPr>
        <w:widowControl w:val="0"/>
        <w:tabs>
          <w:tab w:val="left" w:pos="9356"/>
        </w:tabs>
        <w:autoSpaceDE w:val="0"/>
        <w:ind w:firstLine="567"/>
        <w:jc w:val="right"/>
      </w:pPr>
      <w:r w:rsidRPr="00114233">
        <w:rPr>
          <w:rFonts w:eastAsia="Calibri"/>
          <w:sz w:val="24"/>
          <w:szCs w:val="24"/>
        </w:rPr>
        <w:t>к муниципальной программе</w:t>
      </w:r>
    </w:p>
    <w:p w:rsidR="002D352A" w:rsidRPr="00114233" w:rsidRDefault="002D352A" w:rsidP="002D352A">
      <w:pPr>
        <w:widowControl w:val="0"/>
        <w:tabs>
          <w:tab w:val="left" w:pos="9356"/>
        </w:tabs>
        <w:autoSpaceDE w:val="0"/>
        <w:ind w:firstLine="567"/>
        <w:jc w:val="right"/>
        <w:rPr>
          <w:sz w:val="24"/>
          <w:szCs w:val="24"/>
        </w:rPr>
      </w:pPr>
      <w:r w:rsidRPr="00114233">
        <w:rPr>
          <w:sz w:val="24"/>
          <w:szCs w:val="24"/>
        </w:rPr>
        <w:t>«Формирование комфортной городской среды</w:t>
      </w:r>
      <w:r w:rsidRPr="00114233">
        <w:rPr>
          <w:sz w:val="24"/>
          <w:szCs w:val="24"/>
        </w:rPr>
        <w:br/>
        <w:t>на территории городского поселения Таёжный»</w:t>
      </w:r>
    </w:p>
    <w:p w:rsidR="002D352A" w:rsidRPr="00114233" w:rsidRDefault="002D352A" w:rsidP="002D352A">
      <w:pPr>
        <w:tabs>
          <w:tab w:val="left" w:pos="2798"/>
        </w:tabs>
        <w:ind w:firstLine="567"/>
        <w:jc w:val="both"/>
        <w:rPr>
          <w:sz w:val="24"/>
          <w:szCs w:val="24"/>
        </w:rPr>
      </w:pPr>
    </w:p>
    <w:p w:rsidR="002D352A" w:rsidRPr="00114233" w:rsidRDefault="002D352A" w:rsidP="002D352A">
      <w:pPr>
        <w:tabs>
          <w:tab w:val="left" w:pos="2798"/>
        </w:tabs>
        <w:ind w:firstLine="567"/>
        <w:jc w:val="both"/>
        <w:rPr>
          <w:sz w:val="24"/>
          <w:szCs w:val="24"/>
        </w:rPr>
      </w:pPr>
    </w:p>
    <w:p w:rsidR="002D352A" w:rsidRPr="00114233" w:rsidRDefault="002D352A" w:rsidP="002D352A">
      <w:pPr>
        <w:tabs>
          <w:tab w:val="left" w:pos="2798"/>
        </w:tabs>
        <w:ind w:firstLine="567"/>
        <w:jc w:val="both"/>
        <w:rPr>
          <w:sz w:val="24"/>
          <w:szCs w:val="24"/>
        </w:rPr>
      </w:pPr>
    </w:p>
    <w:p w:rsidR="002D352A" w:rsidRPr="00114233" w:rsidRDefault="002D352A" w:rsidP="002D352A">
      <w:pPr>
        <w:tabs>
          <w:tab w:val="left" w:pos="2798"/>
        </w:tabs>
        <w:ind w:firstLine="567"/>
        <w:jc w:val="both"/>
        <w:rPr>
          <w:sz w:val="24"/>
          <w:szCs w:val="24"/>
        </w:rPr>
      </w:pPr>
    </w:p>
    <w:p w:rsidR="002D352A" w:rsidRPr="00114233" w:rsidRDefault="002D352A" w:rsidP="002D352A">
      <w:pPr>
        <w:tabs>
          <w:tab w:val="left" w:pos="2798"/>
        </w:tabs>
        <w:jc w:val="center"/>
      </w:pPr>
      <w:r w:rsidRPr="00114233">
        <w:rPr>
          <w:b/>
          <w:sz w:val="24"/>
          <w:szCs w:val="24"/>
        </w:rPr>
        <w:t xml:space="preserve">Адресный перечень дворовых территорий, расположенных </w:t>
      </w:r>
      <w:r w:rsidRPr="00114233">
        <w:rPr>
          <w:b/>
          <w:sz w:val="24"/>
          <w:szCs w:val="24"/>
        </w:rPr>
        <w:br/>
        <w:t xml:space="preserve">на территории городского поселения Таёжный, подлежащих </w:t>
      </w:r>
      <w:r w:rsidRPr="00114233">
        <w:rPr>
          <w:b/>
          <w:sz w:val="24"/>
          <w:szCs w:val="24"/>
        </w:rPr>
        <w:br/>
        <w:t>благоустройству до 2025 года</w:t>
      </w:r>
    </w:p>
    <w:p w:rsidR="002D352A" w:rsidRPr="00114233" w:rsidRDefault="002D352A" w:rsidP="002D352A">
      <w:pPr>
        <w:ind w:firstLine="567"/>
        <w:jc w:val="both"/>
        <w:rPr>
          <w:sz w:val="24"/>
          <w:szCs w:val="24"/>
        </w:rPr>
      </w:pPr>
    </w:p>
    <w:p w:rsidR="002D352A" w:rsidRPr="00114233" w:rsidRDefault="002D352A" w:rsidP="002D352A">
      <w:pPr>
        <w:ind w:firstLine="567"/>
        <w:jc w:val="both"/>
      </w:pPr>
      <w:r w:rsidRPr="00114233">
        <w:rPr>
          <w:sz w:val="24"/>
          <w:szCs w:val="24"/>
        </w:rPr>
        <w:t>1. г.п. Таёжный, ул. Коммунистическая, д. 4а (обустройство проезда к дому, освещение проезда и места для парковки).</w:t>
      </w:r>
    </w:p>
    <w:p w:rsidR="002D352A" w:rsidRPr="00114233" w:rsidRDefault="002D352A" w:rsidP="002D352A">
      <w:pPr>
        <w:ind w:firstLine="567"/>
        <w:jc w:val="both"/>
        <w:rPr>
          <w:sz w:val="24"/>
          <w:szCs w:val="24"/>
        </w:rPr>
      </w:pPr>
    </w:p>
    <w:p w:rsidR="002D352A" w:rsidRPr="00114233" w:rsidRDefault="002D352A" w:rsidP="002D352A">
      <w:pPr>
        <w:ind w:firstLine="567"/>
        <w:jc w:val="both"/>
        <w:rPr>
          <w:sz w:val="24"/>
          <w:szCs w:val="24"/>
        </w:rPr>
      </w:pPr>
    </w:p>
    <w:p w:rsidR="002D352A" w:rsidRPr="00114233" w:rsidRDefault="002D352A" w:rsidP="002D352A">
      <w:pPr>
        <w:ind w:firstLine="567"/>
        <w:jc w:val="both"/>
        <w:rPr>
          <w:sz w:val="24"/>
          <w:szCs w:val="24"/>
        </w:rPr>
      </w:pPr>
    </w:p>
    <w:p w:rsidR="002D352A" w:rsidRPr="00114233" w:rsidRDefault="002D352A" w:rsidP="002D352A">
      <w:pPr>
        <w:ind w:firstLine="567"/>
        <w:jc w:val="both"/>
        <w:rPr>
          <w:sz w:val="24"/>
          <w:szCs w:val="24"/>
        </w:rPr>
      </w:pPr>
    </w:p>
    <w:p w:rsidR="002D352A" w:rsidRPr="00114233" w:rsidRDefault="002D352A" w:rsidP="002D352A">
      <w:pPr>
        <w:tabs>
          <w:tab w:val="left" w:pos="2798"/>
        </w:tabs>
        <w:jc w:val="center"/>
      </w:pPr>
      <w:r w:rsidRPr="00114233">
        <w:rPr>
          <w:b/>
          <w:sz w:val="24"/>
          <w:szCs w:val="24"/>
        </w:rPr>
        <w:t>Перечень общественных территорий,</w:t>
      </w:r>
    </w:p>
    <w:p w:rsidR="002D352A" w:rsidRPr="00114233" w:rsidRDefault="002D352A" w:rsidP="002D352A">
      <w:pPr>
        <w:tabs>
          <w:tab w:val="left" w:pos="2798"/>
        </w:tabs>
        <w:jc w:val="center"/>
      </w:pPr>
      <w:r w:rsidRPr="00114233">
        <w:rPr>
          <w:b/>
          <w:sz w:val="24"/>
          <w:szCs w:val="24"/>
        </w:rPr>
        <w:t>расположенных на территории городского поселения Таёжный,</w:t>
      </w:r>
    </w:p>
    <w:p w:rsidR="002D352A" w:rsidRPr="00114233" w:rsidRDefault="002D352A" w:rsidP="002D352A">
      <w:pPr>
        <w:tabs>
          <w:tab w:val="left" w:pos="2798"/>
        </w:tabs>
        <w:jc w:val="center"/>
      </w:pPr>
      <w:r w:rsidRPr="00114233">
        <w:rPr>
          <w:b/>
          <w:sz w:val="24"/>
          <w:szCs w:val="24"/>
        </w:rPr>
        <w:t>подлежащих благоустройству до 2025 года</w:t>
      </w:r>
    </w:p>
    <w:p w:rsidR="002D352A" w:rsidRPr="00114233" w:rsidRDefault="002D352A" w:rsidP="002D352A">
      <w:pPr>
        <w:ind w:firstLine="567"/>
        <w:jc w:val="both"/>
        <w:rPr>
          <w:b/>
          <w:sz w:val="24"/>
          <w:szCs w:val="24"/>
        </w:rPr>
      </w:pPr>
    </w:p>
    <w:p w:rsidR="002D352A" w:rsidRPr="00114233" w:rsidRDefault="002D352A" w:rsidP="002D352A">
      <w:pPr>
        <w:ind w:firstLine="567"/>
        <w:jc w:val="both"/>
        <w:rPr>
          <w:sz w:val="24"/>
          <w:szCs w:val="24"/>
        </w:rPr>
      </w:pPr>
      <w:r w:rsidRPr="00114233">
        <w:rPr>
          <w:sz w:val="24"/>
          <w:szCs w:val="24"/>
        </w:rPr>
        <w:t>1. г.п. Таёжный, ул. Железнодорожная, д. 10 (заключительный этап обустройства «Сквера мужества»);</w:t>
      </w:r>
    </w:p>
    <w:p w:rsidR="002D352A" w:rsidRPr="00114233" w:rsidRDefault="002D352A" w:rsidP="002D352A">
      <w:pPr>
        <w:ind w:firstLine="567"/>
        <w:jc w:val="both"/>
        <w:rPr>
          <w:sz w:val="24"/>
          <w:szCs w:val="24"/>
        </w:rPr>
      </w:pPr>
      <w:r w:rsidRPr="00114233">
        <w:rPr>
          <w:sz w:val="24"/>
          <w:szCs w:val="24"/>
        </w:rPr>
        <w:t>2. г.п. Таёжный, ул. Лесная, (обустройство детской игровой зоны);</w:t>
      </w:r>
    </w:p>
    <w:p w:rsidR="002D352A" w:rsidRPr="00114233" w:rsidRDefault="002D352A" w:rsidP="002D352A">
      <w:pPr>
        <w:ind w:firstLine="567"/>
        <w:jc w:val="both"/>
      </w:pPr>
      <w:r w:rsidRPr="00114233">
        <w:rPr>
          <w:sz w:val="24"/>
          <w:szCs w:val="24"/>
        </w:rPr>
        <w:t xml:space="preserve">3. г.п. Таёжный, южная окраина, лесная зона </w:t>
      </w:r>
      <w:r w:rsidR="008A2DBA">
        <w:rPr>
          <w:sz w:val="24"/>
          <w:szCs w:val="24"/>
        </w:rPr>
        <w:t>(обустройство «Тропы здоровья»), г.п. Таёжный ул. Н. Курченко (обустройство аллеи по ул. Н. Курченко)</w:t>
      </w:r>
    </w:p>
    <w:p w:rsidR="00164804" w:rsidRPr="00114233" w:rsidRDefault="002D352A" w:rsidP="002D352A">
      <w:pPr>
        <w:ind w:firstLine="567"/>
        <w:jc w:val="both"/>
        <w:rPr>
          <w:sz w:val="24"/>
          <w:szCs w:val="24"/>
        </w:rPr>
      </w:pPr>
      <w:r w:rsidRPr="00114233">
        <w:rPr>
          <w:sz w:val="24"/>
          <w:szCs w:val="24"/>
        </w:rPr>
        <w:t>4. г.п. Таёжный, ул. Железнодорожная, д. 6 а (установка детского игрового комплекса)</w:t>
      </w:r>
      <w:r w:rsidR="00164804" w:rsidRPr="00114233">
        <w:rPr>
          <w:sz w:val="24"/>
          <w:szCs w:val="24"/>
        </w:rPr>
        <w:t>;</w:t>
      </w:r>
    </w:p>
    <w:p w:rsidR="002D352A" w:rsidRPr="00AA23AD" w:rsidRDefault="00164804" w:rsidP="002D352A">
      <w:pPr>
        <w:ind w:firstLine="567"/>
        <w:jc w:val="both"/>
      </w:pPr>
      <w:r w:rsidRPr="00114233">
        <w:rPr>
          <w:sz w:val="24"/>
          <w:szCs w:val="24"/>
        </w:rPr>
        <w:t>5</w:t>
      </w:r>
      <w:r w:rsidR="002D352A" w:rsidRPr="00114233">
        <w:rPr>
          <w:sz w:val="24"/>
          <w:szCs w:val="24"/>
        </w:rPr>
        <w:t>.</w:t>
      </w:r>
      <w:r w:rsidRPr="00114233">
        <w:rPr>
          <w:sz w:val="24"/>
          <w:szCs w:val="24"/>
        </w:rPr>
        <w:t xml:space="preserve"> г.п. Таёжный, ул. Комсомольская (детские игровые элементы).</w:t>
      </w:r>
    </w:p>
    <w:p w:rsidR="002D352A" w:rsidRDefault="002D352A" w:rsidP="002D352A"/>
    <w:p w:rsidR="002D352A" w:rsidRDefault="002D352A" w:rsidP="002D352A"/>
    <w:p w:rsidR="00D4308C" w:rsidRDefault="00D4308C"/>
    <w:sectPr w:rsidR="00D4308C" w:rsidSect="00BC49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900" w:hanging="540"/>
      </w:pPr>
      <w:rPr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Calibri" w:hAnsi="Times New Roman" w:cs="Times New Roman" w:hint="default"/>
        <w:sz w:val="24"/>
        <w:szCs w:val="24"/>
        <w:lang w:eastAsia="ru-RU"/>
      </w:rPr>
    </w:lvl>
  </w:abstractNum>
  <w:abstractNum w:abstractNumId="2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3">
    <w:nsid w:val="09F065EA"/>
    <w:multiLevelType w:val="hybridMultilevel"/>
    <w:tmpl w:val="06288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4B3036"/>
    <w:multiLevelType w:val="hybridMultilevel"/>
    <w:tmpl w:val="8796F6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DA0089"/>
    <w:multiLevelType w:val="hybridMultilevel"/>
    <w:tmpl w:val="5F34E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85A96"/>
    <w:multiLevelType w:val="hybridMultilevel"/>
    <w:tmpl w:val="48728E72"/>
    <w:lvl w:ilvl="0" w:tplc="D5E0AC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E79B8"/>
    <w:multiLevelType w:val="hybridMultilevel"/>
    <w:tmpl w:val="040EFF52"/>
    <w:lvl w:ilvl="0" w:tplc="7A42BB96">
      <w:start w:val="1"/>
      <w:numFmt w:val="decimal"/>
      <w:lvlText w:val="%1."/>
      <w:lvlJc w:val="left"/>
      <w:pPr>
        <w:ind w:left="855" w:hanging="495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D352A"/>
    <w:rsid w:val="0003022E"/>
    <w:rsid w:val="000527F2"/>
    <w:rsid w:val="00085BE1"/>
    <w:rsid w:val="000C40F5"/>
    <w:rsid w:val="00114233"/>
    <w:rsid w:val="00140EDB"/>
    <w:rsid w:val="00143345"/>
    <w:rsid w:val="00164804"/>
    <w:rsid w:val="00195F3B"/>
    <w:rsid w:val="001A0421"/>
    <w:rsid w:val="001B4A89"/>
    <w:rsid w:val="00246CAC"/>
    <w:rsid w:val="0026277A"/>
    <w:rsid w:val="002B4CDF"/>
    <w:rsid w:val="002B7E47"/>
    <w:rsid w:val="002D352A"/>
    <w:rsid w:val="002D61F7"/>
    <w:rsid w:val="0039115C"/>
    <w:rsid w:val="003A56E9"/>
    <w:rsid w:val="003B1165"/>
    <w:rsid w:val="003B2D01"/>
    <w:rsid w:val="00403144"/>
    <w:rsid w:val="004530AF"/>
    <w:rsid w:val="0048510B"/>
    <w:rsid w:val="0055402F"/>
    <w:rsid w:val="00571EF2"/>
    <w:rsid w:val="00575568"/>
    <w:rsid w:val="005A7B7E"/>
    <w:rsid w:val="005C7584"/>
    <w:rsid w:val="00637017"/>
    <w:rsid w:val="006A4486"/>
    <w:rsid w:val="006F6FF6"/>
    <w:rsid w:val="007129A9"/>
    <w:rsid w:val="00713105"/>
    <w:rsid w:val="007D1537"/>
    <w:rsid w:val="0081257A"/>
    <w:rsid w:val="008A2DBA"/>
    <w:rsid w:val="008C5041"/>
    <w:rsid w:val="00927593"/>
    <w:rsid w:val="00956607"/>
    <w:rsid w:val="009878C5"/>
    <w:rsid w:val="00A01EFE"/>
    <w:rsid w:val="00A020C3"/>
    <w:rsid w:val="00A1242C"/>
    <w:rsid w:val="00A9042D"/>
    <w:rsid w:val="00AB6675"/>
    <w:rsid w:val="00B24318"/>
    <w:rsid w:val="00B85FCE"/>
    <w:rsid w:val="00BA07F4"/>
    <w:rsid w:val="00BC4932"/>
    <w:rsid w:val="00C631FE"/>
    <w:rsid w:val="00C873C5"/>
    <w:rsid w:val="00D4308C"/>
    <w:rsid w:val="00D470F1"/>
    <w:rsid w:val="00DC0B09"/>
    <w:rsid w:val="00EA1765"/>
    <w:rsid w:val="00F41334"/>
    <w:rsid w:val="00F94E7A"/>
    <w:rsid w:val="00FA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5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35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52A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No Spacing"/>
    <w:uiPriority w:val="99"/>
    <w:qFormat/>
    <w:rsid w:val="002D352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link w:val="ConsPlusNormal0"/>
    <w:qFormat/>
    <w:rsid w:val="002D35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2D3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D352A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2D352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7">
    <w:name w:val="Body Text"/>
    <w:basedOn w:val="a"/>
    <w:link w:val="1"/>
    <w:rsid w:val="002D352A"/>
    <w:pPr>
      <w:jc w:val="both"/>
    </w:pPr>
    <w:rPr>
      <w:sz w:val="28"/>
    </w:rPr>
  </w:style>
  <w:style w:type="character" w:customStyle="1" w:styleId="a8">
    <w:name w:val="Основной текст Знак"/>
    <w:basedOn w:val="a0"/>
    <w:uiPriority w:val="99"/>
    <w:semiHidden/>
    <w:rsid w:val="002D352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">
    <w:name w:val="Основной текст Знак1"/>
    <w:basedOn w:val="a0"/>
    <w:link w:val="a7"/>
    <w:rsid w:val="002D352A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4993</Words>
  <Characters>28465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priemnaya</cp:lastModifiedBy>
  <cp:revision>2</cp:revision>
  <cp:lastPrinted>2020-04-15T06:42:00Z</cp:lastPrinted>
  <dcterms:created xsi:type="dcterms:W3CDTF">2020-05-12T09:25:00Z</dcterms:created>
  <dcterms:modified xsi:type="dcterms:W3CDTF">2020-05-12T09:25:00Z</dcterms:modified>
</cp:coreProperties>
</file>