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F" w:rsidRDefault="0039190F" w:rsidP="0039190F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0F" w:rsidRDefault="0039190F" w:rsidP="0039190F">
      <w:pPr>
        <w:jc w:val="center"/>
      </w:pPr>
    </w:p>
    <w:p w:rsidR="0039190F" w:rsidRPr="004E3EA4" w:rsidRDefault="0039190F" w:rsidP="0039190F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39190F" w:rsidRDefault="0039190F" w:rsidP="0039190F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39190F" w:rsidRPr="004E3EA4" w:rsidRDefault="0039190F" w:rsidP="0039190F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39190F" w:rsidRPr="004E3EA4" w:rsidRDefault="0039190F" w:rsidP="0039190F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39190F" w:rsidRPr="004E3EA4" w:rsidRDefault="0039190F" w:rsidP="0039190F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39190F" w:rsidRPr="004E3EA4" w:rsidRDefault="0039190F" w:rsidP="0039190F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39190F" w:rsidRPr="00D361C0" w:rsidRDefault="0039190F" w:rsidP="0039190F">
      <w:pPr>
        <w:jc w:val="center"/>
        <w:rPr>
          <w:b/>
          <w:lang w:eastAsia="ru-RU"/>
        </w:rPr>
      </w:pPr>
    </w:p>
    <w:p w:rsidR="0039190F" w:rsidRPr="00594AB6" w:rsidRDefault="0039190F" w:rsidP="0039190F">
      <w:pPr>
        <w:jc w:val="center"/>
        <w:rPr>
          <w:b/>
          <w:sz w:val="40"/>
          <w:szCs w:val="40"/>
          <w:lang w:eastAsia="ru-RU"/>
        </w:rPr>
      </w:pPr>
      <w:proofErr w:type="gramStart"/>
      <w:r w:rsidRPr="00594AB6">
        <w:rPr>
          <w:b/>
          <w:sz w:val="40"/>
          <w:szCs w:val="40"/>
          <w:lang w:eastAsia="ru-RU"/>
        </w:rPr>
        <w:t>П</w:t>
      </w:r>
      <w:proofErr w:type="gramEnd"/>
      <w:r w:rsidRPr="00594AB6">
        <w:rPr>
          <w:b/>
          <w:sz w:val="40"/>
          <w:szCs w:val="40"/>
          <w:lang w:eastAsia="ru-RU"/>
        </w:rPr>
        <w:t xml:space="preserve"> О С Т А Н О В Л Е Н И Е </w:t>
      </w:r>
    </w:p>
    <w:p w:rsidR="0039190F" w:rsidRPr="00594AB6" w:rsidRDefault="0039190F" w:rsidP="0039190F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39190F" w:rsidRPr="00594AB6" w:rsidRDefault="00A5122F" w:rsidP="0039190F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8B279B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8B279B">
        <w:rPr>
          <w:sz w:val="24"/>
          <w:szCs w:val="24"/>
        </w:rPr>
        <w:t>бря</w:t>
      </w:r>
      <w:r w:rsidR="0039190F" w:rsidRPr="00594AB6">
        <w:rPr>
          <w:sz w:val="24"/>
          <w:szCs w:val="24"/>
        </w:rPr>
        <w:t xml:space="preserve"> 201</w:t>
      </w:r>
      <w:r w:rsidR="008B279B">
        <w:rPr>
          <w:sz w:val="24"/>
          <w:szCs w:val="24"/>
        </w:rPr>
        <w:t>9</w:t>
      </w:r>
      <w:r w:rsidR="0039190F" w:rsidRPr="00594AB6">
        <w:rPr>
          <w:sz w:val="24"/>
          <w:szCs w:val="24"/>
        </w:rPr>
        <w:t xml:space="preserve"> г</w:t>
      </w:r>
      <w:r w:rsidR="00D86CEB">
        <w:rPr>
          <w:sz w:val="24"/>
          <w:szCs w:val="24"/>
        </w:rPr>
        <w:t>ода</w:t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</w:r>
      <w:r w:rsidR="0039190F" w:rsidRPr="00594AB6">
        <w:rPr>
          <w:sz w:val="24"/>
          <w:szCs w:val="24"/>
        </w:rPr>
        <w:tab/>
        <w:t xml:space="preserve">        № </w:t>
      </w:r>
      <w:r w:rsidR="008B279B">
        <w:rPr>
          <w:sz w:val="24"/>
          <w:szCs w:val="24"/>
        </w:rPr>
        <w:t>2</w:t>
      </w:r>
      <w:r>
        <w:rPr>
          <w:sz w:val="24"/>
          <w:szCs w:val="24"/>
        </w:rPr>
        <w:t>86</w:t>
      </w:r>
    </w:p>
    <w:p w:rsidR="0039190F" w:rsidRPr="00594AB6" w:rsidRDefault="0039190F" w:rsidP="0039190F">
      <w:pPr>
        <w:jc w:val="both"/>
        <w:rPr>
          <w:sz w:val="24"/>
          <w:szCs w:val="24"/>
        </w:rPr>
      </w:pPr>
    </w:p>
    <w:p w:rsidR="0039190F" w:rsidRPr="00D86CEB" w:rsidRDefault="0039190F" w:rsidP="00D86CEB">
      <w:pPr>
        <w:suppressAutoHyphens w:val="0"/>
        <w:ind w:right="5385"/>
        <w:jc w:val="both"/>
        <w:rPr>
          <w:color w:val="000000"/>
          <w:sz w:val="24"/>
          <w:szCs w:val="24"/>
          <w:lang w:eastAsia="ru-RU"/>
        </w:rPr>
      </w:pPr>
      <w:r w:rsidRPr="00594AB6">
        <w:rPr>
          <w:color w:val="000000"/>
          <w:sz w:val="24"/>
          <w:szCs w:val="24"/>
          <w:lang w:eastAsia="ru-RU"/>
        </w:rPr>
        <w:t>О</w:t>
      </w:r>
      <w:r w:rsidR="005852D6">
        <w:rPr>
          <w:color w:val="000000"/>
          <w:sz w:val="24"/>
          <w:szCs w:val="24"/>
          <w:lang w:eastAsia="ru-RU"/>
        </w:rPr>
        <w:t xml:space="preserve"> внесении изменений в постановление</w:t>
      </w:r>
      <w:r w:rsidR="00D86CEB">
        <w:rPr>
          <w:color w:val="000000"/>
          <w:sz w:val="24"/>
          <w:szCs w:val="24"/>
          <w:lang w:eastAsia="ru-RU"/>
        </w:rPr>
        <w:t xml:space="preserve"> </w:t>
      </w:r>
      <w:r w:rsidR="00995A1E">
        <w:rPr>
          <w:color w:val="000000"/>
          <w:sz w:val="24"/>
          <w:szCs w:val="24"/>
          <w:lang w:eastAsia="ru-RU"/>
        </w:rPr>
        <w:t>а</w:t>
      </w:r>
      <w:r w:rsidR="005852D6">
        <w:rPr>
          <w:color w:val="000000"/>
          <w:sz w:val="24"/>
          <w:szCs w:val="24"/>
          <w:lang w:eastAsia="ru-RU"/>
        </w:rPr>
        <w:t xml:space="preserve">дминистрации г.п. </w:t>
      </w:r>
      <w:proofErr w:type="gramStart"/>
      <w:r w:rsidR="005852D6">
        <w:rPr>
          <w:color w:val="000000"/>
          <w:sz w:val="24"/>
          <w:szCs w:val="24"/>
          <w:lang w:eastAsia="ru-RU"/>
        </w:rPr>
        <w:t>Таёжный</w:t>
      </w:r>
      <w:proofErr w:type="gramEnd"/>
      <w:r w:rsidR="00D86CEB">
        <w:rPr>
          <w:color w:val="000000"/>
          <w:sz w:val="24"/>
          <w:szCs w:val="24"/>
          <w:lang w:eastAsia="ru-RU"/>
        </w:rPr>
        <w:t xml:space="preserve"> </w:t>
      </w:r>
      <w:r w:rsidR="005852D6">
        <w:rPr>
          <w:color w:val="000000"/>
          <w:sz w:val="24"/>
          <w:szCs w:val="24"/>
          <w:lang w:eastAsia="ru-RU"/>
        </w:rPr>
        <w:t xml:space="preserve">№ 286 от </w:t>
      </w:r>
      <w:r w:rsidR="00D86CEB">
        <w:rPr>
          <w:color w:val="000000"/>
          <w:sz w:val="24"/>
          <w:szCs w:val="24"/>
          <w:lang w:eastAsia="ru-RU"/>
        </w:rPr>
        <w:t xml:space="preserve">14.11.2018 </w:t>
      </w:r>
      <w:r w:rsidR="00D86CEB">
        <w:rPr>
          <w:sz w:val="24"/>
          <w:szCs w:val="24"/>
        </w:rPr>
        <w:t xml:space="preserve">«Об утверждении </w:t>
      </w:r>
      <w:r w:rsidR="003303B0" w:rsidRPr="003303B0">
        <w:rPr>
          <w:sz w:val="24"/>
          <w:szCs w:val="24"/>
        </w:rPr>
        <w:t xml:space="preserve">муниципальной программы </w:t>
      </w:r>
      <w:r w:rsidR="00D86CEB">
        <w:rPr>
          <w:color w:val="000000"/>
          <w:sz w:val="24"/>
          <w:szCs w:val="24"/>
          <w:lang w:eastAsia="ru-RU"/>
        </w:rPr>
        <w:t xml:space="preserve"> </w:t>
      </w:r>
      <w:r w:rsidRPr="00594AB6">
        <w:rPr>
          <w:sz w:val="24"/>
          <w:szCs w:val="24"/>
        </w:rPr>
        <w:t>«</w:t>
      </w:r>
      <w:r w:rsidR="00D86CEB">
        <w:rPr>
          <w:sz w:val="24"/>
          <w:szCs w:val="24"/>
        </w:rPr>
        <w:t xml:space="preserve">Развитие </w:t>
      </w:r>
      <w:r w:rsidR="00594AB6" w:rsidRPr="00594AB6">
        <w:rPr>
          <w:sz w:val="24"/>
          <w:szCs w:val="24"/>
        </w:rPr>
        <w:t>транспортной системы</w:t>
      </w:r>
      <w:r w:rsidR="00D86CEB">
        <w:rPr>
          <w:color w:val="000000"/>
          <w:sz w:val="24"/>
          <w:szCs w:val="24"/>
          <w:lang w:eastAsia="ru-RU"/>
        </w:rPr>
        <w:t xml:space="preserve"> </w:t>
      </w:r>
      <w:r w:rsidR="00594AB6" w:rsidRPr="00594AB6">
        <w:rPr>
          <w:sz w:val="24"/>
          <w:szCs w:val="24"/>
        </w:rPr>
        <w:t>в городском поселени</w:t>
      </w:r>
      <w:r w:rsidR="00594AB6">
        <w:rPr>
          <w:sz w:val="24"/>
          <w:szCs w:val="24"/>
        </w:rPr>
        <w:t>и</w:t>
      </w:r>
      <w:r w:rsidR="00594AB6" w:rsidRPr="00594AB6">
        <w:rPr>
          <w:sz w:val="24"/>
          <w:szCs w:val="24"/>
        </w:rPr>
        <w:t xml:space="preserve"> Таёжный</w:t>
      </w:r>
      <w:r w:rsidRPr="00594AB6">
        <w:rPr>
          <w:sz w:val="24"/>
          <w:szCs w:val="24"/>
        </w:rPr>
        <w:t>»</w:t>
      </w:r>
    </w:p>
    <w:p w:rsidR="0039190F" w:rsidRDefault="0039190F" w:rsidP="0039190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9190F" w:rsidRPr="00BF0B8E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sz w:val="24"/>
          <w:szCs w:val="24"/>
        </w:rPr>
        <w:t xml:space="preserve">В соответствии с </w:t>
      </w:r>
      <w:r w:rsidRPr="002C4A7E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2C4A7E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2C4A7E">
        <w:rPr>
          <w:sz w:val="24"/>
          <w:szCs w:val="24"/>
        </w:rPr>
        <w:br/>
        <w:t xml:space="preserve">в Российской Федерации», Уставом </w:t>
      </w:r>
      <w:r w:rsidRPr="002C4A7E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2C4A7E">
        <w:rPr>
          <w:color w:val="000000"/>
          <w:sz w:val="24"/>
          <w:szCs w:val="24"/>
          <w:lang w:eastAsia="ru-RU"/>
        </w:rPr>
        <w:t>Таёжный</w:t>
      </w:r>
      <w:proofErr w:type="gramEnd"/>
      <w:r w:rsidRPr="002C4A7E">
        <w:rPr>
          <w:color w:val="000000"/>
          <w:sz w:val="24"/>
          <w:szCs w:val="24"/>
          <w:lang w:eastAsia="ru-RU"/>
        </w:rPr>
        <w:t>,</w:t>
      </w:r>
      <w:r w:rsidRPr="002C4A7E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C4A7E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2C4A7E">
        <w:rPr>
          <w:sz w:val="24"/>
          <w:szCs w:val="24"/>
        </w:rPr>
        <w:t xml:space="preserve">О модельной муниципальной программе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C4A7E">
        <w:rPr>
          <w:sz w:val="24"/>
          <w:szCs w:val="24"/>
        </w:rPr>
        <w:t xml:space="preserve">, </w:t>
      </w:r>
      <w:r w:rsidRPr="002C4A7E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2C4A7E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2C4A7E">
        <w:rPr>
          <w:color w:val="000000"/>
          <w:sz w:val="24"/>
          <w:szCs w:val="24"/>
          <w:lang w:eastAsia="ru-RU"/>
        </w:rPr>
        <w:t>Таёжный</w:t>
      </w:r>
      <w:proofErr w:type="gramEnd"/>
      <w:r w:rsidRPr="002C4A7E">
        <w:rPr>
          <w:color w:val="000000"/>
          <w:sz w:val="24"/>
          <w:szCs w:val="24"/>
          <w:lang w:eastAsia="ru-RU"/>
        </w:rPr>
        <w:t>»</w:t>
      </w:r>
      <w:r w:rsidRPr="002C4A7E">
        <w:rPr>
          <w:sz w:val="24"/>
          <w:szCs w:val="24"/>
        </w:rPr>
        <w:t>:</w:t>
      </w:r>
    </w:p>
    <w:p w:rsidR="0039190F" w:rsidRPr="002C4A7E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594AB6">
        <w:rPr>
          <w:color w:val="000000"/>
          <w:sz w:val="24"/>
          <w:szCs w:val="24"/>
          <w:lang w:eastAsia="ru-RU"/>
        </w:rPr>
        <w:t xml:space="preserve">1. </w:t>
      </w:r>
      <w:r w:rsidR="005852D6">
        <w:rPr>
          <w:color w:val="000000"/>
          <w:sz w:val="24"/>
          <w:szCs w:val="24"/>
          <w:lang w:eastAsia="ru-RU"/>
        </w:rPr>
        <w:t xml:space="preserve">Внести изменения в постановление администрации городского поселения </w:t>
      </w:r>
      <w:proofErr w:type="gramStart"/>
      <w:r w:rsidR="005852D6">
        <w:rPr>
          <w:color w:val="000000"/>
          <w:sz w:val="24"/>
          <w:szCs w:val="24"/>
          <w:lang w:eastAsia="ru-RU"/>
        </w:rPr>
        <w:t>Таёжный</w:t>
      </w:r>
      <w:proofErr w:type="gramEnd"/>
      <w:r w:rsidR="005852D6">
        <w:rPr>
          <w:color w:val="000000"/>
          <w:sz w:val="24"/>
          <w:szCs w:val="24"/>
          <w:lang w:eastAsia="ru-RU"/>
        </w:rPr>
        <w:t xml:space="preserve"> № 286 от 14.11.201</w:t>
      </w:r>
      <w:r w:rsidR="00D86CEB">
        <w:rPr>
          <w:color w:val="000000"/>
          <w:sz w:val="24"/>
          <w:szCs w:val="24"/>
          <w:lang w:eastAsia="ru-RU"/>
        </w:rPr>
        <w:t>8</w:t>
      </w:r>
      <w:r w:rsidR="005852D6">
        <w:rPr>
          <w:color w:val="000000"/>
          <w:sz w:val="24"/>
          <w:szCs w:val="24"/>
          <w:lang w:eastAsia="ru-RU"/>
        </w:rPr>
        <w:t xml:space="preserve"> </w:t>
      </w:r>
      <w:r w:rsidR="003303B0" w:rsidRPr="003303B0">
        <w:t xml:space="preserve"> </w:t>
      </w:r>
      <w:r w:rsidR="003303B0" w:rsidRPr="003303B0">
        <w:rPr>
          <w:color w:val="000000"/>
          <w:sz w:val="24"/>
          <w:szCs w:val="24"/>
          <w:lang w:eastAsia="ru-RU"/>
        </w:rPr>
        <w:t>«Об утверждении муниципальной программы</w:t>
      </w:r>
      <w:r w:rsidR="005852D6">
        <w:rPr>
          <w:color w:val="000000"/>
          <w:sz w:val="24"/>
          <w:szCs w:val="24"/>
          <w:lang w:eastAsia="ru-RU"/>
        </w:rPr>
        <w:t xml:space="preserve"> </w:t>
      </w:r>
      <w:r w:rsidRPr="00594AB6">
        <w:rPr>
          <w:sz w:val="24"/>
          <w:szCs w:val="24"/>
        </w:rPr>
        <w:t>«</w:t>
      </w:r>
      <w:r w:rsidR="00594AB6" w:rsidRPr="00594AB6">
        <w:rPr>
          <w:sz w:val="24"/>
          <w:szCs w:val="24"/>
        </w:rPr>
        <w:t>Развитие транспортной системы в городском поселени</w:t>
      </w:r>
      <w:r w:rsidR="00594AB6">
        <w:rPr>
          <w:sz w:val="24"/>
          <w:szCs w:val="24"/>
        </w:rPr>
        <w:t>и</w:t>
      </w:r>
      <w:r w:rsidR="00594AB6" w:rsidRPr="00594AB6">
        <w:rPr>
          <w:sz w:val="24"/>
          <w:szCs w:val="24"/>
        </w:rPr>
        <w:t xml:space="preserve"> Таёжный</w:t>
      </w:r>
      <w:r w:rsidRPr="00594AB6">
        <w:rPr>
          <w:sz w:val="24"/>
          <w:szCs w:val="24"/>
        </w:rPr>
        <w:t>»</w:t>
      </w:r>
      <w:r w:rsidR="005852D6">
        <w:rPr>
          <w:sz w:val="24"/>
          <w:szCs w:val="24"/>
        </w:rPr>
        <w:t xml:space="preserve"> изложив приложение в новой редакции</w:t>
      </w:r>
      <w:r w:rsidR="00D86CEB">
        <w:rPr>
          <w:color w:val="000000"/>
          <w:sz w:val="24"/>
          <w:szCs w:val="24"/>
          <w:lang w:eastAsia="ru-RU"/>
        </w:rPr>
        <w:t xml:space="preserve"> (П</w:t>
      </w:r>
      <w:r w:rsidRPr="00594AB6">
        <w:rPr>
          <w:color w:val="000000"/>
          <w:sz w:val="24"/>
          <w:szCs w:val="24"/>
          <w:lang w:eastAsia="ru-RU"/>
        </w:rPr>
        <w:t>риложение).</w:t>
      </w:r>
    </w:p>
    <w:p w:rsidR="0039190F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color w:val="000000"/>
          <w:sz w:val="24"/>
          <w:szCs w:val="24"/>
          <w:lang w:eastAsia="ru-RU"/>
        </w:rPr>
        <w:t xml:space="preserve">2. Разместить настоящее постановление на официальном сайте городского поселения </w:t>
      </w:r>
      <w:proofErr w:type="gramStart"/>
      <w:r w:rsidRPr="002C4A7E">
        <w:rPr>
          <w:color w:val="000000"/>
          <w:sz w:val="24"/>
          <w:szCs w:val="24"/>
          <w:lang w:eastAsia="ru-RU"/>
        </w:rPr>
        <w:t>Таёжный</w:t>
      </w:r>
      <w:proofErr w:type="gramEnd"/>
      <w:r w:rsidRPr="002C4A7E">
        <w:rPr>
          <w:color w:val="000000"/>
          <w:sz w:val="24"/>
          <w:szCs w:val="24"/>
          <w:lang w:eastAsia="ru-RU"/>
        </w:rPr>
        <w:t>.</w:t>
      </w:r>
    </w:p>
    <w:p w:rsidR="0039190F" w:rsidRPr="00367E7E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67E7E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5852D6">
        <w:rPr>
          <w:color w:val="000000"/>
          <w:sz w:val="24"/>
          <w:szCs w:val="24"/>
          <w:lang w:eastAsia="ru-RU"/>
        </w:rPr>
        <w:t>момента подписания</w:t>
      </w:r>
      <w:r w:rsidRPr="00367E7E">
        <w:rPr>
          <w:color w:val="000000"/>
          <w:sz w:val="24"/>
          <w:szCs w:val="24"/>
          <w:lang w:eastAsia="ru-RU"/>
        </w:rPr>
        <w:t>.</w:t>
      </w:r>
    </w:p>
    <w:p w:rsidR="0039190F" w:rsidRPr="00367E7E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67E7E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39190F" w:rsidRPr="00367E7E" w:rsidRDefault="0039190F" w:rsidP="0039190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9190F" w:rsidRPr="00367E7E" w:rsidRDefault="0039190F" w:rsidP="0039190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39190F" w:rsidRPr="00367E7E" w:rsidRDefault="0039190F" w:rsidP="0039190F">
      <w:pPr>
        <w:jc w:val="both"/>
        <w:rPr>
          <w:color w:val="000000"/>
          <w:sz w:val="24"/>
          <w:szCs w:val="24"/>
          <w:lang w:eastAsia="ru-RU"/>
        </w:rPr>
      </w:pPr>
    </w:p>
    <w:p w:rsidR="0039190F" w:rsidRDefault="00A5122F" w:rsidP="0039190F">
      <w:pPr>
        <w:jc w:val="both"/>
      </w:pPr>
      <w:r>
        <w:rPr>
          <w:sz w:val="24"/>
          <w:szCs w:val="24"/>
        </w:rPr>
        <w:t>Г</w:t>
      </w:r>
      <w:r w:rsidR="0039190F" w:rsidRPr="00367E7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9190F" w:rsidRPr="00367E7E">
        <w:rPr>
          <w:sz w:val="24"/>
          <w:szCs w:val="24"/>
        </w:rPr>
        <w:t xml:space="preserve"> </w:t>
      </w:r>
      <w:r w:rsidR="0039190F" w:rsidRPr="00367E7E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39190F" w:rsidRPr="00367E7E">
        <w:rPr>
          <w:color w:val="000000"/>
          <w:sz w:val="24"/>
          <w:szCs w:val="24"/>
          <w:lang w:eastAsia="ru-RU"/>
        </w:rPr>
        <w:t>Таёжный</w:t>
      </w:r>
      <w:proofErr w:type="gramEnd"/>
      <w:r w:rsidR="0039190F" w:rsidRPr="00367E7E">
        <w:rPr>
          <w:color w:val="000000"/>
          <w:sz w:val="24"/>
          <w:szCs w:val="24"/>
          <w:lang w:eastAsia="ru-RU"/>
        </w:rPr>
        <w:tab/>
      </w:r>
      <w:r w:rsidR="0039190F" w:rsidRPr="00367E7E">
        <w:rPr>
          <w:color w:val="000000"/>
          <w:sz w:val="24"/>
          <w:szCs w:val="24"/>
          <w:lang w:eastAsia="ru-RU"/>
        </w:rPr>
        <w:tab/>
      </w:r>
      <w:r w:rsidR="0039190F" w:rsidRPr="00367E7E">
        <w:rPr>
          <w:color w:val="000000"/>
          <w:sz w:val="24"/>
          <w:szCs w:val="24"/>
          <w:lang w:eastAsia="ru-RU"/>
        </w:rPr>
        <w:tab/>
      </w:r>
      <w:r w:rsidR="00995A1E">
        <w:rPr>
          <w:color w:val="000000"/>
          <w:sz w:val="24"/>
          <w:szCs w:val="24"/>
          <w:lang w:eastAsia="ru-RU"/>
        </w:rPr>
        <w:t xml:space="preserve">    </w:t>
      </w:r>
      <w:r w:rsidR="0039190F" w:rsidRPr="00367E7E">
        <w:rPr>
          <w:color w:val="000000"/>
          <w:sz w:val="24"/>
          <w:szCs w:val="24"/>
          <w:lang w:eastAsia="ru-RU"/>
        </w:rPr>
        <w:tab/>
      </w:r>
      <w:r w:rsidR="0039190F" w:rsidRPr="00367E7E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                 </w:t>
      </w:r>
      <w:r w:rsidR="00995A1E">
        <w:rPr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color w:val="000000"/>
          <w:sz w:val="24"/>
          <w:szCs w:val="24"/>
          <w:lang w:eastAsia="ru-RU"/>
        </w:rPr>
        <w:t>А.Р.Аширов</w:t>
      </w:r>
      <w:proofErr w:type="spellEnd"/>
      <w:r w:rsidR="0039190F" w:rsidRPr="00367E7E">
        <w:rPr>
          <w:sz w:val="24"/>
          <w:szCs w:val="24"/>
        </w:rPr>
        <w:t xml:space="preserve"> </w:t>
      </w:r>
    </w:p>
    <w:p w:rsidR="0039190F" w:rsidRDefault="0039190F" w:rsidP="0039190F">
      <w:pPr>
        <w:rPr>
          <w:sz w:val="24"/>
          <w:szCs w:val="24"/>
        </w:rPr>
      </w:pPr>
    </w:p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90F" w:rsidRPr="00594AB6" w:rsidRDefault="0039190F" w:rsidP="0039190F">
      <w:pPr>
        <w:jc w:val="right"/>
      </w:pPr>
      <w:r w:rsidRPr="00594AB6">
        <w:rPr>
          <w:sz w:val="24"/>
          <w:szCs w:val="24"/>
        </w:rPr>
        <w:lastRenderedPageBreak/>
        <w:t>Приложение</w:t>
      </w:r>
    </w:p>
    <w:p w:rsidR="0039190F" w:rsidRPr="00594AB6" w:rsidRDefault="0039190F" w:rsidP="0039190F">
      <w:pPr>
        <w:jc w:val="right"/>
        <w:rPr>
          <w:sz w:val="24"/>
          <w:szCs w:val="24"/>
        </w:rPr>
      </w:pPr>
      <w:r w:rsidRPr="00594AB6">
        <w:rPr>
          <w:sz w:val="24"/>
          <w:szCs w:val="24"/>
        </w:rPr>
        <w:t xml:space="preserve">к постановлению администрации </w:t>
      </w:r>
    </w:p>
    <w:p w:rsidR="0039190F" w:rsidRPr="00594AB6" w:rsidRDefault="0039190F" w:rsidP="0039190F">
      <w:pPr>
        <w:jc w:val="right"/>
      </w:pPr>
      <w:r w:rsidRPr="00594AB6">
        <w:rPr>
          <w:sz w:val="24"/>
          <w:szCs w:val="24"/>
        </w:rPr>
        <w:t>городского поселения Таёжный</w:t>
      </w:r>
    </w:p>
    <w:p w:rsidR="0039190F" w:rsidRDefault="0039190F" w:rsidP="0039190F">
      <w:pPr>
        <w:jc w:val="right"/>
      </w:pPr>
      <w:r w:rsidRPr="00594AB6">
        <w:rPr>
          <w:sz w:val="24"/>
          <w:szCs w:val="24"/>
        </w:rPr>
        <w:t xml:space="preserve">от </w:t>
      </w:r>
      <w:r w:rsidR="00A5122F">
        <w:rPr>
          <w:sz w:val="24"/>
          <w:szCs w:val="24"/>
        </w:rPr>
        <w:t>30</w:t>
      </w:r>
      <w:r w:rsidR="00D86CEB">
        <w:rPr>
          <w:sz w:val="24"/>
          <w:szCs w:val="24"/>
        </w:rPr>
        <w:t>.12.2019</w:t>
      </w:r>
      <w:r w:rsidRPr="00594AB6">
        <w:rPr>
          <w:sz w:val="24"/>
          <w:szCs w:val="24"/>
        </w:rPr>
        <w:t xml:space="preserve"> №</w:t>
      </w:r>
      <w:r w:rsidR="00A5122F">
        <w:rPr>
          <w:sz w:val="24"/>
          <w:szCs w:val="24"/>
        </w:rPr>
        <w:t xml:space="preserve"> </w:t>
      </w:r>
      <w:bookmarkStart w:id="0" w:name="_GoBack"/>
      <w:bookmarkEnd w:id="0"/>
      <w:r w:rsidR="008B279B">
        <w:rPr>
          <w:sz w:val="24"/>
          <w:szCs w:val="24"/>
        </w:rPr>
        <w:t>2</w:t>
      </w:r>
      <w:r w:rsidR="00A5122F">
        <w:rPr>
          <w:sz w:val="24"/>
          <w:szCs w:val="24"/>
        </w:rPr>
        <w:t>86</w:t>
      </w:r>
      <w:r w:rsidRPr="00594AB6">
        <w:rPr>
          <w:sz w:val="24"/>
          <w:szCs w:val="24"/>
        </w:rPr>
        <w:t xml:space="preserve"> </w:t>
      </w: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</w:pPr>
    </w:p>
    <w:p w:rsidR="0039190F" w:rsidRDefault="0039190F" w:rsidP="0039190F">
      <w:pPr>
        <w:ind w:left="567"/>
        <w:jc w:val="center"/>
        <w:rPr>
          <w:sz w:val="28"/>
          <w:szCs w:val="28"/>
        </w:rPr>
      </w:pPr>
    </w:p>
    <w:p w:rsidR="0039190F" w:rsidRDefault="0039190F" w:rsidP="0039190F">
      <w:pPr>
        <w:ind w:left="567"/>
        <w:jc w:val="center"/>
        <w:rPr>
          <w:b/>
          <w:sz w:val="28"/>
          <w:szCs w:val="28"/>
        </w:rPr>
      </w:pPr>
    </w:p>
    <w:p w:rsidR="0039190F" w:rsidRPr="00594AB6" w:rsidRDefault="0039190F" w:rsidP="0039190F">
      <w:pPr>
        <w:jc w:val="center"/>
      </w:pPr>
      <w:r w:rsidRPr="00594AB6">
        <w:rPr>
          <w:b/>
          <w:sz w:val="28"/>
          <w:szCs w:val="28"/>
        </w:rPr>
        <w:t xml:space="preserve">Муниципальная программа </w:t>
      </w:r>
    </w:p>
    <w:p w:rsidR="0039190F" w:rsidRPr="002C4A7E" w:rsidRDefault="0039190F" w:rsidP="00594AB6">
      <w:pPr>
        <w:jc w:val="center"/>
        <w:rPr>
          <w:b/>
          <w:sz w:val="28"/>
          <w:szCs w:val="28"/>
        </w:rPr>
      </w:pPr>
      <w:r w:rsidRPr="00594AB6">
        <w:rPr>
          <w:b/>
          <w:sz w:val="28"/>
          <w:szCs w:val="28"/>
        </w:rPr>
        <w:t>«</w:t>
      </w:r>
      <w:r w:rsidR="00594AB6" w:rsidRPr="00594AB6">
        <w:rPr>
          <w:b/>
          <w:sz w:val="28"/>
          <w:szCs w:val="28"/>
        </w:rPr>
        <w:t>Развитие транспортной системы в городском поселени</w:t>
      </w:r>
      <w:r w:rsidR="00594AB6">
        <w:rPr>
          <w:b/>
          <w:sz w:val="28"/>
          <w:szCs w:val="28"/>
        </w:rPr>
        <w:t>и</w:t>
      </w:r>
      <w:r w:rsidR="00594AB6" w:rsidRPr="00594AB6">
        <w:rPr>
          <w:b/>
          <w:sz w:val="28"/>
          <w:szCs w:val="28"/>
        </w:rPr>
        <w:t xml:space="preserve"> Таёжный</w:t>
      </w:r>
      <w:r w:rsidRPr="00594AB6">
        <w:rPr>
          <w:b/>
          <w:sz w:val="28"/>
          <w:szCs w:val="28"/>
        </w:rPr>
        <w:t>»</w:t>
      </w:r>
    </w:p>
    <w:p w:rsidR="0039190F" w:rsidRDefault="0039190F" w:rsidP="0039190F"/>
    <w:p w:rsidR="0039190F" w:rsidRDefault="0039190F" w:rsidP="0039190F"/>
    <w:p w:rsidR="0039190F" w:rsidRDefault="0039190F" w:rsidP="0039190F">
      <w:pPr>
        <w:suppressAutoHyphens w:val="0"/>
        <w:spacing w:after="200" w:line="276" w:lineRule="auto"/>
      </w:pPr>
      <w:r>
        <w:br w:type="page"/>
      </w:r>
    </w:p>
    <w:p w:rsidR="0039190F" w:rsidRPr="00BF0B8E" w:rsidRDefault="0039190F" w:rsidP="0039190F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lastRenderedPageBreak/>
        <w:t>Паспорт</w:t>
      </w:r>
    </w:p>
    <w:p w:rsidR="0039190F" w:rsidRPr="00BF0B8E" w:rsidRDefault="0039190F" w:rsidP="0039190F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39190F" w:rsidRDefault="0039190F" w:rsidP="0039190F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501" w:type="dxa"/>
        <w:jc w:val="center"/>
        <w:tblInd w:w="120" w:type="dxa"/>
        <w:tblLayout w:type="fixed"/>
        <w:tblLook w:val="0000"/>
      </w:tblPr>
      <w:tblGrid>
        <w:gridCol w:w="3957"/>
        <w:gridCol w:w="5544"/>
      </w:tblGrid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 xml:space="preserve">«Развитие транспортной системы в городском поселении </w:t>
            </w:r>
            <w:proofErr w:type="gramStart"/>
            <w:r w:rsidRPr="00594AB6">
              <w:rPr>
                <w:sz w:val="24"/>
                <w:szCs w:val="24"/>
              </w:rPr>
              <w:t>Таёжный</w:t>
            </w:r>
            <w:proofErr w:type="gramEnd"/>
            <w:r w:rsidRPr="00594AB6">
              <w:rPr>
                <w:sz w:val="24"/>
                <w:szCs w:val="24"/>
              </w:rPr>
              <w:t>» (далее Программа).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94AB6">
              <w:rPr>
                <w:sz w:val="24"/>
                <w:szCs w:val="24"/>
              </w:rPr>
              <w:t>городского поселения Таёжный от 14.11.2018 г. № 286</w:t>
            </w:r>
            <w:r w:rsidRPr="00594A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, о внесении изменений от 25.10.2019 № 202.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>Заместитель главы городского поселения Таёжный.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594AB6">
              <w:rPr>
                <w:sz w:val="24"/>
                <w:szCs w:val="24"/>
              </w:rPr>
              <w:t>Таёжный</w:t>
            </w:r>
            <w:proofErr w:type="gramEnd"/>
            <w:r w:rsidRPr="00594AB6">
              <w:rPr>
                <w:sz w:val="24"/>
                <w:szCs w:val="24"/>
              </w:rPr>
              <w:t>.</w:t>
            </w:r>
          </w:p>
        </w:tc>
      </w:tr>
      <w:tr w:rsidR="00A5122F" w:rsidRPr="00594AB6" w:rsidTr="0011430D">
        <w:trPr>
          <w:trHeight w:val="629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(далее ФЭО).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A5122F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>Обеспечение транспортной доступности</w:t>
            </w:r>
            <w:r>
              <w:rPr>
                <w:sz w:val="24"/>
                <w:szCs w:val="24"/>
              </w:rPr>
              <w:br/>
            </w:r>
            <w:r w:rsidRPr="00594AB6">
              <w:rPr>
                <w:sz w:val="24"/>
                <w:szCs w:val="24"/>
              </w:rPr>
              <w:t xml:space="preserve">и безопасности функционирования </w:t>
            </w:r>
            <w:proofErr w:type="gramStart"/>
            <w:r w:rsidRPr="00594AB6">
              <w:rPr>
                <w:sz w:val="24"/>
                <w:szCs w:val="24"/>
              </w:rPr>
              <w:t>сети</w:t>
            </w:r>
            <w:proofErr w:type="gramEnd"/>
            <w:r w:rsidRPr="00594AB6">
              <w:rPr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  <w:p w:rsidR="00A5122F" w:rsidRPr="00594AB6" w:rsidRDefault="00A5122F" w:rsidP="00A5122F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 xml:space="preserve">Повышение безопасности дорожного движения на территории городского поселения </w:t>
            </w:r>
            <w:proofErr w:type="gramStart"/>
            <w:r w:rsidRPr="00594AB6">
              <w:rPr>
                <w:sz w:val="24"/>
                <w:szCs w:val="24"/>
              </w:rPr>
              <w:t>Таёжный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</w:rPr>
              <w:t>1. Развитие и сохранность сети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</w:rPr>
              <w:t>2. Создание условий для обеспечения безопасности дорожного движения.</w:t>
            </w:r>
          </w:p>
          <w:p w:rsidR="00A5122F" w:rsidRPr="00594AB6" w:rsidRDefault="00A5122F" w:rsidP="0011430D">
            <w:pPr>
              <w:snapToGrid w:val="0"/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</w:rPr>
              <w:t>3. Повышение правосознания и ответственности участников дорожного движения.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B6">
              <w:rPr>
                <w:rFonts w:ascii="Times New Roman" w:hAnsi="Times New Roman" w:cs="Times New Roman"/>
                <w:sz w:val="24"/>
                <w:szCs w:val="24"/>
              </w:rPr>
              <w:t>1.Строительство,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  <w:p w:rsidR="00A5122F" w:rsidRPr="00594AB6" w:rsidRDefault="00A5122F" w:rsidP="001143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B6">
              <w:rPr>
                <w:rFonts w:ascii="Times New Roman" w:hAnsi="Times New Roman" w:cs="Times New Roman"/>
                <w:sz w:val="24"/>
                <w:szCs w:val="24"/>
              </w:rPr>
              <w:t>2.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22F" w:rsidRPr="00594AB6" w:rsidRDefault="00A5122F" w:rsidP="0011430D">
            <w:pPr>
              <w:pStyle w:val="a6"/>
              <w:jc w:val="both"/>
              <w:rPr>
                <w:rFonts w:eastAsia="Calibri"/>
                <w:lang w:eastAsia="ru-RU"/>
              </w:rPr>
            </w:pPr>
            <w:r w:rsidRPr="00594AB6">
              <w:rPr>
                <w:rFonts w:ascii="Times New Roman" w:hAnsi="Times New Roman" w:cs="Times New Roman"/>
                <w:sz w:val="24"/>
                <w:szCs w:val="24"/>
              </w:rPr>
              <w:t>3. Формирование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594AB6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594AB6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</w:rPr>
              <w:t xml:space="preserve">1. Увеличение </w:t>
            </w:r>
            <w:proofErr w:type="gramStart"/>
            <w:r w:rsidRPr="00594AB6">
              <w:rPr>
                <w:sz w:val="24"/>
                <w:szCs w:val="24"/>
              </w:rPr>
              <w:t>доли протяжённости автомобильных дорог общего пользования местного значения</w:t>
            </w:r>
            <w:proofErr w:type="gramEnd"/>
            <w:r>
              <w:rPr>
                <w:sz w:val="24"/>
                <w:szCs w:val="24"/>
              </w:rPr>
              <w:br/>
            </w:r>
            <w:r w:rsidRPr="00594AB6">
              <w:rPr>
                <w:sz w:val="24"/>
                <w:szCs w:val="24"/>
              </w:rPr>
              <w:t>с твёрдым покрытием, отвечающих нормативным требованиям, в общей протяжённости автомобильных дорог общего пользования местного значения с твёрдым покрытием на 9,6 %.</w:t>
            </w:r>
          </w:p>
          <w:p w:rsidR="00A5122F" w:rsidRPr="00594AB6" w:rsidRDefault="00A5122F" w:rsidP="0011430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 xml:space="preserve">2. Обеспечение сохранности и условий для безопасного дорожного движения по автомобильным дорогам муниципального образования городское поселение </w:t>
            </w:r>
            <w:proofErr w:type="gramStart"/>
            <w:r w:rsidRPr="00594AB6">
              <w:rPr>
                <w:sz w:val="24"/>
                <w:szCs w:val="24"/>
              </w:rPr>
              <w:t>Таёжный</w:t>
            </w:r>
            <w:proofErr w:type="gramEnd"/>
            <w:r w:rsidRPr="00594AB6">
              <w:rPr>
                <w:sz w:val="24"/>
                <w:szCs w:val="24"/>
              </w:rPr>
              <w:t>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муниципальной 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программы (разрабатывается на срок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lastRenderedPageBreak/>
              <w:t>2019-2025 годы и на период до 2030 года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>33 110,00</w:t>
            </w:r>
            <w:r w:rsidRPr="00594AB6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>2019 год – 3 0</w:t>
            </w:r>
            <w:r>
              <w:rPr>
                <w:sz w:val="24"/>
                <w:szCs w:val="24"/>
                <w:lang w:eastAsia="ru-RU"/>
              </w:rPr>
              <w:t>60</w:t>
            </w:r>
            <w:r w:rsidRPr="00594AB6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594AB6">
              <w:rPr>
                <w:sz w:val="24"/>
                <w:szCs w:val="24"/>
                <w:lang w:eastAsia="ru-RU"/>
              </w:rPr>
              <w:t xml:space="preserve">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3 026,500</w:t>
            </w:r>
            <w:r w:rsidRPr="00594AB6">
              <w:rPr>
                <w:sz w:val="24"/>
                <w:szCs w:val="24"/>
                <w:lang w:eastAsia="ru-RU"/>
              </w:rPr>
              <w:t xml:space="preserve">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3 101,100</w:t>
            </w:r>
            <w:r w:rsidRPr="00594AB6">
              <w:rPr>
                <w:sz w:val="24"/>
                <w:szCs w:val="24"/>
                <w:lang w:eastAsia="ru-RU"/>
              </w:rPr>
              <w:t xml:space="preserve">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594AB6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3 101,700</w:t>
            </w:r>
            <w:r w:rsidRPr="00594AB6">
              <w:rPr>
                <w:sz w:val="24"/>
                <w:szCs w:val="24"/>
                <w:lang w:eastAsia="ru-RU"/>
              </w:rPr>
              <w:t xml:space="preserve">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2023 год – 2 602,500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2024 год – 2 602,500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2025 год – 2 602,500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594AB6">
              <w:rPr>
                <w:sz w:val="24"/>
                <w:szCs w:val="24"/>
                <w:lang w:eastAsia="ru-RU"/>
              </w:rPr>
              <w:t xml:space="preserve">– 13 012,500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</w:p>
          <w:p w:rsidR="00A5122F" w:rsidRPr="00A5122F" w:rsidRDefault="00A5122F" w:rsidP="00A5122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94AB6">
              <w:rPr>
                <w:sz w:val="24"/>
                <w:szCs w:val="24"/>
              </w:rPr>
              <w:t xml:space="preserve">Бюджет городского поселения Таёжный) – </w:t>
            </w:r>
            <w:r w:rsidRPr="00A5122F">
              <w:rPr>
                <w:sz w:val="24"/>
                <w:szCs w:val="24"/>
                <w:lang w:eastAsia="ru-RU"/>
              </w:rPr>
              <w:t>33 110,00 тыс. руб., в том числе:</w:t>
            </w:r>
            <w:proofErr w:type="gramEnd"/>
          </w:p>
          <w:p w:rsidR="00A5122F" w:rsidRDefault="00A5122F" w:rsidP="00A5122F">
            <w:pPr>
              <w:jc w:val="both"/>
              <w:rPr>
                <w:sz w:val="24"/>
                <w:szCs w:val="24"/>
                <w:lang w:eastAsia="ru-RU"/>
              </w:rPr>
            </w:pPr>
            <w:r w:rsidRPr="00A5122F">
              <w:rPr>
                <w:sz w:val="24"/>
                <w:szCs w:val="24"/>
                <w:lang w:eastAsia="ru-RU"/>
              </w:rPr>
              <w:t>2019 год – 3 060,700 тыс. руб.;</w:t>
            </w:r>
          </w:p>
          <w:p w:rsidR="00A5122F" w:rsidRPr="00594AB6" w:rsidRDefault="00A5122F" w:rsidP="00A5122F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3 026,500</w:t>
            </w:r>
            <w:r w:rsidRPr="00594AB6">
              <w:rPr>
                <w:sz w:val="24"/>
                <w:szCs w:val="24"/>
                <w:lang w:eastAsia="ru-RU"/>
              </w:rPr>
              <w:t xml:space="preserve">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3 101,100</w:t>
            </w:r>
            <w:r w:rsidRPr="00594AB6">
              <w:rPr>
                <w:sz w:val="24"/>
                <w:szCs w:val="24"/>
                <w:lang w:eastAsia="ru-RU"/>
              </w:rPr>
              <w:t xml:space="preserve">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594AB6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3 101,700</w:t>
            </w:r>
            <w:r w:rsidRPr="00594AB6">
              <w:rPr>
                <w:sz w:val="24"/>
                <w:szCs w:val="24"/>
                <w:lang w:eastAsia="ru-RU"/>
              </w:rPr>
              <w:t xml:space="preserve">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2023 год – 2 602,500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2024 год – 2 602,500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2025 год – 2 602,500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A5122F" w:rsidRPr="00594AB6" w:rsidRDefault="00A5122F" w:rsidP="0011430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594AB6">
              <w:rPr>
                <w:sz w:val="24"/>
                <w:szCs w:val="24"/>
                <w:lang w:eastAsia="ru-RU"/>
              </w:rPr>
              <w:t xml:space="preserve">– 13 012,500 </w:t>
            </w:r>
            <w:r w:rsidRPr="00594AB6">
              <w:rPr>
                <w:bCs/>
                <w:sz w:val="24"/>
                <w:szCs w:val="24"/>
                <w:lang w:eastAsia="ru-RU"/>
              </w:rPr>
              <w:t>тыс. руб</w:t>
            </w:r>
            <w:r w:rsidRPr="00594AB6">
              <w:rPr>
                <w:bCs/>
                <w:lang w:eastAsia="ru-RU"/>
              </w:rPr>
              <w:t>.</w:t>
            </w:r>
          </w:p>
        </w:tc>
      </w:tr>
      <w:tr w:rsidR="00A5122F" w:rsidRPr="00594AB6" w:rsidTr="0011430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594AB6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2F" w:rsidRPr="00594AB6" w:rsidRDefault="00A5122F" w:rsidP="0011430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5122F" w:rsidRDefault="00A5122F" w:rsidP="00A5122F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A5122F" w:rsidRDefault="00A5122F" w:rsidP="00A5122F">
      <w:pPr>
        <w:suppressAutoHyphens w:val="0"/>
        <w:spacing w:after="200" w:line="276" w:lineRule="auto"/>
        <w:rPr>
          <w:sz w:val="24"/>
          <w:szCs w:val="24"/>
        </w:rPr>
      </w:pPr>
    </w:p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90F" w:rsidRDefault="0039190F" w:rsidP="0039190F">
      <w:pPr>
        <w:ind w:firstLine="6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39190F" w:rsidRDefault="0039190F" w:rsidP="0039190F">
      <w:pPr>
        <w:ind w:firstLine="600"/>
        <w:jc w:val="center"/>
        <w:rPr>
          <w:b/>
          <w:sz w:val="24"/>
          <w:szCs w:val="24"/>
          <w:lang w:eastAsia="ru-RU"/>
        </w:rPr>
      </w:pPr>
    </w:p>
    <w:p w:rsidR="0039190F" w:rsidRPr="00CB28BD" w:rsidRDefault="0039190F" w:rsidP="0039190F">
      <w:pPr>
        <w:ind w:firstLine="600"/>
        <w:rPr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39190F" w:rsidRPr="00CB28BD" w:rsidRDefault="0039190F" w:rsidP="0039190F">
      <w:pPr>
        <w:ind w:firstLine="600"/>
        <w:jc w:val="both"/>
        <w:rPr>
          <w:sz w:val="24"/>
          <w:szCs w:val="24"/>
        </w:rPr>
      </w:pPr>
      <w:proofErr w:type="gramStart"/>
      <w:r w:rsidRPr="00CB28BD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CB28BD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CB28BD">
        <w:rPr>
          <w:sz w:val="24"/>
          <w:szCs w:val="24"/>
        </w:rPr>
        <w:br/>
        <w:t>и муниципальных нужд» и соответствующими</w:t>
      </w:r>
      <w:proofErr w:type="gramEnd"/>
      <w:r w:rsidRPr="00CB28BD">
        <w:rPr>
          <w:sz w:val="24"/>
          <w:szCs w:val="24"/>
        </w:rPr>
        <w:t xml:space="preserve"> подзаконными актами.</w:t>
      </w:r>
    </w:p>
    <w:p w:rsidR="0039190F" w:rsidRPr="00CB28BD" w:rsidRDefault="0039190F" w:rsidP="0039190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1.2. Инвестиционные проекты.</w:t>
      </w:r>
    </w:p>
    <w:p w:rsidR="0039190F" w:rsidRPr="00CB28BD" w:rsidRDefault="0039190F" w:rsidP="0039190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39190F" w:rsidRPr="00CB28BD" w:rsidRDefault="0039190F" w:rsidP="0039190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1.3. Развитие конкуренции.</w:t>
      </w:r>
    </w:p>
    <w:p w:rsidR="0039190F" w:rsidRPr="007F37D2" w:rsidRDefault="0039190F" w:rsidP="0039190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CB28BD">
        <w:rPr>
          <w:sz w:val="24"/>
          <w:szCs w:val="24"/>
          <w:lang w:eastAsia="ru-RU"/>
        </w:rPr>
        <w:t>Для развития конкуренции</w:t>
      </w:r>
      <w:r w:rsidRPr="00CB28BD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  <w:proofErr w:type="gramEnd"/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90F" w:rsidRPr="00A642EE" w:rsidRDefault="0039190F" w:rsidP="0039190F">
      <w:pPr>
        <w:widowControl w:val="0"/>
        <w:autoSpaceDE w:val="0"/>
        <w:jc w:val="center"/>
        <w:rPr>
          <w:sz w:val="24"/>
          <w:szCs w:val="24"/>
        </w:rPr>
      </w:pPr>
      <w:r w:rsidRPr="00A642EE">
        <w:rPr>
          <w:b/>
          <w:sz w:val="24"/>
          <w:szCs w:val="24"/>
          <w:lang w:eastAsia="ru-RU"/>
        </w:rPr>
        <w:lastRenderedPageBreak/>
        <w:t>Раздел 2. «Механизм реализации муниципальной программы»</w:t>
      </w:r>
    </w:p>
    <w:p w:rsidR="0039190F" w:rsidRPr="00A642EE" w:rsidRDefault="0039190F" w:rsidP="0039190F">
      <w:pPr>
        <w:widowControl w:val="0"/>
        <w:autoSpaceDE w:val="0"/>
        <w:jc w:val="center"/>
        <w:rPr>
          <w:sz w:val="24"/>
          <w:szCs w:val="24"/>
        </w:rPr>
      </w:pPr>
    </w:p>
    <w:p w:rsidR="0039190F" w:rsidRPr="00CB28BD" w:rsidRDefault="0039190F" w:rsidP="0039190F">
      <w:pPr>
        <w:ind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  <w:lang w:eastAsia="ru-RU"/>
        </w:rPr>
        <w:t>2.1.</w:t>
      </w:r>
      <w:r w:rsidRPr="00CB28BD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39190F" w:rsidRPr="00CB28BD" w:rsidRDefault="0039190F" w:rsidP="0039190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39190F" w:rsidRPr="00CB28BD" w:rsidRDefault="0039190F" w:rsidP="0039190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CB28BD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39190F" w:rsidRPr="00CB28BD" w:rsidRDefault="0039190F" w:rsidP="0039190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190F" w:rsidRPr="00CB28BD" w:rsidRDefault="0039190F" w:rsidP="0039190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39190F" w:rsidRPr="00CB28BD" w:rsidRDefault="0039190F" w:rsidP="0039190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39190F" w:rsidRPr="00CB28BD" w:rsidRDefault="0039190F" w:rsidP="0039190F">
      <w:pPr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2.8. О</w:t>
      </w:r>
      <w:r w:rsidRPr="00CB28BD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CB28BD">
        <w:rPr>
          <w:color w:val="000000"/>
          <w:sz w:val="24"/>
          <w:szCs w:val="24"/>
        </w:rPr>
        <w:t xml:space="preserve">программы </w:t>
      </w:r>
      <w:r w:rsidRPr="00CB28BD">
        <w:rPr>
          <w:sz w:val="24"/>
          <w:szCs w:val="24"/>
          <w:lang w:eastAsia="en-US"/>
        </w:rPr>
        <w:t>и должностные лица, ответственные</w:t>
      </w:r>
      <w:r w:rsidRPr="00CB28BD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39190F" w:rsidRPr="00CB28BD" w:rsidRDefault="0039190F" w:rsidP="0039190F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несут ответственность </w:t>
      </w:r>
      <w:r w:rsidRPr="00CB28BD">
        <w:rPr>
          <w:sz w:val="24"/>
          <w:szCs w:val="24"/>
          <w:lang w:eastAsia="ru-RU"/>
        </w:rPr>
        <w:t>(</w:t>
      </w:r>
      <w:r w:rsidRPr="00CB28BD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CB28BD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CB28BD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CB28BD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39190F" w:rsidRPr="00CB28BD" w:rsidRDefault="0039190F" w:rsidP="0039190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color w:val="000000"/>
          <w:sz w:val="24"/>
          <w:szCs w:val="24"/>
        </w:rPr>
        <w:t>, необходимых для реализации программы;</w:t>
      </w:r>
    </w:p>
    <w:p w:rsidR="0039190F" w:rsidRPr="00CB28BD" w:rsidRDefault="0039190F" w:rsidP="0039190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39190F" w:rsidRPr="00CB28BD" w:rsidRDefault="0039190F" w:rsidP="0039190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CB28BD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39190F" w:rsidRPr="00CB28BD" w:rsidRDefault="0039190F" w:rsidP="0039190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39190F" w:rsidRPr="00CB28BD" w:rsidRDefault="0039190F" w:rsidP="0039190F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CB28BD">
        <w:rPr>
          <w:color w:val="000000"/>
          <w:sz w:val="24"/>
          <w:szCs w:val="24"/>
        </w:rPr>
        <w:br/>
        <w:t>о реализации программы н</w:t>
      </w:r>
      <w:r w:rsidRPr="00CB28BD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39190F" w:rsidRPr="00CB28BD" w:rsidRDefault="0039190F" w:rsidP="0039190F">
      <w:pPr>
        <w:widowControl w:val="0"/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2.9.</w:t>
      </w:r>
      <w:r w:rsidRPr="00CB28BD">
        <w:rPr>
          <w:sz w:val="24"/>
          <w:szCs w:val="24"/>
          <w:lang w:eastAsia="ru-RU"/>
        </w:rPr>
        <w:t xml:space="preserve"> Соисполнители программы:</w:t>
      </w:r>
    </w:p>
    <w:p w:rsidR="0039190F" w:rsidRPr="00CB28BD" w:rsidRDefault="0039190F" w:rsidP="0039190F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CB28BD">
        <w:rPr>
          <w:sz w:val="24"/>
          <w:szCs w:val="24"/>
          <w:lang w:eastAsia="ru-RU"/>
        </w:rPr>
        <w:br/>
        <w:t>они являются;</w:t>
      </w:r>
    </w:p>
    <w:p w:rsidR="0039190F" w:rsidRPr="00CB28BD" w:rsidRDefault="0039190F" w:rsidP="0039190F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39190F" w:rsidRPr="00CB28BD" w:rsidRDefault="0039190F" w:rsidP="0039190F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CB28BD">
        <w:rPr>
          <w:color w:val="000000"/>
          <w:sz w:val="24"/>
          <w:szCs w:val="24"/>
        </w:rPr>
        <w:t>информацию</w:t>
      </w:r>
      <w:r w:rsidRPr="00CB28BD">
        <w:rPr>
          <w:color w:val="000000"/>
          <w:sz w:val="24"/>
          <w:szCs w:val="24"/>
        </w:rPr>
        <w:br/>
        <w:t>о реализации мероприятий</w:t>
      </w:r>
      <w:r w:rsidRPr="00CB28BD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CB28BD">
        <w:rPr>
          <w:color w:val="000000"/>
          <w:sz w:val="24"/>
          <w:szCs w:val="24"/>
        </w:rPr>
        <w:t>.</w:t>
      </w: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  <w:sectPr w:rsidR="0039190F" w:rsidSect="00594AB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190F" w:rsidRDefault="0039190F" w:rsidP="0039190F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Таблица 1 </w:t>
      </w:r>
    </w:p>
    <w:p w:rsidR="0039190F" w:rsidRDefault="0039190F" w:rsidP="0039190F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594AB6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39190F" w:rsidRDefault="0039190F" w:rsidP="0039190F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39190F" w:rsidRPr="00594AB6" w:rsidTr="00594AB6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9190F" w:rsidRPr="00594AB6" w:rsidTr="00594AB6">
        <w:trPr>
          <w:jc w:val="center"/>
        </w:trPr>
        <w:tc>
          <w:tcPr>
            <w:tcW w:w="534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190F" w:rsidRPr="00594AB6" w:rsidTr="00594AB6">
        <w:trPr>
          <w:jc w:val="center"/>
        </w:trPr>
        <w:tc>
          <w:tcPr>
            <w:tcW w:w="534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39190F" w:rsidRPr="00594AB6" w:rsidTr="009B402F">
        <w:trPr>
          <w:jc w:val="center"/>
        </w:trPr>
        <w:tc>
          <w:tcPr>
            <w:tcW w:w="534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39190F" w:rsidRPr="00594AB6" w:rsidRDefault="00594AB6" w:rsidP="00594AB6">
            <w:pPr>
              <w:jc w:val="both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Увеличение доли протяжённости автомобильных дорог общего пользования местного значенияс твёрдым покрытием, отвечающих нормативным требованиям, в общей протяжённости автомобильных дорог общего пользования местного значения с твёрдым покрытием на 9,6 %.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190F" w:rsidRPr="00594AB6" w:rsidRDefault="009B402F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9190F" w:rsidRPr="00594AB6" w:rsidRDefault="009B402F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</w:tr>
      <w:tr w:rsidR="00594AB6" w:rsidRPr="00594AB6" w:rsidTr="00594AB6">
        <w:trPr>
          <w:jc w:val="center"/>
        </w:trPr>
        <w:tc>
          <w:tcPr>
            <w:tcW w:w="534" w:type="dxa"/>
            <w:vAlign w:val="center"/>
          </w:tcPr>
          <w:p w:rsidR="00594AB6" w:rsidRPr="00594AB6" w:rsidRDefault="00594AB6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594AB6" w:rsidRPr="00594AB6" w:rsidRDefault="00594AB6" w:rsidP="00594AB6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 xml:space="preserve">Обеспечение сохранности и условий для безопасного дорожного движения по автомобильным дорогам муниципального образования городское поселение Таёжный, </w:t>
            </w:r>
            <w:r w:rsidR="009B402F">
              <w:rPr>
                <w:sz w:val="18"/>
                <w:szCs w:val="18"/>
              </w:rPr>
              <w:t>100</w:t>
            </w:r>
            <w:r w:rsidRPr="00594AB6">
              <w:rPr>
                <w:sz w:val="18"/>
                <w:szCs w:val="18"/>
              </w:rPr>
              <w:t>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94AB6" w:rsidRPr="00594AB6" w:rsidRDefault="00594AB6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100</w:t>
            </w:r>
          </w:p>
        </w:tc>
      </w:tr>
    </w:tbl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9190F" w:rsidRDefault="0039190F" w:rsidP="0039190F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2</w:t>
      </w:r>
    </w:p>
    <w:p w:rsidR="0039190F" w:rsidRDefault="0039190F" w:rsidP="0039190F">
      <w:pPr>
        <w:widowControl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39190F" w:rsidRDefault="0039190F" w:rsidP="0039190F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39190F" w:rsidRPr="009B402F" w:rsidTr="00594AB6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9190F" w:rsidRPr="009B402F" w:rsidTr="00594AB6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39190F" w:rsidRPr="009B402F" w:rsidTr="00594AB6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39190F" w:rsidRPr="009B402F" w:rsidTr="00594AB6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6628E" w:rsidRPr="009B402F" w:rsidTr="00B405E6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628E" w:rsidRPr="009B402F" w:rsidRDefault="0076628E" w:rsidP="00895A9A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A5122F" w:rsidRPr="00A5122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безопасности дорожного движения.</w:t>
            </w:r>
          </w:p>
        </w:tc>
      </w:tr>
      <w:tr w:rsidR="00A5122F" w:rsidRPr="009B402F" w:rsidTr="00D34BB0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22F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13012,50</w:t>
            </w:r>
          </w:p>
        </w:tc>
      </w:tr>
      <w:tr w:rsidR="007D3894" w:rsidRPr="009B402F" w:rsidTr="007D3894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D3894" w:rsidRPr="009B402F" w:rsidTr="007D3894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95A1E" w:rsidRDefault="007D3894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5122F" w:rsidRPr="00D34BB0" w:rsidTr="00D34BB0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13012,50</w:t>
            </w:r>
          </w:p>
        </w:tc>
      </w:tr>
      <w:tr w:rsidR="00A5122F" w:rsidRPr="009B402F" w:rsidTr="00D34BB0">
        <w:trPr>
          <w:trHeight w:val="28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13012,50</w:t>
            </w:r>
          </w:p>
        </w:tc>
      </w:tr>
      <w:tr w:rsidR="00D34BB0" w:rsidRPr="009B402F" w:rsidTr="007D3894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7D3894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5122F" w:rsidRPr="009B402F" w:rsidTr="00D34BB0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F" w:rsidRPr="009B402F" w:rsidRDefault="00A5122F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13012,50</w:t>
            </w:r>
          </w:p>
        </w:tc>
      </w:tr>
      <w:tr w:rsidR="00D34BB0" w:rsidRPr="009B402F" w:rsidTr="0059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D34BB0" w:rsidRPr="009B402F" w:rsidRDefault="00D34BB0" w:rsidP="00A5122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A512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. Повышение правосознания и ответственности участников дорожного движения.</w:t>
            </w:r>
          </w:p>
        </w:tc>
      </w:tr>
      <w:tr w:rsidR="00D34BB0" w:rsidRPr="009B402F" w:rsidTr="00F8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D34BB0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4BB0" w:rsidRPr="009B402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119" w:type="dxa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Формирование законопослушного поведения участников дорожного движения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. (-)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FE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895A9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5122F" w:rsidRPr="009B402F" w:rsidTr="0045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7D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7D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5122F" w:rsidRPr="009B402F" w:rsidTr="0045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22F" w:rsidRPr="009B402F" w:rsidRDefault="00A5122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22F" w:rsidRPr="00995A1E" w:rsidRDefault="00A5122F" w:rsidP="001143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9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9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9B4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объекты муниципальной собственности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D34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D34BB0" w:rsidRDefault="00D34BB0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D34BB0" w:rsidRPr="009B402F" w:rsidTr="00895A9A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4BB0" w:rsidRPr="009B402F" w:rsidTr="00D34BB0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CBF" w:rsidRPr="00457267" w:rsidTr="00D34BB0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10CBF" w:rsidRPr="009B402F" w:rsidTr="00D34BB0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95A1E" w:rsidRDefault="00C10CBF" w:rsidP="00374A1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D34BB0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9B402F" w:rsidTr="00D34BB0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34BB0" w:rsidRPr="00D60904" w:rsidTr="00D34BB0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95A1E" w:rsidRDefault="00D34BB0" w:rsidP="00895A9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A1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39190F" w:rsidRDefault="0039190F" w:rsidP="0039190F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39190F" w:rsidRDefault="0039190F" w:rsidP="0039190F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Портфели проектов и проекты, </w:t>
      </w:r>
      <w:proofErr w:type="gramStart"/>
      <w:r>
        <w:rPr>
          <w:sz w:val="24"/>
          <w:szCs w:val="24"/>
          <w:lang w:eastAsia="ru-RU"/>
        </w:rPr>
        <w:t>направленные</w:t>
      </w:r>
      <w:proofErr w:type="gramEnd"/>
      <w:r>
        <w:rPr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</w:t>
      </w: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9190F" w:rsidRPr="00941EA3" w:rsidTr="00594AB6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39190F" w:rsidRPr="00941EA3" w:rsidTr="00594AB6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39190F" w:rsidRPr="00941EA3" w:rsidTr="00594AB6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190F" w:rsidRPr="00941EA3" w:rsidTr="00594AB6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C25C5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5637A3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1EA3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41EA3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46E7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46E7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39190F" w:rsidRPr="00941EA3" w:rsidTr="00594AB6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0F" w:rsidRPr="00941EA3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0F" w:rsidRPr="00946E7E" w:rsidRDefault="0039190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CD6D4E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90F" w:rsidRDefault="0039190F" w:rsidP="0039190F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39190F" w:rsidRDefault="0039190F" w:rsidP="0039190F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39190F" w:rsidRDefault="0039190F" w:rsidP="0039190F">
      <w:pPr>
        <w:widowControl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643"/>
        <w:gridCol w:w="3944"/>
        <w:gridCol w:w="2073"/>
        <w:gridCol w:w="3958"/>
      </w:tblGrid>
      <w:tr w:rsidR="0039190F" w:rsidRPr="005459D4" w:rsidTr="00ED61B3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660" w:type="dxa"/>
            <w:gridSpan w:val="3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3958" w:type="dxa"/>
            <w:vMerge w:val="restart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39190F" w:rsidRPr="005459D4" w:rsidTr="00ED61B3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44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3958" w:type="dxa"/>
            <w:vMerge/>
            <w:vAlign w:val="center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90F" w:rsidRPr="005459D4" w:rsidTr="00ED61B3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8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39190F" w:rsidRPr="005459D4" w:rsidTr="00ED61B3">
        <w:trPr>
          <w:trHeight w:val="51"/>
          <w:jc w:val="center"/>
        </w:trPr>
        <w:tc>
          <w:tcPr>
            <w:tcW w:w="15193" w:type="dxa"/>
            <w:gridSpan w:val="5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 1: </w:t>
            </w:r>
            <w:r w:rsidR="00594AB6" w:rsidRPr="005459D4"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транспортной доступности и безопасности функционирования сети автомобильных дорог общего пользования местного значения.</w:t>
            </w:r>
          </w:p>
        </w:tc>
      </w:tr>
      <w:tr w:rsidR="0039190F" w:rsidRPr="005459D4" w:rsidTr="00ED61B3">
        <w:trPr>
          <w:trHeight w:val="51"/>
          <w:jc w:val="center"/>
        </w:trPr>
        <w:tc>
          <w:tcPr>
            <w:tcW w:w="15193" w:type="dxa"/>
            <w:gridSpan w:val="5"/>
            <w:shd w:val="clear" w:color="auto" w:fill="auto"/>
            <w:hideMark/>
          </w:tcPr>
          <w:p w:rsidR="0039190F" w:rsidRPr="005459D4" w:rsidRDefault="0039190F" w:rsidP="005459D4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5459D4" w:rsidRPr="005459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459D4" w:rsidRPr="005459D4">
              <w:rPr>
                <w:rFonts w:ascii="Times New Roman" w:hAnsi="Times New Roman" w:cs="Times New Roman"/>
                <w:sz w:val="18"/>
                <w:szCs w:val="18"/>
              </w:rPr>
              <w:t>Развитие и сохранность сети автомобильных дорог общего пользования местного значения.</w:t>
            </w:r>
          </w:p>
        </w:tc>
      </w:tr>
      <w:tr w:rsidR="0039190F" w:rsidRPr="005459D4" w:rsidTr="00ED61B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643" w:type="dxa"/>
            <w:shd w:val="clear" w:color="auto" w:fill="auto"/>
            <w:hideMark/>
          </w:tcPr>
          <w:p w:rsidR="0039190F" w:rsidRPr="005459D4" w:rsidRDefault="00D34BB0" w:rsidP="00ED61B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 ремонт автомобильных дорог общего пользования местного значения и искусственных сооружений на них. (1)</w:t>
            </w:r>
          </w:p>
        </w:tc>
        <w:tc>
          <w:tcPr>
            <w:tcW w:w="3944" w:type="dxa"/>
            <w:shd w:val="clear" w:color="auto" w:fill="auto"/>
            <w:hideMark/>
          </w:tcPr>
          <w:p w:rsidR="0039190F" w:rsidRPr="005459D4" w:rsidRDefault="00ED61B3" w:rsidP="00594AB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работ, услуг по текущему 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073" w:type="dxa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459D4" w:rsidRPr="005459D4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 в городском поселении Таёжный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3958" w:type="dxa"/>
            <w:shd w:val="clear" w:color="auto" w:fill="auto"/>
            <w:hideMark/>
          </w:tcPr>
          <w:p w:rsidR="0039190F" w:rsidRPr="00ED61B3" w:rsidRDefault="00ED61B3" w:rsidP="00ED61B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61B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gramStart"/>
            <w:r w:rsidRPr="00ED61B3">
              <w:rPr>
                <w:rFonts w:ascii="Times New Roman" w:hAnsi="Times New Roman" w:cs="Times New Roman"/>
                <w:sz w:val="18"/>
                <w:szCs w:val="18"/>
              </w:rPr>
              <w:t>доли протяжённости автомобильных дорог общего пользования местного значения</w:t>
            </w:r>
            <w:proofErr w:type="gramEnd"/>
            <w:r w:rsidRPr="00ED61B3">
              <w:rPr>
                <w:rFonts w:ascii="Times New Roman" w:hAnsi="Times New Roman" w:cs="Times New Roman"/>
                <w:sz w:val="18"/>
                <w:szCs w:val="18"/>
              </w:rPr>
              <w:t xml:space="preserve"> с твёрдым покрытием, отвечающих нормативным требованиям,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D61B3">
              <w:rPr>
                <w:rFonts w:ascii="Times New Roman" w:hAnsi="Times New Roman" w:cs="Times New Roman"/>
                <w:sz w:val="18"/>
                <w:szCs w:val="18"/>
              </w:rPr>
              <w:t>в общей протяжённости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D61B3">
              <w:rPr>
                <w:rFonts w:ascii="Times New Roman" w:hAnsi="Times New Roman" w:cs="Times New Roman"/>
                <w:sz w:val="18"/>
                <w:szCs w:val="18"/>
              </w:rPr>
              <w:t>с твёрдым покрытием на 9,6 %.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 73,1%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 2030 году).</w:t>
            </w:r>
          </w:p>
        </w:tc>
      </w:tr>
      <w:tr w:rsidR="0039190F" w:rsidRPr="005459D4" w:rsidTr="00ED61B3">
        <w:trPr>
          <w:trHeight w:val="124"/>
          <w:jc w:val="center"/>
        </w:trPr>
        <w:tc>
          <w:tcPr>
            <w:tcW w:w="15193" w:type="dxa"/>
            <w:gridSpan w:val="5"/>
            <w:shd w:val="clear" w:color="auto" w:fill="auto"/>
            <w:hideMark/>
          </w:tcPr>
          <w:p w:rsidR="0039190F" w:rsidRPr="005459D4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 2: </w:t>
            </w:r>
            <w:r w:rsidR="00594AB6" w:rsidRPr="005459D4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 на территории городского поселения Таёжный.</w:t>
            </w:r>
          </w:p>
        </w:tc>
      </w:tr>
      <w:tr w:rsidR="0039190F" w:rsidRPr="005459D4" w:rsidTr="00ED61B3">
        <w:trPr>
          <w:trHeight w:val="124"/>
          <w:jc w:val="center"/>
        </w:trPr>
        <w:tc>
          <w:tcPr>
            <w:tcW w:w="15193" w:type="dxa"/>
            <w:gridSpan w:val="5"/>
            <w:shd w:val="clear" w:color="auto" w:fill="auto"/>
            <w:hideMark/>
          </w:tcPr>
          <w:p w:rsidR="0039190F" w:rsidRPr="005459D4" w:rsidRDefault="0039190F" w:rsidP="005459D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5459D4" w:rsidRPr="005459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459D4" w:rsidRPr="005459D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безопасности дорожного движения.</w:t>
            </w:r>
          </w:p>
        </w:tc>
      </w:tr>
      <w:tr w:rsidR="005459D4" w:rsidRPr="005459D4" w:rsidTr="00ED61B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5459D4" w:rsidRPr="005459D4" w:rsidRDefault="005459D4" w:rsidP="00594AB6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643" w:type="dxa"/>
            <w:shd w:val="clear" w:color="auto" w:fill="auto"/>
            <w:hideMark/>
          </w:tcPr>
          <w:p w:rsidR="005459D4" w:rsidRPr="005459D4" w:rsidRDefault="00D34BB0" w:rsidP="005459D4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значения. (2)</w:t>
            </w:r>
          </w:p>
        </w:tc>
        <w:tc>
          <w:tcPr>
            <w:tcW w:w="3944" w:type="dxa"/>
            <w:shd w:val="clear" w:color="auto" w:fill="auto"/>
            <w:hideMark/>
          </w:tcPr>
          <w:p w:rsidR="005459D4" w:rsidRPr="005459D4" w:rsidRDefault="00ED61B3" w:rsidP="00ED61B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работ,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5459D4" w:rsidRPr="005459D4" w:rsidRDefault="005459D4" w:rsidP="00895A9A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системы в городском поселении Таёжный».</w:t>
            </w:r>
          </w:p>
        </w:tc>
        <w:tc>
          <w:tcPr>
            <w:tcW w:w="3958" w:type="dxa"/>
            <w:shd w:val="clear" w:color="auto" w:fill="auto"/>
            <w:hideMark/>
          </w:tcPr>
          <w:p w:rsidR="005459D4" w:rsidRPr="00ED61B3" w:rsidRDefault="00ED61B3" w:rsidP="00ED61B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61B3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D61B3">
              <w:rPr>
                <w:rFonts w:ascii="Times New Roman" w:hAnsi="Times New Roman" w:cs="Times New Roman"/>
                <w:sz w:val="18"/>
                <w:szCs w:val="18"/>
              </w:rPr>
              <w:t>для безопасного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D61B3">
              <w:rPr>
                <w:rFonts w:ascii="Times New Roman" w:hAnsi="Times New Roman" w:cs="Times New Roman"/>
                <w:sz w:val="18"/>
                <w:szCs w:val="18"/>
              </w:rPr>
              <w:t>по автомобильным дорогам муниципального образования городское поселение Таёжный, 100%.</w:t>
            </w:r>
          </w:p>
        </w:tc>
      </w:tr>
      <w:tr w:rsidR="005459D4" w:rsidRPr="005459D4" w:rsidTr="00ED61B3">
        <w:trPr>
          <w:trHeight w:val="52"/>
          <w:jc w:val="center"/>
        </w:trPr>
        <w:tc>
          <w:tcPr>
            <w:tcW w:w="15193" w:type="dxa"/>
            <w:gridSpan w:val="5"/>
            <w:shd w:val="clear" w:color="auto" w:fill="auto"/>
            <w:hideMark/>
          </w:tcPr>
          <w:p w:rsidR="005459D4" w:rsidRPr="005459D4" w:rsidRDefault="005459D4" w:rsidP="005459D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. Повышение правосознания и ответственности участников дорожного движения.</w:t>
            </w:r>
          </w:p>
        </w:tc>
      </w:tr>
      <w:tr w:rsidR="005459D4" w:rsidRPr="005459D4" w:rsidTr="00ED61B3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5459D4" w:rsidRPr="005459D4" w:rsidRDefault="005459D4" w:rsidP="00594AB6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643" w:type="dxa"/>
            <w:shd w:val="clear" w:color="auto" w:fill="auto"/>
            <w:hideMark/>
          </w:tcPr>
          <w:p w:rsidR="005459D4" w:rsidRPr="005459D4" w:rsidRDefault="00D34BB0" w:rsidP="005459D4">
            <w:pPr>
              <w:jc w:val="both"/>
              <w:rPr>
                <w:sz w:val="18"/>
                <w:szCs w:val="18"/>
              </w:rPr>
            </w:pPr>
            <w:r w:rsidRPr="009B402F">
              <w:rPr>
                <w:sz w:val="18"/>
                <w:szCs w:val="18"/>
              </w:rPr>
              <w:t>Формирование законопослушного поведения участников дорожного движения</w:t>
            </w:r>
            <w:proofErr w:type="gramStart"/>
            <w:r w:rsidRPr="009B402F">
              <w:rPr>
                <w:sz w:val="18"/>
                <w:szCs w:val="18"/>
              </w:rPr>
              <w:t>. (-)</w:t>
            </w:r>
            <w:proofErr w:type="gramEnd"/>
          </w:p>
        </w:tc>
        <w:tc>
          <w:tcPr>
            <w:tcW w:w="3944" w:type="dxa"/>
            <w:shd w:val="clear" w:color="auto" w:fill="auto"/>
            <w:hideMark/>
          </w:tcPr>
          <w:p w:rsidR="005459D4" w:rsidRPr="005459D4" w:rsidRDefault="00D34BB0" w:rsidP="00594AB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073" w:type="dxa"/>
            <w:shd w:val="clear" w:color="auto" w:fill="auto"/>
            <w:hideMark/>
          </w:tcPr>
          <w:p w:rsidR="005459D4" w:rsidRPr="005459D4" w:rsidRDefault="005459D4" w:rsidP="00895A9A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системы в городском поселении Таёжный».</w:t>
            </w:r>
          </w:p>
        </w:tc>
        <w:tc>
          <w:tcPr>
            <w:tcW w:w="3958" w:type="dxa"/>
            <w:shd w:val="clear" w:color="auto" w:fill="auto"/>
            <w:hideMark/>
          </w:tcPr>
          <w:p w:rsidR="005459D4" w:rsidRPr="005459D4" w:rsidRDefault="00D34BB0" w:rsidP="00594AB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39190F" w:rsidRDefault="0039190F" w:rsidP="0039190F"/>
    <w:p w:rsidR="004A6C91" w:rsidRDefault="004A6C91"/>
    <w:sectPr w:rsidR="004A6C91" w:rsidSect="00594A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E34C9"/>
    <w:multiLevelType w:val="hybridMultilevel"/>
    <w:tmpl w:val="9EEC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6088D"/>
    <w:multiLevelType w:val="hybridMultilevel"/>
    <w:tmpl w:val="A7027C64"/>
    <w:lvl w:ilvl="0" w:tplc="F1A04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90F"/>
    <w:rsid w:val="000E4A74"/>
    <w:rsid w:val="003303B0"/>
    <w:rsid w:val="0039190F"/>
    <w:rsid w:val="00457267"/>
    <w:rsid w:val="004A6C91"/>
    <w:rsid w:val="00543288"/>
    <w:rsid w:val="005459D4"/>
    <w:rsid w:val="005852D6"/>
    <w:rsid w:val="00594AB6"/>
    <w:rsid w:val="0076628E"/>
    <w:rsid w:val="007D3894"/>
    <w:rsid w:val="00826E95"/>
    <w:rsid w:val="008B279B"/>
    <w:rsid w:val="00995A1E"/>
    <w:rsid w:val="009B402F"/>
    <w:rsid w:val="00A5122F"/>
    <w:rsid w:val="00C10CBF"/>
    <w:rsid w:val="00C14C5E"/>
    <w:rsid w:val="00CF0DA0"/>
    <w:rsid w:val="00D34BB0"/>
    <w:rsid w:val="00D86CEB"/>
    <w:rsid w:val="00ED61B3"/>
    <w:rsid w:val="00F4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0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39190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3919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9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190F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9190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39190F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3919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39190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2020-03-23T12:30:00Z</cp:lastPrinted>
  <dcterms:created xsi:type="dcterms:W3CDTF">2020-05-12T09:36:00Z</dcterms:created>
  <dcterms:modified xsi:type="dcterms:W3CDTF">2020-05-12T09:36:00Z</dcterms:modified>
</cp:coreProperties>
</file>