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2D" w:rsidRPr="006B202D" w:rsidRDefault="006B202D" w:rsidP="006B202D">
      <w:pPr>
        <w:jc w:val="center"/>
      </w:pPr>
      <w:r w:rsidRPr="006B202D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2D" w:rsidRPr="006B202D" w:rsidRDefault="006B202D" w:rsidP="006B202D">
      <w:pPr>
        <w:jc w:val="center"/>
      </w:pPr>
    </w:p>
    <w:p w:rsidR="006B202D" w:rsidRPr="006B202D" w:rsidRDefault="006B202D" w:rsidP="006B202D">
      <w:pPr>
        <w:jc w:val="center"/>
        <w:rPr>
          <w:b/>
          <w:sz w:val="24"/>
          <w:szCs w:val="24"/>
          <w:lang w:eastAsia="ru-RU"/>
        </w:rPr>
      </w:pPr>
      <w:r w:rsidRPr="006B202D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6B202D" w:rsidRPr="006B202D" w:rsidRDefault="006B202D" w:rsidP="006B202D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6B202D">
        <w:rPr>
          <w:b/>
          <w:sz w:val="24"/>
          <w:szCs w:val="24"/>
          <w:lang w:eastAsia="ru-RU"/>
        </w:rPr>
        <w:t>Советский район</w:t>
      </w:r>
    </w:p>
    <w:p w:rsidR="006B202D" w:rsidRPr="006B202D" w:rsidRDefault="006B202D" w:rsidP="006B202D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6B202D" w:rsidRPr="006B202D" w:rsidRDefault="006B202D" w:rsidP="006B202D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6B202D">
        <w:rPr>
          <w:b/>
          <w:sz w:val="28"/>
          <w:szCs w:val="28"/>
          <w:lang w:eastAsia="ru-RU"/>
        </w:rPr>
        <w:t xml:space="preserve">АДМИНИСТРАЦИЯ </w:t>
      </w:r>
    </w:p>
    <w:p w:rsidR="006B202D" w:rsidRPr="006B202D" w:rsidRDefault="006B202D" w:rsidP="006B202D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6B202D">
        <w:rPr>
          <w:b/>
          <w:sz w:val="28"/>
          <w:szCs w:val="28"/>
          <w:lang w:eastAsia="ru-RU"/>
        </w:rPr>
        <w:t>ГОРОДСКОГО ПОСЕЛЕНИЯ ТАЁЖНЫЙ</w:t>
      </w:r>
    </w:p>
    <w:p w:rsidR="006B202D" w:rsidRPr="006B202D" w:rsidRDefault="006B202D" w:rsidP="006B202D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6B202D" w:rsidRPr="006B202D" w:rsidRDefault="006B202D" w:rsidP="006B202D">
      <w:pPr>
        <w:jc w:val="center"/>
        <w:rPr>
          <w:b/>
          <w:lang w:eastAsia="ru-RU"/>
        </w:rPr>
      </w:pPr>
    </w:p>
    <w:p w:rsidR="00D361C5" w:rsidRDefault="006B202D" w:rsidP="00D361C5">
      <w:pPr>
        <w:jc w:val="center"/>
        <w:rPr>
          <w:b/>
          <w:sz w:val="40"/>
          <w:szCs w:val="40"/>
          <w:lang w:eastAsia="ru-RU"/>
        </w:rPr>
      </w:pPr>
      <w:r w:rsidRPr="006B202D">
        <w:rPr>
          <w:b/>
          <w:sz w:val="40"/>
          <w:szCs w:val="40"/>
          <w:lang w:eastAsia="ru-RU"/>
        </w:rPr>
        <w:t xml:space="preserve">П О С Т А Н О В Л Е Н И Е </w:t>
      </w:r>
    </w:p>
    <w:p w:rsidR="00D361C5" w:rsidRPr="00D361C5" w:rsidRDefault="00D361C5" w:rsidP="00D361C5">
      <w:pPr>
        <w:rPr>
          <w:sz w:val="24"/>
          <w:szCs w:val="24"/>
          <w:lang w:eastAsia="ru-RU"/>
        </w:rPr>
      </w:pPr>
    </w:p>
    <w:p w:rsidR="006B202D" w:rsidRPr="00D361C5" w:rsidRDefault="00C17036" w:rsidP="00D361C5">
      <w:pPr>
        <w:rPr>
          <w:b/>
          <w:sz w:val="40"/>
          <w:szCs w:val="40"/>
          <w:lang w:eastAsia="ru-RU"/>
        </w:rPr>
      </w:pPr>
      <w:r>
        <w:rPr>
          <w:sz w:val="24"/>
          <w:szCs w:val="24"/>
        </w:rPr>
        <w:t xml:space="preserve">  </w:t>
      </w:r>
      <w:r w:rsidR="008B0DF2">
        <w:rPr>
          <w:sz w:val="24"/>
          <w:szCs w:val="24"/>
        </w:rPr>
        <w:t>30</w:t>
      </w:r>
      <w:r w:rsidR="004B2AAC">
        <w:rPr>
          <w:sz w:val="24"/>
          <w:szCs w:val="24"/>
        </w:rPr>
        <w:t xml:space="preserve"> </w:t>
      </w:r>
      <w:r w:rsidR="008B0DF2">
        <w:rPr>
          <w:sz w:val="24"/>
          <w:szCs w:val="24"/>
        </w:rPr>
        <w:t>декабр</w:t>
      </w:r>
      <w:r w:rsidR="004B2AAC">
        <w:rPr>
          <w:sz w:val="24"/>
          <w:szCs w:val="24"/>
        </w:rPr>
        <w:t>я 2019</w:t>
      </w:r>
      <w:r w:rsidR="00D361C5">
        <w:rPr>
          <w:sz w:val="24"/>
          <w:szCs w:val="24"/>
        </w:rPr>
        <w:t xml:space="preserve"> </w:t>
      </w:r>
      <w:r w:rsidR="004B2AAC">
        <w:rPr>
          <w:sz w:val="24"/>
          <w:szCs w:val="24"/>
        </w:rPr>
        <w:t>г</w:t>
      </w:r>
      <w:r w:rsidR="00D361C5">
        <w:rPr>
          <w:sz w:val="24"/>
          <w:szCs w:val="24"/>
        </w:rPr>
        <w:t>ода</w:t>
      </w:r>
      <w:r w:rsidR="006B202D" w:rsidRPr="006B202D">
        <w:rPr>
          <w:sz w:val="24"/>
          <w:szCs w:val="24"/>
        </w:rPr>
        <w:tab/>
      </w:r>
      <w:r w:rsidR="006B202D" w:rsidRPr="006B202D">
        <w:rPr>
          <w:sz w:val="24"/>
          <w:szCs w:val="24"/>
        </w:rPr>
        <w:tab/>
      </w:r>
      <w:r w:rsidR="006B202D" w:rsidRPr="006B202D">
        <w:rPr>
          <w:sz w:val="24"/>
          <w:szCs w:val="24"/>
        </w:rPr>
        <w:tab/>
      </w:r>
      <w:r w:rsidR="006B202D" w:rsidRPr="006B202D">
        <w:rPr>
          <w:sz w:val="24"/>
          <w:szCs w:val="24"/>
        </w:rPr>
        <w:tab/>
      </w:r>
      <w:r w:rsidR="006B202D" w:rsidRPr="006B202D">
        <w:rPr>
          <w:sz w:val="24"/>
          <w:szCs w:val="24"/>
        </w:rPr>
        <w:tab/>
      </w:r>
      <w:r w:rsidR="006B202D" w:rsidRPr="006B202D">
        <w:rPr>
          <w:sz w:val="24"/>
          <w:szCs w:val="24"/>
        </w:rPr>
        <w:tab/>
      </w:r>
      <w:r w:rsidR="006B202D" w:rsidRPr="006B202D">
        <w:rPr>
          <w:sz w:val="24"/>
          <w:szCs w:val="24"/>
        </w:rPr>
        <w:tab/>
        <w:t xml:space="preserve">        </w:t>
      </w:r>
      <w:r w:rsidR="00D361C5">
        <w:rPr>
          <w:sz w:val="24"/>
          <w:szCs w:val="24"/>
        </w:rPr>
        <w:t xml:space="preserve">                       </w:t>
      </w:r>
      <w:r w:rsidR="006B202D" w:rsidRPr="006B202D">
        <w:rPr>
          <w:sz w:val="24"/>
          <w:szCs w:val="24"/>
        </w:rPr>
        <w:t xml:space="preserve">№ </w:t>
      </w:r>
      <w:r w:rsidR="008B0DF2">
        <w:rPr>
          <w:sz w:val="24"/>
          <w:szCs w:val="24"/>
        </w:rPr>
        <w:t>280</w:t>
      </w:r>
      <w:r>
        <w:rPr>
          <w:sz w:val="24"/>
          <w:szCs w:val="24"/>
        </w:rPr>
        <w:t xml:space="preserve"> </w:t>
      </w:r>
    </w:p>
    <w:p w:rsidR="006B202D" w:rsidRPr="00D064D2" w:rsidRDefault="006B202D" w:rsidP="006B202D">
      <w:pPr>
        <w:jc w:val="both"/>
        <w:rPr>
          <w:sz w:val="24"/>
          <w:szCs w:val="24"/>
        </w:rPr>
      </w:pPr>
    </w:p>
    <w:p w:rsidR="006B202D" w:rsidRPr="00731E63" w:rsidRDefault="006B202D" w:rsidP="00731E63">
      <w:pPr>
        <w:suppressAutoHyphens w:val="0"/>
        <w:ind w:right="5385"/>
        <w:jc w:val="both"/>
        <w:rPr>
          <w:color w:val="000000"/>
          <w:sz w:val="24"/>
          <w:szCs w:val="24"/>
          <w:lang w:eastAsia="ru-RU"/>
        </w:rPr>
      </w:pPr>
      <w:r w:rsidRPr="00D064D2">
        <w:rPr>
          <w:color w:val="000000"/>
          <w:sz w:val="24"/>
          <w:szCs w:val="24"/>
          <w:lang w:eastAsia="ru-RU"/>
        </w:rPr>
        <w:t>О</w:t>
      </w:r>
      <w:r w:rsidR="00C17036">
        <w:rPr>
          <w:color w:val="000000"/>
          <w:sz w:val="24"/>
          <w:szCs w:val="24"/>
          <w:lang w:eastAsia="ru-RU"/>
        </w:rPr>
        <w:t xml:space="preserve"> внесении изменений </w:t>
      </w:r>
      <w:r w:rsidR="00731E63">
        <w:rPr>
          <w:color w:val="000000"/>
          <w:sz w:val="24"/>
          <w:szCs w:val="24"/>
          <w:lang w:eastAsia="ru-RU"/>
        </w:rPr>
        <w:t xml:space="preserve"> </w:t>
      </w:r>
      <w:r w:rsidR="00C17036" w:rsidRPr="00C17036">
        <w:rPr>
          <w:color w:val="000000"/>
          <w:sz w:val="24"/>
          <w:szCs w:val="24"/>
          <w:lang w:eastAsia="ru-RU"/>
        </w:rPr>
        <w:t xml:space="preserve">в </w:t>
      </w:r>
      <w:r w:rsidR="00DA1F9C">
        <w:rPr>
          <w:color w:val="000000"/>
          <w:sz w:val="24"/>
          <w:szCs w:val="24"/>
          <w:lang w:eastAsia="ru-RU"/>
        </w:rPr>
        <w:t>п</w:t>
      </w:r>
      <w:r w:rsidR="00C17036" w:rsidRPr="00C17036">
        <w:rPr>
          <w:color w:val="000000"/>
          <w:sz w:val="24"/>
          <w:szCs w:val="24"/>
          <w:lang w:eastAsia="ru-RU"/>
        </w:rPr>
        <w:t>остановление администрации</w:t>
      </w:r>
      <w:r w:rsidR="00731E63">
        <w:rPr>
          <w:color w:val="000000"/>
          <w:sz w:val="24"/>
          <w:szCs w:val="24"/>
          <w:lang w:eastAsia="ru-RU"/>
        </w:rPr>
        <w:t xml:space="preserve"> </w:t>
      </w:r>
      <w:r w:rsidR="00C17036">
        <w:rPr>
          <w:color w:val="000000"/>
          <w:sz w:val="24"/>
          <w:szCs w:val="24"/>
          <w:lang w:eastAsia="ru-RU"/>
        </w:rPr>
        <w:t>г.п.</w:t>
      </w:r>
      <w:r w:rsidR="00C17036" w:rsidRPr="00C17036">
        <w:rPr>
          <w:color w:val="000000"/>
          <w:sz w:val="24"/>
          <w:szCs w:val="24"/>
          <w:lang w:eastAsia="ru-RU"/>
        </w:rPr>
        <w:t xml:space="preserve"> Таёжный </w:t>
      </w:r>
      <w:r w:rsidR="00C17036">
        <w:rPr>
          <w:color w:val="000000"/>
          <w:sz w:val="24"/>
          <w:szCs w:val="24"/>
          <w:lang w:eastAsia="ru-RU"/>
        </w:rPr>
        <w:t>№ 279 от 14.11.2018</w:t>
      </w:r>
      <w:r w:rsidR="00731E63">
        <w:rPr>
          <w:color w:val="000000"/>
          <w:sz w:val="24"/>
          <w:szCs w:val="24"/>
          <w:lang w:eastAsia="ru-RU"/>
        </w:rPr>
        <w:t xml:space="preserve"> </w:t>
      </w:r>
      <w:r w:rsidR="00C17036">
        <w:rPr>
          <w:sz w:val="24"/>
          <w:szCs w:val="24"/>
        </w:rPr>
        <w:t>«О муниципальной программе</w:t>
      </w:r>
      <w:r w:rsidR="00731E63">
        <w:rPr>
          <w:color w:val="000000"/>
          <w:sz w:val="24"/>
          <w:szCs w:val="24"/>
          <w:lang w:eastAsia="ru-RU"/>
        </w:rPr>
        <w:t xml:space="preserve"> </w:t>
      </w:r>
      <w:r w:rsidRPr="00D064D2">
        <w:rPr>
          <w:sz w:val="24"/>
          <w:szCs w:val="24"/>
        </w:rPr>
        <w:t>«</w:t>
      </w:r>
      <w:r w:rsidR="00D064D2" w:rsidRPr="00D064D2">
        <w:rPr>
          <w:sz w:val="24"/>
          <w:szCs w:val="24"/>
        </w:rPr>
        <w:t>Защита населения и территории</w:t>
      </w:r>
      <w:r w:rsidR="00731E63">
        <w:rPr>
          <w:color w:val="000000"/>
          <w:sz w:val="24"/>
          <w:szCs w:val="24"/>
          <w:lang w:eastAsia="ru-RU"/>
        </w:rPr>
        <w:t xml:space="preserve"> </w:t>
      </w:r>
      <w:r w:rsidR="00D064D2" w:rsidRPr="00D064D2">
        <w:rPr>
          <w:sz w:val="24"/>
          <w:szCs w:val="24"/>
        </w:rPr>
        <w:t>городского поселения Таёжный</w:t>
      </w:r>
      <w:r w:rsidR="00731E63">
        <w:rPr>
          <w:color w:val="000000"/>
          <w:sz w:val="24"/>
          <w:szCs w:val="24"/>
          <w:lang w:eastAsia="ru-RU"/>
        </w:rPr>
        <w:t xml:space="preserve"> </w:t>
      </w:r>
      <w:r w:rsidR="00D064D2" w:rsidRPr="00D064D2">
        <w:rPr>
          <w:sz w:val="24"/>
          <w:szCs w:val="24"/>
        </w:rPr>
        <w:t>от чрезвычайных ситуаций,</w:t>
      </w:r>
      <w:r w:rsidR="00731E63">
        <w:rPr>
          <w:color w:val="000000"/>
          <w:sz w:val="24"/>
          <w:szCs w:val="24"/>
          <w:lang w:eastAsia="ru-RU"/>
        </w:rPr>
        <w:t xml:space="preserve"> </w:t>
      </w:r>
      <w:r w:rsidR="00D064D2" w:rsidRPr="00D064D2">
        <w:rPr>
          <w:sz w:val="24"/>
          <w:szCs w:val="24"/>
        </w:rPr>
        <w:t>обеспечение пожарной безопасности</w:t>
      </w:r>
      <w:r w:rsidRPr="00D064D2">
        <w:rPr>
          <w:sz w:val="24"/>
          <w:szCs w:val="24"/>
        </w:rPr>
        <w:t>»</w:t>
      </w:r>
    </w:p>
    <w:p w:rsidR="006B202D" w:rsidRPr="00D064D2" w:rsidRDefault="006B202D" w:rsidP="006B202D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6B202D" w:rsidRPr="002A36A5" w:rsidRDefault="006B202D" w:rsidP="006B202D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2A36A5">
        <w:rPr>
          <w:sz w:val="24"/>
          <w:szCs w:val="24"/>
        </w:rPr>
        <w:t xml:space="preserve">В соответствии с </w:t>
      </w:r>
      <w:r w:rsidRPr="002A36A5">
        <w:rPr>
          <w:color w:val="000000"/>
          <w:sz w:val="24"/>
          <w:szCs w:val="24"/>
          <w:lang w:eastAsia="ru-RU"/>
        </w:rPr>
        <w:t xml:space="preserve">Бюджетным кодексом Российской Федерации, </w:t>
      </w:r>
      <w:r w:rsidRPr="002A36A5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</w:t>
      </w:r>
      <w:r w:rsidRPr="002A36A5">
        <w:rPr>
          <w:sz w:val="24"/>
          <w:szCs w:val="24"/>
        </w:rPr>
        <w:br/>
        <w:t xml:space="preserve">в Российской Федерации», Уставом </w:t>
      </w:r>
      <w:r w:rsidRPr="002A36A5">
        <w:rPr>
          <w:color w:val="000000"/>
          <w:sz w:val="24"/>
          <w:szCs w:val="24"/>
          <w:lang w:eastAsia="ru-RU"/>
        </w:rPr>
        <w:t>городского поселения Таёжный,</w:t>
      </w:r>
      <w:r w:rsidRPr="002A36A5">
        <w:rPr>
          <w:rFonts w:eastAsia="Calibri"/>
          <w:sz w:val="24"/>
          <w:szCs w:val="24"/>
          <w:lang w:eastAsia="ru-RU"/>
        </w:rPr>
        <w:t xml:space="preserve"> постановлением администрации </w:t>
      </w:r>
      <w:r w:rsidRPr="002A36A5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2A36A5">
        <w:rPr>
          <w:rFonts w:eastAsia="Calibri"/>
          <w:sz w:val="24"/>
          <w:szCs w:val="24"/>
          <w:lang w:eastAsia="ru-RU"/>
        </w:rPr>
        <w:t xml:space="preserve"> от 18.10.2018 № 254 «</w:t>
      </w:r>
      <w:r w:rsidRPr="002A36A5">
        <w:rPr>
          <w:sz w:val="24"/>
          <w:szCs w:val="24"/>
        </w:rPr>
        <w:t xml:space="preserve">О модельной муниципальной программе </w:t>
      </w:r>
      <w:r w:rsidRPr="002A36A5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2A36A5">
        <w:rPr>
          <w:sz w:val="24"/>
          <w:szCs w:val="24"/>
        </w:rPr>
        <w:t xml:space="preserve">, </w:t>
      </w:r>
      <w:r w:rsidRPr="002A36A5"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 w:rsidRPr="002A36A5">
        <w:rPr>
          <w:color w:val="000000"/>
          <w:sz w:val="24"/>
          <w:szCs w:val="24"/>
          <w:lang w:eastAsia="ru-RU"/>
        </w:rPr>
        <w:t>городского поселения Таёжный»</w:t>
      </w:r>
      <w:r w:rsidRPr="002A36A5">
        <w:rPr>
          <w:sz w:val="24"/>
          <w:szCs w:val="24"/>
        </w:rPr>
        <w:t>:</w:t>
      </w:r>
    </w:p>
    <w:p w:rsidR="006B202D" w:rsidRPr="00D064D2" w:rsidRDefault="006B202D" w:rsidP="006B202D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D064D2">
        <w:rPr>
          <w:color w:val="000000"/>
          <w:sz w:val="24"/>
          <w:szCs w:val="24"/>
          <w:lang w:eastAsia="ru-RU"/>
        </w:rPr>
        <w:t xml:space="preserve">1. </w:t>
      </w:r>
      <w:r w:rsidR="00C17036">
        <w:rPr>
          <w:color w:val="000000"/>
          <w:sz w:val="24"/>
          <w:szCs w:val="24"/>
          <w:lang w:eastAsia="ru-RU"/>
        </w:rPr>
        <w:t xml:space="preserve">Внести изменения в </w:t>
      </w:r>
      <w:r w:rsidR="00DA1F9C">
        <w:rPr>
          <w:color w:val="000000"/>
          <w:sz w:val="24"/>
          <w:szCs w:val="24"/>
          <w:lang w:eastAsia="ru-RU"/>
        </w:rPr>
        <w:t>п</w:t>
      </w:r>
      <w:r w:rsidR="00C17036">
        <w:rPr>
          <w:color w:val="000000"/>
          <w:sz w:val="24"/>
          <w:szCs w:val="24"/>
          <w:lang w:eastAsia="ru-RU"/>
        </w:rPr>
        <w:t>остановление администрации</w:t>
      </w:r>
      <w:r w:rsidRPr="00D064D2">
        <w:rPr>
          <w:color w:val="000000"/>
          <w:sz w:val="24"/>
          <w:szCs w:val="24"/>
          <w:lang w:eastAsia="ru-RU"/>
        </w:rPr>
        <w:t xml:space="preserve"> </w:t>
      </w:r>
      <w:r w:rsidR="00C17036">
        <w:rPr>
          <w:color w:val="000000"/>
          <w:sz w:val="24"/>
          <w:szCs w:val="24"/>
          <w:lang w:eastAsia="ru-RU"/>
        </w:rPr>
        <w:t xml:space="preserve">городского поселения Таёжный </w:t>
      </w:r>
      <w:r w:rsidR="00C17036" w:rsidRPr="00C17036">
        <w:rPr>
          <w:color w:val="000000"/>
          <w:sz w:val="24"/>
          <w:szCs w:val="24"/>
          <w:lang w:eastAsia="ru-RU"/>
        </w:rPr>
        <w:t>№ 279 от 14.11.2018</w:t>
      </w:r>
      <w:r w:rsidR="00C17036">
        <w:rPr>
          <w:color w:val="000000"/>
          <w:sz w:val="24"/>
          <w:szCs w:val="24"/>
          <w:lang w:eastAsia="ru-RU"/>
        </w:rPr>
        <w:t xml:space="preserve"> «О </w:t>
      </w:r>
      <w:r w:rsidRPr="00D064D2">
        <w:rPr>
          <w:color w:val="000000"/>
          <w:sz w:val="24"/>
          <w:szCs w:val="24"/>
          <w:lang w:eastAsia="ru-RU"/>
        </w:rPr>
        <w:t>муниципальн</w:t>
      </w:r>
      <w:r w:rsidR="00C17036">
        <w:rPr>
          <w:color w:val="000000"/>
          <w:sz w:val="24"/>
          <w:szCs w:val="24"/>
          <w:lang w:eastAsia="ru-RU"/>
        </w:rPr>
        <w:t>ой</w:t>
      </w:r>
      <w:r w:rsidRPr="00D064D2">
        <w:rPr>
          <w:color w:val="000000"/>
          <w:sz w:val="24"/>
          <w:szCs w:val="24"/>
          <w:lang w:eastAsia="ru-RU"/>
        </w:rPr>
        <w:t xml:space="preserve"> программ</w:t>
      </w:r>
      <w:r w:rsidR="00C17036">
        <w:rPr>
          <w:color w:val="000000"/>
          <w:sz w:val="24"/>
          <w:szCs w:val="24"/>
          <w:lang w:eastAsia="ru-RU"/>
        </w:rPr>
        <w:t>е</w:t>
      </w:r>
      <w:r w:rsidRPr="00D064D2">
        <w:rPr>
          <w:color w:val="000000"/>
          <w:sz w:val="24"/>
          <w:szCs w:val="24"/>
          <w:lang w:eastAsia="ru-RU"/>
        </w:rPr>
        <w:t xml:space="preserve"> </w:t>
      </w:r>
      <w:r w:rsidRPr="00D064D2">
        <w:rPr>
          <w:sz w:val="24"/>
          <w:szCs w:val="24"/>
        </w:rPr>
        <w:t>«</w:t>
      </w:r>
      <w:r w:rsidR="00D064D2" w:rsidRPr="00D064D2">
        <w:rPr>
          <w:sz w:val="24"/>
          <w:szCs w:val="24"/>
        </w:rPr>
        <w:t>Защита населения и территории городского поселения Таёжный от чрезвычайных ситуаций, обеспечение пожарной безопасности</w:t>
      </w:r>
      <w:r w:rsidRPr="00D064D2">
        <w:rPr>
          <w:sz w:val="24"/>
          <w:szCs w:val="24"/>
        </w:rPr>
        <w:t>»</w:t>
      </w:r>
      <w:r w:rsidR="00C17036">
        <w:rPr>
          <w:sz w:val="24"/>
          <w:szCs w:val="24"/>
        </w:rPr>
        <w:t xml:space="preserve"> изложив приложение в новой редакции </w:t>
      </w:r>
      <w:r w:rsidR="00C241B8">
        <w:rPr>
          <w:color w:val="000000"/>
          <w:sz w:val="24"/>
          <w:szCs w:val="24"/>
          <w:lang w:eastAsia="ru-RU"/>
        </w:rPr>
        <w:t xml:space="preserve"> (П</w:t>
      </w:r>
      <w:r w:rsidRPr="00D064D2">
        <w:rPr>
          <w:color w:val="000000"/>
          <w:sz w:val="24"/>
          <w:szCs w:val="24"/>
          <w:lang w:eastAsia="ru-RU"/>
        </w:rPr>
        <w:t>риложение).</w:t>
      </w:r>
    </w:p>
    <w:p w:rsidR="006B202D" w:rsidRPr="00D064D2" w:rsidRDefault="006B202D" w:rsidP="006B202D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D064D2">
        <w:rPr>
          <w:color w:val="000000"/>
          <w:sz w:val="24"/>
          <w:szCs w:val="24"/>
          <w:lang w:eastAsia="ru-RU"/>
        </w:rPr>
        <w:t>2. Разместить настоящее постановление на официальном сайте городского поселения Таёжный.</w:t>
      </w:r>
    </w:p>
    <w:p w:rsidR="006B202D" w:rsidRPr="00D064D2" w:rsidRDefault="006B202D" w:rsidP="006B202D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D064D2">
        <w:rPr>
          <w:color w:val="000000"/>
          <w:sz w:val="24"/>
          <w:szCs w:val="24"/>
          <w:lang w:eastAsia="ru-RU"/>
        </w:rPr>
        <w:t xml:space="preserve">3. Настоящее постановление вступает в силу с </w:t>
      </w:r>
      <w:r w:rsidR="00DA1F9C">
        <w:rPr>
          <w:color w:val="000000"/>
          <w:sz w:val="24"/>
          <w:szCs w:val="24"/>
          <w:lang w:eastAsia="ru-RU"/>
        </w:rPr>
        <w:t>момента подписания</w:t>
      </w:r>
      <w:r w:rsidRPr="00D064D2">
        <w:rPr>
          <w:color w:val="000000"/>
          <w:sz w:val="24"/>
          <w:szCs w:val="24"/>
          <w:lang w:eastAsia="ru-RU"/>
        </w:rPr>
        <w:t>.</w:t>
      </w:r>
    </w:p>
    <w:p w:rsidR="006B202D" w:rsidRPr="00D064D2" w:rsidRDefault="006B202D" w:rsidP="006B202D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D064D2"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6B202D" w:rsidRPr="00D064D2" w:rsidRDefault="006B202D" w:rsidP="006B202D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6B202D" w:rsidRPr="00D064D2" w:rsidRDefault="006B202D" w:rsidP="006B202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6B202D" w:rsidRPr="00D064D2" w:rsidRDefault="006B202D" w:rsidP="006B202D">
      <w:pPr>
        <w:jc w:val="both"/>
        <w:rPr>
          <w:color w:val="000000"/>
          <w:sz w:val="24"/>
          <w:szCs w:val="24"/>
          <w:lang w:eastAsia="ru-RU"/>
        </w:rPr>
      </w:pPr>
    </w:p>
    <w:p w:rsidR="006B202D" w:rsidRPr="00D064D2" w:rsidRDefault="008B0DF2" w:rsidP="006B202D">
      <w:pPr>
        <w:jc w:val="both"/>
      </w:pPr>
      <w:r>
        <w:rPr>
          <w:sz w:val="24"/>
          <w:szCs w:val="24"/>
        </w:rPr>
        <w:t>Г</w:t>
      </w:r>
      <w:r w:rsidR="006B202D" w:rsidRPr="00D064D2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6B202D" w:rsidRPr="00D064D2">
        <w:rPr>
          <w:sz w:val="24"/>
          <w:szCs w:val="24"/>
        </w:rPr>
        <w:t xml:space="preserve"> </w:t>
      </w:r>
      <w:r w:rsidR="006B202D" w:rsidRPr="00D064D2">
        <w:rPr>
          <w:color w:val="000000"/>
          <w:sz w:val="24"/>
          <w:szCs w:val="24"/>
          <w:lang w:eastAsia="ru-RU"/>
        </w:rPr>
        <w:t>городского поселения Таёжный</w:t>
      </w:r>
      <w:r w:rsidR="006B202D" w:rsidRPr="00D064D2">
        <w:rPr>
          <w:color w:val="000000"/>
          <w:sz w:val="24"/>
          <w:szCs w:val="24"/>
          <w:lang w:eastAsia="ru-RU"/>
        </w:rPr>
        <w:tab/>
      </w:r>
      <w:r w:rsidR="006B202D" w:rsidRPr="00D064D2">
        <w:rPr>
          <w:color w:val="000000"/>
          <w:sz w:val="24"/>
          <w:szCs w:val="24"/>
          <w:lang w:eastAsia="ru-RU"/>
        </w:rPr>
        <w:tab/>
      </w:r>
      <w:r w:rsidR="006B202D" w:rsidRPr="00D064D2">
        <w:rPr>
          <w:color w:val="000000"/>
          <w:sz w:val="24"/>
          <w:szCs w:val="24"/>
          <w:lang w:eastAsia="ru-RU"/>
        </w:rPr>
        <w:tab/>
      </w:r>
      <w:r w:rsidR="006B202D" w:rsidRPr="00D064D2"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color w:val="000000"/>
          <w:sz w:val="24"/>
          <w:szCs w:val="24"/>
          <w:lang w:eastAsia="ru-RU"/>
        </w:rPr>
        <w:t>А.Р.Аширов</w:t>
      </w:r>
      <w:proofErr w:type="spellEnd"/>
    </w:p>
    <w:p w:rsidR="006B202D" w:rsidRPr="00D064D2" w:rsidRDefault="006B202D" w:rsidP="006B202D">
      <w:pPr>
        <w:rPr>
          <w:sz w:val="24"/>
          <w:szCs w:val="24"/>
        </w:rPr>
      </w:pPr>
    </w:p>
    <w:p w:rsidR="006B202D" w:rsidRPr="00D064D2" w:rsidRDefault="006B202D" w:rsidP="006B202D">
      <w:pPr>
        <w:suppressAutoHyphens w:val="0"/>
        <w:spacing w:after="200" w:line="276" w:lineRule="auto"/>
        <w:rPr>
          <w:sz w:val="24"/>
          <w:szCs w:val="24"/>
        </w:rPr>
      </w:pPr>
      <w:r w:rsidRPr="00D064D2">
        <w:rPr>
          <w:sz w:val="24"/>
          <w:szCs w:val="24"/>
        </w:rPr>
        <w:br w:type="page"/>
      </w:r>
    </w:p>
    <w:p w:rsidR="006B202D" w:rsidRPr="006B202D" w:rsidRDefault="006B202D" w:rsidP="006B202D">
      <w:pPr>
        <w:jc w:val="right"/>
      </w:pPr>
      <w:r w:rsidRPr="006B202D">
        <w:rPr>
          <w:sz w:val="24"/>
          <w:szCs w:val="24"/>
        </w:rPr>
        <w:lastRenderedPageBreak/>
        <w:t>Приложение</w:t>
      </w:r>
    </w:p>
    <w:p w:rsidR="006B202D" w:rsidRPr="006B202D" w:rsidRDefault="006B202D" w:rsidP="006B202D">
      <w:pPr>
        <w:jc w:val="right"/>
        <w:rPr>
          <w:sz w:val="24"/>
          <w:szCs w:val="24"/>
        </w:rPr>
      </w:pPr>
      <w:r w:rsidRPr="006B202D">
        <w:rPr>
          <w:sz w:val="24"/>
          <w:szCs w:val="24"/>
        </w:rPr>
        <w:t xml:space="preserve">к постановлению администрации </w:t>
      </w:r>
    </w:p>
    <w:p w:rsidR="006B202D" w:rsidRPr="006B202D" w:rsidRDefault="006B202D" w:rsidP="006B202D">
      <w:pPr>
        <w:jc w:val="right"/>
      </w:pPr>
      <w:r w:rsidRPr="006B202D">
        <w:rPr>
          <w:sz w:val="24"/>
          <w:szCs w:val="24"/>
        </w:rPr>
        <w:t>городского поселения Таёжный</w:t>
      </w:r>
    </w:p>
    <w:p w:rsidR="006B202D" w:rsidRPr="006B202D" w:rsidRDefault="006B202D" w:rsidP="006B202D">
      <w:pPr>
        <w:jc w:val="right"/>
      </w:pPr>
      <w:r w:rsidRPr="006B202D">
        <w:rPr>
          <w:sz w:val="24"/>
          <w:szCs w:val="24"/>
        </w:rPr>
        <w:t xml:space="preserve">от </w:t>
      </w:r>
      <w:r w:rsidR="008B0DF2">
        <w:rPr>
          <w:sz w:val="24"/>
          <w:szCs w:val="24"/>
        </w:rPr>
        <w:t>30.12.2019</w:t>
      </w:r>
      <w:r w:rsidR="00102651">
        <w:rPr>
          <w:sz w:val="24"/>
          <w:szCs w:val="24"/>
        </w:rPr>
        <w:t xml:space="preserve"> </w:t>
      </w:r>
      <w:r w:rsidR="008B0DF2">
        <w:rPr>
          <w:sz w:val="24"/>
          <w:szCs w:val="24"/>
        </w:rPr>
        <w:t xml:space="preserve"> </w:t>
      </w:r>
      <w:r w:rsidRPr="006B202D">
        <w:rPr>
          <w:sz w:val="24"/>
          <w:szCs w:val="24"/>
        </w:rPr>
        <w:t xml:space="preserve">№ </w:t>
      </w:r>
      <w:r w:rsidR="00BB68EC">
        <w:rPr>
          <w:sz w:val="24"/>
          <w:szCs w:val="24"/>
        </w:rPr>
        <w:t>2</w:t>
      </w:r>
      <w:r w:rsidR="008B0DF2">
        <w:rPr>
          <w:sz w:val="24"/>
          <w:szCs w:val="24"/>
        </w:rPr>
        <w:t>80</w:t>
      </w:r>
      <w:r w:rsidR="00DA1F9C">
        <w:rPr>
          <w:sz w:val="24"/>
          <w:szCs w:val="24"/>
        </w:rPr>
        <w:t xml:space="preserve"> </w:t>
      </w: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  <w:rPr>
          <w:sz w:val="24"/>
          <w:szCs w:val="24"/>
        </w:rPr>
      </w:pPr>
    </w:p>
    <w:p w:rsidR="006B202D" w:rsidRPr="006B202D" w:rsidRDefault="006B202D" w:rsidP="006B202D">
      <w:pPr>
        <w:ind w:left="567"/>
        <w:jc w:val="center"/>
      </w:pPr>
    </w:p>
    <w:p w:rsidR="006B202D" w:rsidRPr="006B202D" w:rsidRDefault="006B202D" w:rsidP="006B202D">
      <w:pPr>
        <w:ind w:left="567"/>
        <w:jc w:val="center"/>
        <w:rPr>
          <w:sz w:val="28"/>
          <w:szCs w:val="28"/>
        </w:rPr>
      </w:pPr>
    </w:p>
    <w:p w:rsidR="006B202D" w:rsidRPr="006B202D" w:rsidRDefault="006B202D" w:rsidP="006B202D">
      <w:pPr>
        <w:ind w:left="567"/>
        <w:jc w:val="center"/>
        <w:rPr>
          <w:b/>
          <w:sz w:val="28"/>
          <w:szCs w:val="28"/>
        </w:rPr>
      </w:pPr>
    </w:p>
    <w:p w:rsidR="006B202D" w:rsidRPr="00D064D2" w:rsidRDefault="006B202D" w:rsidP="006B202D">
      <w:pPr>
        <w:jc w:val="center"/>
      </w:pPr>
      <w:r w:rsidRPr="00D064D2">
        <w:rPr>
          <w:b/>
          <w:sz w:val="28"/>
          <w:szCs w:val="28"/>
        </w:rPr>
        <w:t xml:space="preserve">Муниципальная программа </w:t>
      </w:r>
    </w:p>
    <w:p w:rsidR="006B202D" w:rsidRPr="00D064D2" w:rsidRDefault="006B202D" w:rsidP="00D064D2">
      <w:pPr>
        <w:jc w:val="center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«</w:t>
      </w:r>
      <w:r w:rsidR="00D064D2" w:rsidRPr="00D064D2">
        <w:rPr>
          <w:b/>
          <w:sz w:val="28"/>
          <w:szCs w:val="28"/>
        </w:rPr>
        <w:t>Защита населения и территории городского поселения Таёжный от чрезвычайных ситуаций, обеспечение пожарной безопасности</w:t>
      </w:r>
      <w:r w:rsidRPr="00D064D2">
        <w:rPr>
          <w:b/>
          <w:sz w:val="28"/>
          <w:szCs w:val="28"/>
        </w:rPr>
        <w:t>»</w:t>
      </w:r>
    </w:p>
    <w:p w:rsidR="006B202D" w:rsidRPr="00D064D2" w:rsidRDefault="006B202D" w:rsidP="006B202D"/>
    <w:p w:rsidR="006B202D" w:rsidRPr="00D064D2" w:rsidRDefault="006B202D" w:rsidP="006B202D"/>
    <w:p w:rsidR="006B202D" w:rsidRPr="00D064D2" w:rsidRDefault="006B202D" w:rsidP="006B202D">
      <w:pPr>
        <w:suppressAutoHyphens w:val="0"/>
        <w:spacing w:after="200" w:line="276" w:lineRule="auto"/>
      </w:pPr>
      <w:r w:rsidRPr="00D064D2">
        <w:br w:type="page"/>
      </w:r>
    </w:p>
    <w:p w:rsidR="006B202D" w:rsidRPr="006B202D" w:rsidRDefault="006B202D" w:rsidP="006B202D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6B202D">
        <w:rPr>
          <w:b/>
          <w:sz w:val="24"/>
          <w:szCs w:val="24"/>
          <w:lang w:eastAsia="ru-RU"/>
        </w:rPr>
        <w:lastRenderedPageBreak/>
        <w:t>Паспорт</w:t>
      </w:r>
    </w:p>
    <w:p w:rsidR="006B202D" w:rsidRPr="006B202D" w:rsidRDefault="006B202D" w:rsidP="006B202D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6B202D">
        <w:rPr>
          <w:b/>
          <w:sz w:val="24"/>
          <w:szCs w:val="24"/>
          <w:lang w:eastAsia="ru-RU"/>
        </w:rPr>
        <w:t>муниципальной программы городского поселения Таёжный</w:t>
      </w:r>
    </w:p>
    <w:p w:rsidR="006B202D" w:rsidRPr="006B202D" w:rsidRDefault="006B202D" w:rsidP="006B202D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jc w:val="center"/>
        <w:tblInd w:w="120" w:type="dxa"/>
        <w:tblLayout w:type="fixed"/>
        <w:tblLook w:val="0000"/>
      </w:tblPr>
      <w:tblGrid>
        <w:gridCol w:w="3344"/>
        <w:gridCol w:w="6367"/>
      </w:tblGrid>
      <w:tr w:rsidR="006B202D" w:rsidRPr="00EE6364" w:rsidTr="006B202D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2D" w:rsidRPr="00EE6364" w:rsidRDefault="006B202D" w:rsidP="0018677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«Защита населения и территории городского поселения Таёжный от чрезвычайных ситуаций, обеспечение пожарной безопасности» (Далее программа).</w:t>
            </w:r>
          </w:p>
        </w:tc>
      </w:tr>
      <w:tr w:rsidR="006B202D" w:rsidRPr="00EE6364" w:rsidTr="006B202D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муниципального правового акта)*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2D" w:rsidRPr="00EE6364" w:rsidRDefault="00EE6364" w:rsidP="00BB68E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 xml:space="preserve">Постановление администрации городского поселения Таёжный от 14.11.2018 г. № 279 </w:t>
            </w:r>
            <w:r w:rsidR="00BB68EC">
              <w:rPr>
                <w:sz w:val="24"/>
                <w:szCs w:val="24"/>
              </w:rPr>
              <w:t>, о внесении изменений № 213 от 28.10.2019</w:t>
            </w:r>
            <w:r w:rsidR="003A0EBF">
              <w:rPr>
                <w:sz w:val="24"/>
                <w:szCs w:val="24"/>
              </w:rPr>
              <w:t>.</w:t>
            </w:r>
            <w:r w:rsidR="0083175C">
              <w:rPr>
                <w:sz w:val="24"/>
                <w:szCs w:val="24"/>
              </w:rPr>
              <w:t xml:space="preserve"> </w:t>
            </w:r>
            <w:r w:rsidR="0083175C" w:rsidRPr="0083175C">
              <w:rPr>
                <w:sz w:val="24"/>
                <w:szCs w:val="24"/>
              </w:rPr>
              <w:t xml:space="preserve">о внесении изменений </w:t>
            </w:r>
            <w:r w:rsidR="0083175C">
              <w:rPr>
                <w:sz w:val="24"/>
                <w:szCs w:val="24"/>
              </w:rPr>
              <w:t>№ 280 от 30.12.2019 г</w:t>
            </w:r>
            <w:bookmarkStart w:id="0" w:name="_GoBack"/>
            <w:bookmarkEnd w:id="0"/>
          </w:p>
        </w:tc>
      </w:tr>
      <w:tr w:rsidR="006B202D" w:rsidRPr="00EE6364" w:rsidTr="006B202D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2D" w:rsidRPr="00EE6364" w:rsidRDefault="006B202D" w:rsidP="006B202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Администрация городского поселения Таёжный.</w:t>
            </w:r>
          </w:p>
        </w:tc>
      </w:tr>
      <w:tr w:rsidR="006B202D" w:rsidRPr="00EE6364" w:rsidTr="006B202D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2D" w:rsidRPr="00EE6364" w:rsidRDefault="006B202D" w:rsidP="006B202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Главный специалист в сфере государственных и муниципальных закупок.</w:t>
            </w:r>
          </w:p>
        </w:tc>
      </w:tr>
      <w:tr w:rsidR="006B202D" w:rsidRPr="00EE6364" w:rsidTr="006B202D">
        <w:trPr>
          <w:trHeight w:val="629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2D" w:rsidRPr="00EE6364" w:rsidRDefault="006B202D" w:rsidP="006B202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Финансово-экономический отдел (далее ФЭО).</w:t>
            </w:r>
          </w:p>
        </w:tc>
      </w:tr>
      <w:tr w:rsidR="006B202D" w:rsidRPr="00EE6364" w:rsidTr="006B202D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2D" w:rsidRPr="00EE6364" w:rsidRDefault="006B202D" w:rsidP="006B202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Обеспечение необходимых условий для защиты населения и территорий городского поселения Таёжный от чрезвычайных ситуаций, обеспечение пожарной безопасности, защиты жизни и здоровья граждан.</w:t>
            </w:r>
          </w:p>
        </w:tc>
      </w:tr>
      <w:tr w:rsidR="006B202D" w:rsidRPr="00EE6364" w:rsidTr="006B202D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2D" w:rsidRPr="00EE6364" w:rsidRDefault="006B202D" w:rsidP="006B2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1. Защита городского поселения Таёжный от угрозы лесных пожаров.</w:t>
            </w:r>
          </w:p>
          <w:p w:rsidR="006B202D" w:rsidRPr="00EE6364" w:rsidRDefault="006B202D" w:rsidP="006B2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2. Создание условий для функционирования районной общественной организации «Добровольная пожарная охрана Советского района».</w:t>
            </w:r>
          </w:p>
          <w:p w:rsidR="006B202D" w:rsidRPr="00EE6364" w:rsidRDefault="006B202D" w:rsidP="006B2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3. Обеспечение источниками наружного противопожарного водоснабжения г.п. Таёжный.</w:t>
            </w:r>
          </w:p>
          <w:p w:rsidR="006B202D" w:rsidRPr="00EE6364" w:rsidRDefault="006B202D" w:rsidP="006B2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4. Обеспечение противопожарной защиты объектов муниципальной собственности г.п. Таёжный.</w:t>
            </w:r>
          </w:p>
          <w:p w:rsidR="006B202D" w:rsidRPr="00EE6364" w:rsidRDefault="006B202D" w:rsidP="006B2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5. Противопожарная профилактика и информационное обеспечение населения городского поселения Таёжный в области защиты населения и территорий от чрезвычайных ситуаций и обеспечения пожарной безопасности.</w:t>
            </w:r>
          </w:p>
          <w:p w:rsidR="006B202D" w:rsidRPr="00EE6364" w:rsidRDefault="006B202D" w:rsidP="006B2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6. Обеспечение средствами индивидуальной защиты работников администрации г</w:t>
            </w:r>
            <w:r w:rsidR="00917970" w:rsidRPr="00EE6364">
              <w:rPr>
                <w:sz w:val="24"/>
                <w:szCs w:val="24"/>
              </w:rPr>
              <w:t>.</w:t>
            </w:r>
            <w:r w:rsidRPr="00EE6364">
              <w:rPr>
                <w:sz w:val="24"/>
                <w:szCs w:val="24"/>
              </w:rPr>
              <w:t>п</w:t>
            </w:r>
            <w:r w:rsidR="00917970" w:rsidRPr="00EE6364">
              <w:rPr>
                <w:sz w:val="24"/>
                <w:szCs w:val="24"/>
              </w:rPr>
              <w:t>.</w:t>
            </w:r>
            <w:r w:rsidRPr="00EE6364">
              <w:rPr>
                <w:sz w:val="24"/>
                <w:szCs w:val="24"/>
              </w:rPr>
              <w:t xml:space="preserve"> Таёжный и созданных ею муниципальных предприятий и учреждений.</w:t>
            </w:r>
          </w:p>
          <w:p w:rsidR="006B202D" w:rsidRPr="00EE6364" w:rsidRDefault="006B202D" w:rsidP="006B202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7. Содержание и техническое обслуживание систем оповещения.</w:t>
            </w:r>
          </w:p>
        </w:tc>
      </w:tr>
      <w:tr w:rsidR="006B202D" w:rsidRPr="00EE6364" w:rsidTr="006B202D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2D" w:rsidRPr="00EE6364" w:rsidRDefault="006B202D" w:rsidP="006B202D">
            <w:pPr>
              <w:pStyle w:val="a3"/>
              <w:numPr>
                <w:ilvl w:val="0"/>
                <w:numId w:val="9"/>
              </w:numPr>
              <w:ind w:left="28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Обустройство и содержание противопожарных разрывов на территории городского поселения Таёжный.</w:t>
            </w:r>
          </w:p>
          <w:p w:rsidR="006B202D" w:rsidRPr="00EE6364" w:rsidRDefault="006B202D" w:rsidP="006B202D">
            <w:pPr>
              <w:pStyle w:val="a3"/>
              <w:numPr>
                <w:ilvl w:val="0"/>
                <w:numId w:val="9"/>
              </w:numPr>
              <w:ind w:left="28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Материальное стимулирование членов районной общественной организации «Добровольная пожарная охрана Советского района» за участие в тушении пожаров и профилактике чрезвычайных ситуаций.</w:t>
            </w:r>
          </w:p>
          <w:p w:rsidR="006B202D" w:rsidRPr="00EE6364" w:rsidRDefault="006B202D" w:rsidP="006B202D">
            <w:pPr>
              <w:pStyle w:val="a3"/>
              <w:numPr>
                <w:ilvl w:val="0"/>
                <w:numId w:val="9"/>
              </w:numPr>
              <w:ind w:left="28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Диспансеризация членов районной общественной организации «Добровольная пожарная охрана Советского района».</w:t>
            </w:r>
          </w:p>
          <w:p w:rsidR="006B202D" w:rsidRPr="00EE6364" w:rsidRDefault="006B202D" w:rsidP="006B202D">
            <w:pPr>
              <w:pStyle w:val="a3"/>
              <w:numPr>
                <w:ilvl w:val="0"/>
                <w:numId w:val="9"/>
              </w:numPr>
              <w:ind w:left="28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Профессиональная подготовка (обучение) членов районной общественной организации «Добровольная пожарная охрана Советского района».</w:t>
            </w:r>
          </w:p>
          <w:p w:rsidR="006B202D" w:rsidRPr="00EE6364" w:rsidRDefault="006B202D" w:rsidP="006B202D">
            <w:pPr>
              <w:pStyle w:val="a3"/>
              <w:numPr>
                <w:ilvl w:val="0"/>
                <w:numId w:val="9"/>
              </w:numPr>
              <w:ind w:left="28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Личное страхование членов районной общественной организации «Добровольная пожарная охрана Советского района» на период исполнения ими обязанностей добровольных пожарных.</w:t>
            </w:r>
          </w:p>
          <w:p w:rsidR="006B202D" w:rsidRPr="00EE6364" w:rsidRDefault="006B202D" w:rsidP="006B202D">
            <w:pPr>
              <w:pStyle w:val="a3"/>
              <w:numPr>
                <w:ilvl w:val="0"/>
                <w:numId w:val="9"/>
              </w:numPr>
              <w:ind w:left="28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Ремонт и техническое обслуживание пожарных водоёмов и гидрантов на территори</w:t>
            </w:r>
            <w:r w:rsidR="00ED7884" w:rsidRPr="00EE6364">
              <w:rPr>
                <w:sz w:val="24"/>
                <w:szCs w:val="24"/>
              </w:rPr>
              <w:t>и</w:t>
            </w:r>
            <w:r w:rsidRPr="00EE6364">
              <w:rPr>
                <w:sz w:val="24"/>
                <w:szCs w:val="24"/>
              </w:rPr>
              <w:t xml:space="preserve"> городского поселения Таёжный.</w:t>
            </w:r>
          </w:p>
          <w:p w:rsidR="006B202D" w:rsidRPr="00EE6364" w:rsidRDefault="006B202D" w:rsidP="006B202D">
            <w:pPr>
              <w:pStyle w:val="a3"/>
              <w:numPr>
                <w:ilvl w:val="0"/>
                <w:numId w:val="9"/>
              </w:numPr>
              <w:ind w:left="28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Защита г.п.</w:t>
            </w:r>
            <w:r w:rsidR="001B6782" w:rsidRPr="00EE6364">
              <w:rPr>
                <w:sz w:val="24"/>
                <w:szCs w:val="24"/>
              </w:rPr>
              <w:t xml:space="preserve"> </w:t>
            </w:r>
            <w:r w:rsidRPr="00EE6364">
              <w:rPr>
                <w:sz w:val="24"/>
                <w:szCs w:val="24"/>
              </w:rPr>
              <w:t>Таёжный от лесных и торфяных пожаров, несанкционированного пала сухой травы (устройство защитных противопожарных полос, создание запасов воды, скашивание травы и т.п.).</w:t>
            </w:r>
          </w:p>
          <w:p w:rsidR="006B202D" w:rsidRPr="00EE6364" w:rsidRDefault="006B202D" w:rsidP="006B202D">
            <w:pPr>
              <w:pStyle w:val="a3"/>
              <w:numPr>
                <w:ilvl w:val="0"/>
                <w:numId w:val="9"/>
              </w:numPr>
              <w:ind w:left="28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Обучение населения правилам пожарной безопасности с вручением наглядной агитации в виде цветных памяток, буклетов, доведения информации через средства массовой информации.</w:t>
            </w:r>
          </w:p>
          <w:p w:rsidR="006B202D" w:rsidRPr="00EE6364" w:rsidRDefault="006B202D" w:rsidP="006B202D">
            <w:pPr>
              <w:pStyle w:val="a3"/>
              <w:numPr>
                <w:ilvl w:val="0"/>
                <w:numId w:val="9"/>
              </w:numPr>
              <w:ind w:left="28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Приобретение противогазов, дополнительных патронов к противогазам для защиты от аварийно-химических опасных веществ в военное и мирное время, медицинских средств индивидуальной защиты.</w:t>
            </w:r>
          </w:p>
          <w:p w:rsidR="006B202D" w:rsidRPr="00EE6364" w:rsidRDefault="006B202D" w:rsidP="006B202D">
            <w:pPr>
              <w:pStyle w:val="a3"/>
              <w:numPr>
                <w:ilvl w:val="0"/>
                <w:numId w:val="9"/>
              </w:numPr>
              <w:ind w:left="28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Содержание и техническое обслуживание систем оповещения.</w:t>
            </w:r>
          </w:p>
          <w:p w:rsidR="006B202D" w:rsidRPr="00EE6364" w:rsidRDefault="006B202D" w:rsidP="006B202D">
            <w:pPr>
              <w:pStyle w:val="a3"/>
              <w:numPr>
                <w:ilvl w:val="0"/>
                <w:numId w:val="9"/>
              </w:numPr>
              <w:ind w:left="28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 xml:space="preserve">Приобретение и установка автономных пожарных </w:t>
            </w:r>
            <w:proofErr w:type="spellStart"/>
            <w:r w:rsidRPr="00EE6364">
              <w:rPr>
                <w:sz w:val="24"/>
                <w:szCs w:val="24"/>
              </w:rPr>
              <w:t>извещателей</w:t>
            </w:r>
            <w:proofErr w:type="spellEnd"/>
            <w:r w:rsidRPr="00EE6364">
              <w:rPr>
                <w:sz w:val="24"/>
                <w:szCs w:val="24"/>
              </w:rPr>
              <w:t xml:space="preserve"> с </w:t>
            </w:r>
            <w:r w:rsidRPr="00EE6364">
              <w:rPr>
                <w:sz w:val="24"/>
                <w:szCs w:val="24"/>
                <w:lang w:val="en-US"/>
              </w:rPr>
              <w:t>GSM</w:t>
            </w:r>
            <w:r w:rsidRPr="00EE6364">
              <w:rPr>
                <w:sz w:val="24"/>
                <w:szCs w:val="24"/>
              </w:rPr>
              <w:t>-модулем.</w:t>
            </w:r>
          </w:p>
        </w:tc>
      </w:tr>
      <w:tr w:rsidR="006B202D" w:rsidRPr="00EE6364" w:rsidTr="006B202D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</w:t>
            </w:r>
            <w:r w:rsidRPr="00EE6364"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 w:rsidRPr="00EE6364"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 w:rsidRPr="00EE6364"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2D" w:rsidRPr="00EE6364" w:rsidRDefault="006B202D" w:rsidP="006B202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B202D" w:rsidRPr="00EE6364" w:rsidTr="006B202D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2D" w:rsidRPr="00EE6364" w:rsidRDefault="006B202D" w:rsidP="006B202D">
            <w:pPr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1. Увеличение обеспеченности поселения защитными противопожарными барьерами (противопожарные разрывы, минерализованные полосы), соответствующими критериям качества, требованиям к обустройству и содержанию.</w:t>
            </w:r>
          </w:p>
          <w:p w:rsidR="006B202D" w:rsidRPr="00EE6364" w:rsidRDefault="006B202D" w:rsidP="006B202D">
            <w:pPr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2. Повышение эффективности функционирования деятельности районной общественной организации «Добровольная пожарная охрана Советского района».</w:t>
            </w:r>
          </w:p>
          <w:p w:rsidR="006B202D" w:rsidRPr="00EE6364" w:rsidRDefault="002A36A5" w:rsidP="006B20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3</w:t>
            </w:r>
            <w:r w:rsidR="006B202D" w:rsidRPr="00EE6364">
              <w:rPr>
                <w:sz w:val="24"/>
                <w:szCs w:val="24"/>
              </w:rPr>
              <w:t>. Снижение количества пожаров на территории поселения к 2030 году.</w:t>
            </w:r>
          </w:p>
          <w:p w:rsidR="006B202D" w:rsidRPr="00EE6364" w:rsidRDefault="002A36A5" w:rsidP="006B202D">
            <w:pPr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4</w:t>
            </w:r>
            <w:r w:rsidR="006B202D" w:rsidRPr="00EE6364">
              <w:rPr>
                <w:sz w:val="24"/>
                <w:szCs w:val="24"/>
              </w:rPr>
              <w:t>. Снижение количества погибших на пожарах на территории поселения.</w:t>
            </w:r>
          </w:p>
          <w:p w:rsidR="006B202D" w:rsidRPr="00EE6364" w:rsidRDefault="002A36A5" w:rsidP="006B2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5</w:t>
            </w:r>
            <w:r w:rsidR="006B202D" w:rsidRPr="00EE6364">
              <w:rPr>
                <w:sz w:val="24"/>
                <w:szCs w:val="24"/>
              </w:rPr>
              <w:t>. Обеспечение работников администрации г</w:t>
            </w:r>
            <w:r w:rsidR="00851352" w:rsidRPr="00EE6364">
              <w:rPr>
                <w:sz w:val="24"/>
                <w:szCs w:val="24"/>
              </w:rPr>
              <w:t>.</w:t>
            </w:r>
            <w:r w:rsidR="006B202D" w:rsidRPr="00EE6364">
              <w:rPr>
                <w:sz w:val="24"/>
                <w:szCs w:val="24"/>
              </w:rPr>
              <w:t>п. Таёжный</w:t>
            </w:r>
            <w:r w:rsidR="00851352" w:rsidRPr="00EE6364">
              <w:rPr>
                <w:sz w:val="24"/>
                <w:szCs w:val="24"/>
              </w:rPr>
              <w:t>,</w:t>
            </w:r>
            <w:r w:rsidR="006B202D" w:rsidRPr="00EE6364">
              <w:rPr>
                <w:sz w:val="24"/>
                <w:szCs w:val="24"/>
              </w:rPr>
              <w:t xml:space="preserve"> созданных ею муниципальных предприятий и учреждений средствами индивидуальной защиты.</w:t>
            </w:r>
          </w:p>
          <w:p w:rsidR="006B202D" w:rsidRPr="00EE6364" w:rsidRDefault="002A36A5" w:rsidP="006B202D">
            <w:pPr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6</w:t>
            </w:r>
            <w:r w:rsidR="006B202D" w:rsidRPr="00EE6364">
              <w:rPr>
                <w:sz w:val="24"/>
                <w:szCs w:val="24"/>
              </w:rPr>
              <w:t>. Увеличение охвата оповещения населения территориальной автоматической системой централизованного оповещения до 100%.</w:t>
            </w:r>
          </w:p>
          <w:p w:rsidR="006B202D" w:rsidRPr="00EE6364" w:rsidRDefault="002A36A5" w:rsidP="006B202D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sz w:val="24"/>
                <w:szCs w:val="24"/>
              </w:rPr>
              <w:t>7</w:t>
            </w:r>
            <w:r w:rsidR="006B202D" w:rsidRPr="00EE6364">
              <w:rPr>
                <w:sz w:val="24"/>
                <w:szCs w:val="24"/>
              </w:rPr>
              <w:t xml:space="preserve">. Установка автономных пожарных </w:t>
            </w:r>
            <w:proofErr w:type="spellStart"/>
            <w:r w:rsidR="006B202D" w:rsidRPr="00EE6364">
              <w:rPr>
                <w:sz w:val="24"/>
                <w:szCs w:val="24"/>
              </w:rPr>
              <w:t>извещателей</w:t>
            </w:r>
            <w:proofErr w:type="spellEnd"/>
            <w:r w:rsidR="006B202D" w:rsidRPr="00EE6364">
              <w:rPr>
                <w:sz w:val="24"/>
                <w:szCs w:val="24"/>
              </w:rPr>
              <w:t xml:space="preserve"> с </w:t>
            </w:r>
            <w:r w:rsidR="006B202D" w:rsidRPr="00EE6364">
              <w:rPr>
                <w:sz w:val="24"/>
                <w:szCs w:val="24"/>
                <w:lang w:val="en-US"/>
              </w:rPr>
              <w:t>GSM</w:t>
            </w:r>
            <w:r w:rsidR="006B202D" w:rsidRPr="00EE6364">
              <w:rPr>
                <w:sz w:val="24"/>
                <w:szCs w:val="24"/>
              </w:rPr>
              <w:t>-модулем в местах проживания социально уязвимых категорий граждан - 50%.</w:t>
            </w:r>
          </w:p>
        </w:tc>
      </w:tr>
      <w:tr w:rsidR="006B202D" w:rsidRPr="00EE6364" w:rsidTr="006B202D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</w:t>
            </w:r>
            <w:r w:rsidRPr="00EE6364">
              <w:rPr>
                <w:rFonts w:eastAsia="Calibri"/>
                <w:sz w:val="24"/>
                <w:szCs w:val="24"/>
                <w:lang w:eastAsia="ru-RU"/>
              </w:rPr>
              <w:br/>
              <w:t>от трех лет)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2D" w:rsidRPr="00EE6364" w:rsidRDefault="006B202D" w:rsidP="006B202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2019-2025 годы и на период до 2030 года.</w:t>
            </w:r>
          </w:p>
        </w:tc>
      </w:tr>
      <w:tr w:rsidR="006B202D" w:rsidRPr="00EE6364" w:rsidTr="006B202D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>
              <w:rPr>
                <w:sz w:val="24"/>
                <w:szCs w:val="24"/>
                <w:lang w:eastAsia="ru-RU"/>
              </w:rPr>
              <w:t>602</w:t>
            </w:r>
            <w:r w:rsidRPr="00C94A7A">
              <w:rPr>
                <w:sz w:val="24"/>
                <w:szCs w:val="24"/>
                <w:lang w:eastAsia="ru-RU"/>
              </w:rPr>
              <w:t>,000 тыс. руб., в том числе: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2019 год –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C94A7A">
              <w:rPr>
                <w:sz w:val="24"/>
                <w:szCs w:val="24"/>
                <w:lang w:eastAsia="ru-RU"/>
              </w:rPr>
              <w:t>,00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C94A7A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2020 год – 150,000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2021 год – 150,000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2022 год – 150,000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2023 год – 19,000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2024 год – 19,000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2025 год – 19,000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2026-2030 годы – 95,000 тыс. руб.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Бюджет городского поселения Таёжный) – 6</w:t>
            </w:r>
            <w:r>
              <w:rPr>
                <w:sz w:val="24"/>
                <w:szCs w:val="24"/>
                <w:lang w:eastAsia="ru-RU"/>
              </w:rPr>
              <w:t>02</w:t>
            </w:r>
            <w:r w:rsidRPr="00C94A7A">
              <w:rPr>
                <w:sz w:val="24"/>
                <w:szCs w:val="24"/>
                <w:lang w:eastAsia="ru-RU"/>
              </w:rPr>
              <w:t>,000 тыс. руб., в том числе: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2019 год –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C94A7A">
              <w:rPr>
                <w:sz w:val="24"/>
                <w:szCs w:val="24"/>
                <w:lang w:eastAsia="ru-RU"/>
              </w:rPr>
              <w:t>,000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2020 год – 150,000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2021 год – 150,000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2022 год – 150,000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2023 год – 19,000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2024 год – 19,000 тыс. руб.;</w:t>
            </w:r>
          </w:p>
          <w:p w:rsidR="00C94A7A" w:rsidRPr="00C94A7A" w:rsidRDefault="00C94A7A" w:rsidP="00C94A7A">
            <w:pPr>
              <w:jc w:val="both"/>
              <w:rPr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2025 год – 19,000 тыс. руб.;</w:t>
            </w:r>
          </w:p>
          <w:p w:rsidR="006B202D" w:rsidRPr="00EE6364" w:rsidRDefault="00C94A7A" w:rsidP="00C94A7A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94A7A">
              <w:rPr>
                <w:sz w:val="24"/>
                <w:szCs w:val="24"/>
                <w:lang w:eastAsia="ru-RU"/>
              </w:rPr>
              <w:t>2026-2030 годы – 95,000 тыс. руб..</w:t>
            </w:r>
          </w:p>
        </w:tc>
      </w:tr>
      <w:tr w:rsidR="006B202D" w:rsidRPr="00EE6364" w:rsidTr="006B202D">
        <w:trPr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2D" w:rsidRPr="00EE6364" w:rsidRDefault="006B202D" w:rsidP="002A36A5">
            <w:pPr>
              <w:jc w:val="both"/>
              <w:rPr>
                <w:sz w:val="24"/>
                <w:szCs w:val="24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</w:t>
            </w:r>
            <w:r w:rsidRPr="00EE6364">
              <w:rPr>
                <w:rFonts w:eastAsia="Calibri"/>
                <w:sz w:val="24"/>
                <w:szCs w:val="24"/>
                <w:lang w:eastAsia="ru-RU"/>
              </w:rPr>
              <w:br/>
              <w:t>в составе муниципальной программы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2D" w:rsidRPr="00EE6364" w:rsidRDefault="006B202D" w:rsidP="006B202D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E6364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</w:tbl>
    <w:p w:rsidR="006B202D" w:rsidRPr="006B202D" w:rsidRDefault="006B202D" w:rsidP="006B202D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highlight w:val="yellow"/>
          <w:lang w:eastAsia="ru-RU"/>
        </w:rPr>
      </w:pPr>
    </w:p>
    <w:p w:rsidR="006B202D" w:rsidRPr="006B202D" w:rsidRDefault="006B202D" w:rsidP="006B202D">
      <w:pPr>
        <w:suppressAutoHyphens w:val="0"/>
        <w:spacing w:after="200" w:line="276" w:lineRule="auto"/>
        <w:rPr>
          <w:sz w:val="24"/>
          <w:szCs w:val="24"/>
          <w:highlight w:val="yellow"/>
        </w:rPr>
      </w:pPr>
      <w:r w:rsidRPr="006B202D">
        <w:rPr>
          <w:sz w:val="24"/>
          <w:szCs w:val="24"/>
          <w:highlight w:val="yellow"/>
        </w:rPr>
        <w:br w:type="page"/>
      </w:r>
    </w:p>
    <w:p w:rsidR="006B202D" w:rsidRPr="002A36A5" w:rsidRDefault="006B202D" w:rsidP="006B202D">
      <w:pPr>
        <w:ind w:firstLine="600"/>
        <w:jc w:val="center"/>
        <w:rPr>
          <w:b/>
          <w:sz w:val="24"/>
          <w:szCs w:val="24"/>
          <w:lang w:eastAsia="ru-RU"/>
        </w:rPr>
      </w:pPr>
      <w:r w:rsidRPr="002A36A5">
        <w:rPr>
          <w:b/>
          <w:sz w:val="24"/>
          <w:szCs w:val="24"/>
          <w:lang w:eastAsia="ru-RU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6B202D" w:rsidRPr="002A36A5" w:rsidRDefault="006B202D" w:rsidP="006B202D">
      <w:pPr>
        <w:ind w:firstLine="600"/>
        <w:jc w:val="center"/>
        <w:rPr>
          <w:b/>
          <w:sz w:val="24"/>
          <w:szCs w:val="24"/>
          <w:lang w:eastAsia="ru-RU"/>
        </w:rPr>
      </w:pPr>
    </w:p>
    <w:p w:rsidR="006B202D" w:rsidRPr="002A36A5" w:rsidRDefault="006B202D" w:rsidP="006B202D">
      <w:pPr>
        <w:ind w:firstLine="600"/>
        <w:rPr>
          <w:sz w:val="24"/>
          <w:szCs w:val="24"/>
          <w:lang w:eastAsia="ru-RU"/>
        </w:rPr>
      </w:pPr>
      <w:r w:rsidRPr="002A36A5"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6B202D" w:rsidRPr="002A36A5" w:rsidRDefault="006B202D" w:rsidP="006B202D">
      <w:pPr>
        <w:ind w:firstLine="600"/>
        <w:jc w:val="both"/>
        <w:rPr>
          <w:sz w:val="24"/>
          <w:szCs w:val="24"/>
        </w:rPr>
      </w:pPr>
      <w:r w:rsidRPr="002A36A5">
        <w:rPr>
          <w:bCs/>
          <w:sz w:val="24"/>
          <w:szCs w:val="24"/>
          <w:lang w:eastAsia="ru-RU"/>
        </w:rPr>
        <w:t>В целях формирования благоприятной деловой среды,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2A36A5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</w:t>
      </w:r>
      <w:r w:rsidRPr="002A36A5">
        <w:rPr>
          <w:sz w:val="24"/>
          <w:szCs w:val="24"/>
        </w:rPr>
        <w:br/>
        <w:t>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</w:t>
      </w:r>
      <w:r w:rsidRPr="002A36A5">
        <w:rPr>
          <w:sz w:val="24"/>
          <w:szCs w:val="24"/>
        </w:rPr>
        <w:br/>
        <w:t>и муниципальных нужд» и соответствующими подзаконными актами.</w:t>
      </w:r>
    </w:p>
    <w:p w:rsidR="006B202D" w:rsidRPr="002A36A5" w:rsidRDefault="006B202D" w:rsidP="006B202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2A36A5">
        <w:rPr>
          <w:bCs/>
          <w:sz w:val="24"/>
          <w:szCs w:val="24"/>
          <w:lang w:eastAsia="ru-RU"/>
        </w:rPr>
        <w:t>1.2. Инвестиционные проекты.</w:t>
      </w:r>
    </w:p>
    <w:p w:rsidR="006B202D" w:rsidRPr="002A36A5" w:rsidRDefault="006B202D" w:rsidP="006B202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2A36A5">
        <w:rPr>
          <w:sz w:val="24"/>
          <w:szCs w:val="24"/>
          <w:lang w:eastAsia="ru-RU"/>
        </w:rPr>
        <w:t>Мероприятия, реализуемые в рамках программы, не предусматривают реализацию инвестиционных проектов.</w:t>
      </w:r>
    </w:p>
    <w:p w:rsidR="006B202D" w:rsidRPr="002A36A5" w:rsidRDefault="006B202D" w:rsidP="006B202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A36A5">
        <w:rPr>
          <w:bCs/>
          <w:sz w:val="24"/>
          <w:szCs w:val="24"/>
          <w:lang w:eastAsia="ru-RU"/>
        </w:rPr>
        <w:t>1.3. Развитие конкуренции.</w:t>
      </w:r>
    </w:p>
    <w:p w:rsidR="006B202D" w:rsidRPr="002A36A5" w:rsidRDefault="006B202D" w:rsidP="006B202D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A36A5">
        <w:rPr>
          <w:sz w:val="24"/>
          <w:szCs w:val="24"/>
          <w:lang w:eastAsia="ru-RU"/>
        </w:rPr>
        <w:t>Для развития конкуренции</w:t>
      </w:r>
      <w:r w:rsidRPr="002A36A5">
        <w:rPr>
          <w:bCs/>
          <w:sz w:val="24"/>
          <w:szCs w:val="24"/>
          <w:lang w:eastAsia="ru-RU"/>
        </w:rPr>
        <w:t xml:space="preserve">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2A36A5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соответствующими подзаконными актами.</w:t>
      </w:r>
    </w:p>
    <w:p w:rsidR="006B202D" w:rsidRPr="002A36A5" w:rsidRDefault="006B202D" w:rsidP="006B2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202D" w:rsidRPr="002A36A5" w:rsidRDefault="006B202D" w:rsidP="006B202D">
      <w:pPr>
        <w:suppressAutoHyphens w:val="0"/>
        <w:spacing w:after="200" w:line="276" w:lineRule="auto"/>
        <w:rPr>
          <w:sz w:val="24"/>
          <w:szCs w:val="24"/>
        </w:rPr>
      </w:pPr>
      <w:r w:rsidRPr="002A36A5">
        <w:rPr>
          <w:sz w:val="24"/>
          <w:szCs w:val="24"/>
        </w:rPr>
        <w:br w:type="page"/>
      </w:r>
    </w:p>
    <w:p w:rsidR="006B202D" w:rsidRPr="002A36A5" w:rsidRDefault="006B202D" w:rsidP="006B202D">
      <w:pPr>
        <w:widowControl w:val="0"/>
        <w:autoSpaceDE w:val="0"/>
        <w:jc w:val="center"/>
        <w:rPr>
          <w:sz w:val="24"/>
          <w:szCs w:val="24"/>
        </w:rPr>
      </w:pPr>
      <w:r w:rsidRPr="002A36A5">
        <w:rPr>
          <w:b/>
          <w:sz w:val="24"/>
          <w:szCs w:val="24"/>
          <w:lang w:eastAsia="ru-RU"/>
        </w:rPr>
        <w:t>Раздел 2. «Механизм реализации муниципальной программы»</w:t>
      </w:r>
    </w:p>
    <w:p w:rsidR="006B202D" w:rsidRPr="002A36A5" w:rsidRDefault="006B202D" w:rsidP="006B202D">
      <w:pPr>
        <w:widowControl w:val="0"/>
        <w:autoSpaceDE w:val="0"/>
        <w:jc w:val="center"/>
        <w:rPr>
          <w:sz w:val="24"/>
          <w:szCs w:val="24"/>
        </w:rPr>
      </w:pPr>
    </w:p>
    <w:p w:rsidR="006B202D" w:rsidRPr="002A36A5" w:rsidRDefault="006B202D" w:rsidP="006B202D">
      <w:pPr>
        <w:ind w:firstLine="567"/>
        <w:jc w:val="both"/>
        <w:rPr>
          <w:sz w:val="24"/>
          <w:szCs w:val="24"/>
        </w:rPr>
      </w:pPr>
      <w:r w:rsidRPr="002A36A5">
        <w:rPr>
          <w:color w:val="000000"/>
          <w:sz w:val="24"/>
          <w:szCs w:val="24"/>
          <w:lang w:eastAsia="ru-RU"/>
        </w:rPr>
        <w:t>2.1.</w:t>
      </w:r>
      <w:r w:rsidRPr="002A36A5">
        <w:rPr>
          <w:sz w:val="24"/>
          <w:szCs w:val="24"/>
        </w:rPr>
        <w:t xml:space="preserve"> 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городского поселения Таёжный.</w:t>
      </w:r>
    </w:p>
    <w:p w:rsidR="006B202D" w:rsidRPr="002A36A5" w:rsidRDefault="006B202D" w:rsidP="006B202D">
      <w:pPr>
        <w:ind w:firstLine="567"/>
        <w:jc w:val="both"/>
        <w:rPr>
          <w:sz w:val="24"/>
          <w:szCs w:val="24"/>
        </w:rPr>
      </w:pPr>
      <w:r w:rsidRPr="002A36A5">
        <w:rPr>
          <w:sz w:val="24"/>
          <w:szCs w:val="24"/>
        </w:rPr>
        <w:t>2.2. Финансирование программы осуществляется в пределах бюджетных ассигнований, утвержденных решением Совета депутатов городского поселения Таёжный о бюджете городского поселения Таёжный.</w:t>
      </w:r>
    </w:p>
    <w:p w:rsidR="006B202D" w:rsidRPr="002A36A5" w:rsidRDefault="006B202D" w:rsidP="006B202D">
      <w:pPr>
        <w:ind w:firstLine="567"/>
        <w:jc w:val="both"/>
        <w:rPr>
          <w:sz w:val="24"/>
          <w:szCs w:val="24"/>
        </w:rPr>
      </w:pPr>
      <w:r w:rsidRPr="002A36A5">
        <w:rPr>
          <w:sz w:val="24"/>
          <w:szCs w:val="24"/>
        </w:rPr>
        <w:t>2.3. Реализация мероприятий программы осуществляется в рамках государственных программ Ханты-Мансийского автономного округа – Югры (при их наличии) за счет средств федерального бюджета (при наличии соответствующей государственной программы), бюджета Ханты-Мансийского автономного округа – Югры (при наличии соответствующей государственной программы), бюджета городского поселения Таёжный, финансового</w:t>
      </w:r>
      <w:r w:rsidRPr="002A36A5">
        <w:rPr>
          <w:sz w:val="24"/>
          <w:szCs w:val="24"/>
        </w:rPr>
        <w:br/>
        <w:t>и трудового участия граждан, а также заинтересованных лиц. Условия предоставления соответствующих субсидий определяются нормативными правовыми актами Российской Федерации, Ханты-Мансийского автономного округа – Югры, Советского района.</w:t>
      </w:r>
    </w:p>
    <w:p w:rsidR="006B202D" w:rsidRPr="002A36A5" w:rsidRDefault="006B202D" w:rsidP="006B202D">
      <w:pPr>
        <w:ind w:firstLine="567"/>
        <w:jc w:val="both"/>
        <w:rPr>
          <w:sz w:val="24"/>
          <w:szCs w:val="24"/>
        </w:rPr>
      </w:pPr>
      <w:r w:rsidRPr="002A36A5">
        <w:rPr>
          <w:sz w:val="24"/>
          <w:szCs w:val="24"/>
        </w:rPr>
        <w:t>2.5.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B202D" w:rsidRPr="002A36A5" w:rsidRDefault="006B202D" w:rsidP="006B202D">
      <w:pPr>
        <w:ind w:firstLine="567"/>
        <w:jc w:val="both"/>
        <w:rPr>
          <w:sz w:val="24"/>
          <w:szCs w:val="24"/>
        </w:rPr>
      </w:pPr>
      <w:r w:rsidRPr="002A36A5">
        <w:rPr>
          <w:sz w:val="24"/>
          <w:szCs w:val="24"/>
        </w:rPr>
        <w:t>2.6. Нормативная стоимость мероприятий определяется в соответствии с действующим законодательством Российской Федерации.</w:t>
      </w:r>
    </w:p>
    <w:p w:rsidR="006B202D" w:rsidRPr="002A36A5" w:rsidRDefault="006B202D" w:rsidP="006B202D">
      <w:pPr>
        <w:ind w:firstLine="567"/>
        <w:jc w:val="both"/>
        <w:rPr>
          <w:sz w:val="24"/>
          <w:szCs w:val="24"/>
        </w:rPr>
      </w:pPr>
      <w:r w:rsidRPr="002A36A5">
        <w:rPr>
          <w:sz w:val="24"/>
          <w:szCs w:val="24"/>
        </w:rPr>
        <w:t>2.7. Реализация мероприятий программы осуществляется органами местного самоуправления городского поселения Таёжный самостоятельно. Допускается добровольное участие в реализации мероприятий программы общественных организаций и граждан.</w:t>
      </w:r>
    </w:p>
    <w:p w:rsidR="006B202D" w:rsidRPr="002A36A5" w:rsidRDefault="006B202D" w:rsidP="006B202D">
      <w:pPr>
        <w:autoSpaceDE w:val="0"/>
        <w:ind w:firstLine="567"/>
        <w:jc w:val="both"/>
      </w:pPr>
      <w:r w:rsidRPr="002A36A5">
        <w:rPr>
          <w:color w:val="000000"/>
          <w:sz w:val="24"/>
          <w:szCs w:val="24"/>
        </w:rPr>
        <w:t>2.8. О</w:t>
      </w:r>
      <w:r w:rsidRPr="002A36A5"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 w:rsidRPr="002A36A5">
        <w:rPr>
          <w:color w:val="000000"/>
          <w:sz w:val="24"/>
          <w:szCs w:val="24"/>
        </w:rPr>
        <w:t xml:space="preserve">программы </w:t>
      </w:r>
      <w:r w:rsidRPr="002A36A5">
        <w:rPr>
          <w:sz w:val="24"/>
          <w:szCs w:val="24"/>
          <w:lang w:eastAsia="en-US"/>
        </w:rPr>
        <w:t>и должностные лица, ответственные</w:t>
      </w:r>
      <w:r w:rsidRPr="002A36A5">
        <w:rPr>
          <w:sz w:val="24"/>
          <w:szCs w:val="24"/>
          <w:lang w:eastAsia="en-US"/>
        </w:rPr>
        <w:br/>
        <w:t>за формирование, утверждение и реализацию программы:</w:t>
      </w:r>
    </w:p>
    <w:p w:rsidR="006B202D" w:rsidRPr="002A36A5" w:rsidRDefault="006B202D" w:rsidP="006B202D">
      <w:pPr>
        <w:widowControl w:val="0"/>
        <w:numPr>
          <w:ilvl w:val="0"/>
          <w:numId w:val="7"/>
        </w:numPr>
        <w:tabs>
          <w:tab w:val="left" w:pos="282"/>
        </w:tabs>
        <w:autoSpaceDE w:val="0"/>
        <w:ind w:left="0" w:firstLine="567"/>
        <w:jc w:val="both"/>
      </w:pPr>
      <w:r w:rsidRPr="002A36A5">
        <w:rPr>
          <w:color w:val="000000"/>
          <w:sz w:val="24"/>
          <w:szCs w:val="24"/>
        </w:rPr>
        <w:t xml:space="preserve">несут ответственность </w:t>
      </w:r>
      <w:r w:rsidRPr="002A36A5">
        <w:rPr>
          <w:sz w:val="24"/>
          <w:szCs w:val="24"/>
          <w:lang w:eastAsia="ru-RU"/>
        </w:rPr>
        <w:t>(</w:t>
      </w:r>
      <w:r w:rsidRPr="002A36A5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Pr="002A36A5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Pr="002A36A5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</w:t>
      </w:r>
      <w:r w:rsidRPr="002A36A5">
        <w:rPr>
          <w:sz w:val="24"/>
          <w:szCs w:val="24"/>
          <w:lang w:eastAsia="ru-RU"/>
        </w:rPr>
        <w:br/>
        <w:t xml:space="preserve">Ханты-Мансийского автономного округа – Югры бюджету </w:t>
      </w:r>
      <w:r w:rsidRPr="002A36A5">
        <w:rPr>
          <w:sz w:val="24"/>
          <w:szCs w:val="24"/>
        </w:rPr>
        <w:t>городского поселения Таёжный</w:t>
      </w:r>
      <w:r w:rsidRPr="002A36A5">
        <w:rPr>
          <w:sz w:val="24"/>
          <w:szCs w:val="24"/>
          <w:lang w:eastAsia="ru-RU"/>
        </w:rPr>
        <w:t>; достижение целевых показателей программы; своевременную и качественную реализацию программы;</w:t>
      </w:r>
    </w:p>
    <w:p w:rsidR="006B202D" w:rsidRPr="002A36A5" w:rsidRDefault="006B202D" w:rsidP="006B202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2A36A5"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Pr="002A36A5">
        <w:rPr>
          <w:sz w:val="24"/>
          <w:szCs w:val="24"/>
        </w:rPr>
        <w:t>городского поселения Таёжный</w:t>
      </w:r>
      <w:r w:rsidRPr="002A36A5">
        <w:rPr>
          <w:color w:val="000000"/>
          <w:sz w:val="24"/>
          <w:szCs w:val="24"/>
        </w:rPr>
        <w:t>, необходимых для реализации программы;</w:t>
      </w:r>
    </w:p>
    <w:p w:rsidR="006B202D" w:rsidRPr="002A36A5" w:rsidRDefault="006B202D" w:rsidP="006B202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2A36A5">
        <w:rPr>
          <w:color w:val="000000"/>
          <w:sz w:val="24"/>
          <w:szCs w:val="24"/>
        </w:rPr>
        <w:t xml:space="preserve">обеспечивают исполнение мероприятий программы; </w:t>
      </w:r>
    </w:p>
    <w:p w:rsidR="006B202D" w:rsidRPr="002A36A5" w:rsidRDefault="006B202D" w:rsidP="006B202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A36A5">
        <w:rPr>
          <w:color w:val="000000"/>
          <w:sz w:val="24"/>
          <w:szCs w:val="24"/>
        </w:rPr>
        <w:t>проводят мониторинг выполнения программы и, в случае установления соответствующих требований, предоставляют информацию о реализации программы</w:t>
      </w:r>
      <w:r w:rsidRPr="002A36A5">
        <w:rPr>
          <w:color w:val="000000"/>
          <w:sz w:val="24"/>
          <w:szCs w:val="24"/>
        </w:rPr>
        <w:br/>
        <w:t xml:space="preserve">в соответствии с установленными требованиями; </w:t>
      </w:r>
    </w:p>
    <w:p w:rsidR="006B202D" w:rsidRPr="002A36A5" w:rsidRDefault="006B202D" w:rsidP="006B202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2A36A5">
        <w:rPr>
          <w:color w:val="000000"/>
          <w:sz w:val="24"/>
          <w:szCs w:val="24"/>
        </w:rPr>
        <w:t>ежегодно проводят оценку эффективности реализации программы;</w:t>
      </w:r>
    </w:p>
    <w:p w:rsidR="006B202D" w:rsidRPr="002A36A5" w:rsidRDefault="006B202D" w:rsidP="006B202D">
      <w:pPr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 w:rsidRPr="002A36A5">
        <w:rPr>
          <w:color w:val="000000"/>
          <w:sz w:val="24"/>
          <w:szCs w:val="24"/>
        </w:rPr>
        <w:t>организуют размещение программы в актуальной редакции, информации</w:t>
      </w:r>
      <w:r w:rsidRPr="002A36A5">
        <w:rPr>
          <w:color w:val="000000"/>
          <w:sz w:val="24"/>
          <w:szCs w:val="24"/>
        </w:rPr>
        <w:br/>
        <w:t>о реализации программы н</w:t>
      </w:r>
      <w:r w:rsidRPr="002A36A5">
        <w:rPr>
          <w:color w:val="000000"/>
          <w:sz w:val="24"/>
          <w:szCs w:val="24"/>
          <w:shd w:val="clear" w:color="auto" w:fill="FFFFFF"/>
        </w:rPr>
        <w:t>а общедоступных информационных ресурсах в информационно-телекоммуникационной сети «Интернет».</w:t>
      </w:r>
    </w:p>
    <w:p w:rsidR="006B202D" w:rsidRPr="002A36A5" w:rsidRDefault="006B202D" w:rsidP="006B202D">
      <w:pPr>
        <w:widowControl w:val="0"/>
        <w:autoSpaceDE w:val="0"/>
        <w:ind w:firstLine="567"/>
        <w:jc w:val="both"/>
      </w:pPr>
      <w:r w:rsidRPr="002A36A5">
        <w:rPr>
          <w:color w:val="000000"/>
          <w:sz w:val="24"/>
          <w:szCs w:val="24"/>
        </w:rPr>
        <w:t>2.9.</w:t>
      </w:r>
      <w:r w:rsidRPr="002A36A5">
        <w:rPr>
          <w:sz w:val="24"/>
          <w:szCs w:val="24"/>
          <w:lang w:eastAsia="ru-RU"/>
        </w:rPr>
        <w:t xml:space="preserve"> Соисполнители программы:</w:t>
      </w:r>
    </w:p>
    <w:p w:rsidR="006B202D" w:rsidRPr="002A36A5" w:rsidRDefault="006B202D" w:rsidP="006B202D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2A36A5">
        <w:rPr>
          <w:sz w:val="24"/>
          <w:szCs w:val="24"/>
          <w:lang w:eastAsia="ru-RU"/>
        </w:rPr>
        <w:t>обеспечивают исполнение мероприятий программы, соисполнителями которых</w:t>
      </w:r>
      <w:r w:rsidRPr="002A36A5">
        <w:rPr>
          <w:sz w:val="24"/>
          <w:szCs w:val="24"/>
          <w:lang w:eastAsia="ru-RU"/>
        </w:rPr>
        <w:br/>
        <w:t>они являются;</w:t>
      </w:r>
    </w:p>
    <w:p w:rsidR="006B202D" w:rsidRPr="002A36A5" w:rsidRDefault="006B202D" w:rsidP="006B202D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2A36A5"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программы, соисполнителями которой они являются;</w:t>
      </w:r>
    </w:p>
    <w:p w:rsidR="006B202D" w:rsidRPr="002A36A5" w:rsidRDefault="006B202D" w:rsidP="006B202D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2A36A5">
        <w:rPr>
          <w:sz w:val="24"/>
          <w:szCs w:val="24"/>
          <w:lang w:eastAsia="ru-RU"/>
        </w:rPr>
        <w:t xml:space="preserve">оперативно предоставляют ответственному исполнителю программы </w:t>
      </w:r>
      <w:r w:rsidRPr="002A36A5">
        <w:rPr>
          <w:color w:val="000000"/>
          <w:sz w:val="24"/>
          <w:szCs w:val="24"/>
        </w:rPr>
        <w:t>информацию</w:t>
      </w:r>
      <w:r w:rsidRPr="002A36A5">
        <w:rPr>
          <w:color w:val="000000"/>
          <w:sz w:val="24"/>
          <w:szCs w:val="24"/>
        </w:rPr>
        <w:br/>
        <w:t>о реализации мероприятий</w:t>
      </w:r>
      <w:r w:rsidRPr="002A36A5">
        <w:rPr>
          <w:sz w:val="24"/>
          <w:szCs w:val="24"/>
          <w:lang w:eastAsia="ru-RU"/>
        </w:rPr>
        <w:t xml:space="preserve"> программы, соисполнителями которой они являются</w:t>
      </w:r>
      <w:r w:rsidRPr="002A36A5">
        <w:rPr>
          <w:color w:val="000000"/>
          <w:sz w:val="24"/>
          <w:szCs w:val="24"/>
        </w:rPr>
        <w:t>.</w:t>
      </w:r>
    </w:p>
    <w:p w:rsidR="006B202D" w:rsidRPr="002A36A5" w:rsidRDefault="006B202D" w:rsidP="006B2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202D" w:rsidRPr="002A36A5" w:rsidRDefault="006B202D" w:rsidP="006B2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202D" w:rsidRPr="006B202D" w:rsidRDefault="006B202D" w:rsidP="006B202D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  <w:sectPr w:rsidR="006B202D" w:rsidRPr="006B202D" w:rsidSect="002A36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202D" w:rsidRPr="00851352" w:rsidRDefault="006B202D" w:rsidP="006B202D">
      <w:pPr>
        <w:widowControl w:val="0"/>
        <w:autoSpaceDE w:val="0"/>
        <w:ind w:firstLine="567"/>
        <w:jc w:val="right"/>
        <w:rPr>
          <w:sz w:val="24"/>
          <w:szCs w:val="24"/>
          <w:lang w:eastAsia="ru-RU"/>
        </w:rPr>
      </w:pPr>
      <w:r w:rsidRPr="00851352">
        <w:rPr>
          <w:sz w:val="24"/>
          <w:szCs w:val="24"/>
          <w:lang w:eastAsia="ru-RU"/>
        </w:rPr>
        <w:t xml:space="preserve">Таблица 1 </w:t>
      </w:r>
    </w:p>
    <w:p w:rsidR="006B202D" w:rsidRPr="00851352" w:rsidRDefault="006B202D" w:rsidP="006B202D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  <w:r w:rsidRPr="00851352">
        <w:rPr>
          <w:sz w:val="24"/>
          <w:szCs w:val="24"/>
          <w:lang w:eastAsia="ru-RU"/>
        </w:rPr>
        <w:t>Целевые показатели муниципальной программы.</w:t>
      </w:r>
    </w:p>
    <w:p w:rsidR="006B202D" w:rsidRPr="00851352" w:rsidRDefault="006B202D" w:rsidP="006B202D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93"/>
        <w:gridCol w:w="1393"/>
        <w:gridCol w:w="851"/>
        <w:gridCol w:w="850"/>
        <w:gridCol w:w="851"/>
        <w:gridCol w:w="851"/>
        <w:gridCol w:w="850"/>
        <w:gridCol w:w="850"/>
        <w:gridCol w:w="851"/>
        <w:gridCol w:w="992"/>
        <w:gridCol w:w="1674"/>
      </w:tblGrid>
      <w:tr w:rsidR="006B202D" w:rsidRPr="00851352" w:rsidTr="002A36A5">
        <w:trPr>
          <w:trHeight w:val="857"/>
          <w:jc w:val="center"/>
        </w:trPr>
        <w:tc>
          <w:tcPr>
            <w:tcW w:w="534" w:type="dxa"/>
            <w:vMerge w:val="restart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4993" w:type="dxa"/>
            <w:vMerge w:val="restart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393" w:type="dxa"/>
            <w:vMerge w:val="restart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8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674" w:type="dxa"/>
            <w:vMerge w:val="restart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B202D" w:rsidRPr="00851352" w:rsidTr="002A36A5">
        <w:trPr>
          <w:jc w:val="center"/>
        </w:trPr>
        <w:tc>
          <w:tcPr>
            <w:tcW w:w="534" w:type="dxa"/>
            <w:vMerge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vMerge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Align w:val="center"/>
          </w:tcPr>
          <w:p w:rsidR="006B202D" w:rsidRPr="00851352" w:rsidRDefault="006B202D" w:rsidP="002A36A5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674" w:type="dxa"/>
            <w:vMerge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B202D" w:rsidRPr="00851352" w:rsidTr="002A36A5">
        <w:trPr>
          <w:jc w:val="center"/>
        </w:trPr>
        <w:tc>
          <w:tcPr>
            <w:tcW w:w="534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6B202D" w:rsidRPr="00851352" w:rsidTr="002A36A5">
        <w:trPr>
          <w:jc w:val="center"/>
        </w:trPr>
        <w:tc>
          <w:tcPr>
            <w:tcW w:w="534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93" w:type="dxa"/>
            <w:shd w:val="clear" w:color="auto" w:fill="auto"/>
          </w:tcPr>
          <w:p w:rsidR="006B202D" w:rsidRPr="00851352" w:rsidRDefault="002A36A5" w:rsidP="002A36A5">
            <w:pPr>
              <w:jc w:val="both"/>
            </w:pPr>
            <w:r w:rsidRPr="00851352">
              <w:t>1. Увеличение обеспеченности поселения защитными противопожарными барьерами (противопожарные разрывы, минерализованные полосы), соответствующими критериям качества, требованиям к обустройству и содержанию, % обеспеченности.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B202D" w:rsidRPr="00851352" w:rsidRDefault="002A36A5" w:rsidP="002A36A5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8</w:t>
            </w:r>
            <w:r w:rsidR="006B202D" w:rsidRPr="0085135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02D" w:rsidRPr="00851352" w:rsidRDefault="002A36A5" w:rsidP="002A36A5">
            <w:pPr>
              <w:jc w:val="center"/>
            </w:pPr>
            <w:r w:rsidRPr="00851352">
              <w:rPr>
                <w:sz w:val="18"/>
                <w:szCs w:val="18"/>
              </w:rPr>
              <w:t>8</w:t>
            </w:r>
            <w:r w:rsidR="006B202D" w:rsidRPr="0085135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202D" w:rsidRPr="00851352" w:rsidRDefault="002A36A5" w:rsidP="002A36A5">
            <w:pPr>
              <w:jc w:val="center"/>
            </w:pPr>
            <w:r w:rsidRPr="00851352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02D" w:rsidRPr="00851352" w:rsidRDefault="002A36A5" w:rsidP="002A36A5">
            <w:pPr>
              <w:jc w:val="center"/>
            </w:pPr>
            <w:r w:rsidRPr="00851352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02D" w:rsidRPr="00851352" w:rsidRDefault="002A36A5" w:rsidP="002A36A5">
            <w:pPr>
              <w:jc w:val="center"/>
            </w:pPr>
            <w:r w:rsidRPr="00851352">
              <w:rPr>
                <w:sz w:val="18"/>
                <w:szCs w:val="18"/>
              </w:rPr>
              <w:t>9</w:t>
            </w:r>
            <w:r w:rsidR="006B202D" w:rsidRPr="0085135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202D" w:rsidRPr="00851352" w:rsidRDefault="002A36A5" w:rsidP="002A36A5">
            <w:pPr>
              <w:jc w:val="center"/>
            </w:pPr>
            <w:r w:rsidRPr="00851352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202D" w:rsidRPr="00851352" w:rsidRDefault="002A36A5" w:rsidP="002A36A5">
            <w:pPr>
              <w:jc w:val="center"/>
            </w:pPr>
            <w:r w:rsidRPr="00851352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02D" w:rsidRPr="00851352" w:rsidRDefault="006B202D" w:rsidP="002A36A5">
            <w:pPr>
              <w:jc w:val="center"/>
            </w:pPr>
            <w:r w:rsidRPr="0085135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02D" w:rsidRPr="00851352" w:rsidRDefault="006B202D" w:rsidP="002A36A5">
            <w:pPr>
              <w:jc w:val="center"/>
            </w:pPr>
            <w:r w:rsidRPr="00851352">
              <w:rPr>
                <w:sz w:val="18"/>
                <w:szCs w:val="18"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B202D" w:rsidRPr="00851352" w:rsidRDefault="006B202D" w:rsidP="002A36A5">
            <w:pPr>
              <w:jc w:val="center"/>
            </w:pPr>
            <w:r w:rsidRPr="00851352">
              <w:rPr>
                <w:sz w:val="18"/>
                <w:szCs w:val="18"/>
              </w:rPr>
              <w:t>100</w:t>
            </w:r>
          </w:p>
        </w:tc>
      </w:tr>
      <w:tr w:rsidR="006B202D" w:rsidRPr="00851352" w:rsidTr="002A36A5">
        <w:trPr>
          <w:jc w:val="center"/>
        </w:trPr>
        <w:tc>
          <w:tcPr>
            <w:tcW w:w="534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93" w:type="dxa"/>
            <w:shd w:val="clear" w:color="auto" w:fill="auto"/>
          </w:tcPr>
          <w:p w:rsidR="006B202D" w:rsidRPr="00851352" w:rsidRDefault="002A36A5" w:rsidP="002A36A5">
            <w:pPr>
              <w:autoSpaceDE w:val="0"/>
              <w:ind w:left="33" w:right="57"/>
              <w:jc w:val="both"/>
              <w:rPr>
                <w:sz w:val="18"/>
                <w:szCs w:val="18"/>
              </w:rPr>
            </w:pPr>
            <w:r w:rsidRPr="00851352">
              <w:t>Повышение эффективности функционирования деятельности районной общественной организации «Добровольная пожарная охрана Советского района», кол-во чел. в поселении.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B202D" w:rsidRPr="00851352" w:rsidRDefault="002A36A5" w:rsidP="002A36A5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02D" w:rsidRPr="00851352" w:rsidRDefault="002A36A5" w:rsidP="002A36A5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202D" w:rsidRPr="00851352" w:rsidRDefault="002A36A5" w:rsidP="002A36A5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02D" w:rsidRPr="00851352" w:rsidRDefault="002A36A5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02D" w:rsidRPr="00851352" w:rsidRDefault="002A36A5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202D" w:rsidRPr="00851352" w:rsidRDefault="002A36A5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202D" w:rsidRPr="00851352" w:rsidRDefault="002A36A5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02D" w:rsidRPr="00851352" w:rsidRDefault="002A36A5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10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10</w:t>
            </w:r>
          </w:p>
        </w:tc>
      </w:tr>
      <w:tr w:rsidR="006B202D" w:rsidRPr="00851352" w:rsidTr="002A36A5">
        <w:trPr>
          <w:jc w:val="center"/>
        </w:trPr>
        <w:tc>
          <w:tcPr>
            <w:tcW w:w="534" w:type="dxa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93" w:type="dxa"/>
            <w:shd w:val="clear" w:color="auto" w:fill="auto"/>
          </w:tcPr>
          <w:p w:rsidR="006B202D" w:rsidRPr="00851352" w:rsidRDefault="002A36A5" w:rsidP="00851352">
            <w:pPr>
              <w:autoSpaceDE w:val="0"/>
              <w:ind w:left="33" w:right="57"/>
              <w:jc w:val="both"/>
              <w:rPr>
                <w:sz w:val="18"/>
                <w:szCs w:val="18"/>
                <w:lang w:eastAsia="ru-RU"/>
              </w:rPr>
            </w:pPr>
            <w:r w:rsidRPr="00851352">
              <w:t xml:space="preserve">Снижение количества пожаров на территории поселения к 2030 году, кол-во пожаров с </w:t>
            </w:r>
            <w:r w:rsidR="00851352" w:rsidRPr="00851352">
              <w:t>нанесением материального ущерба</w:t>
            </w:r>
            <w:r w:rsidRPr="00851352"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B202D" w:rsidRPr="00851352" w:rsidRDefault="002A36A5" w:rsidP="002A36A5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B202D" w:rsidRPr="00851352" w:rsidRDefault="006B202D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</w:tr>
      <w:tr w:rsidR="00851352" w:rsidRPr="00851352" w:rsidTr="002A36A5">
        <w:trPr>
          <w:jc w:val="center"/>
        </w:trPr>
        <w:tc>
          <w:tcPr>
            <w:tcW w:w="534" w:type="dxa"/>
            <w:vAlign w:val="center"/>
          </w:tcPr>
          <w:p w:rsidR="00851352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93" w:type="dxa"/>
            <w:shd w:val="clear" w:color="auto" w:fill="auto"/>
          </w:tcPr>
          <w:p w:rsidR="00851352" w:rsidRPr="00851352" w:rsidRDefault="00851352" w:rsidP="002A36A5">
            <w:pPr>
              <w:autoSpaceDE w:val="0"/>
              <w:ind w:left="33" w:right="57"/>
              <w:jc w:val="both"/>
            </w:pPr>
            <w:r w:rsidRPr="00851352">
              <w:t>Снижение количества погибших на пожарах на территории поселения, кол-во пожаров с человеческими жертвами.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51352" w:rsidRPr="00851352" w:rsidRDefault="00851352" w:rsidP="002A36A5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352" w:rsidRPr="00851352" w:rsidRDefault="00851352" w:rsidP="00CE78A9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352" w:rsidRPr="00851352" w:rsidRDefault="00851352" w:rsidP="00CE78A9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352" w:rsidRPr="00851352" w:rsidRDefault="00851352" w:rsidP="00CE78A9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352" w:rsidRPr="00851352" w:rsidRDefault="00851352" w:rsidP="00CE78A9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352" w:rsidRPr="00851352" w:rsidRDefault="00851352" w:rsidP="00CE78A9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352" w:rsidRPr="00851352" w:rsidRDefault="00851352" w:rsidP="00CE78A9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352" w:rsidRPr="00851352" w:rsidRDefault="00851352" w:rsidP="00CE78A9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352" w:rsidRPr="00851352" w:rsidRDefault="00851352" w:rsidP="00CE78A9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51352" w:rsidRPr="00851352" w:rsidRDefault="00851352" w:rsidP="00CE78A9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</w:tr>
      <w:tr w:rsidR="002A36A5" w:rsidRPr="00851352" w:rsidTr="002A36A5">
        <w:trPr>
          <w:jc w:val="center"/>
        </w:trPr>
        <w:tc>
          <w:tcPr>
            <w:tcW w:w="534" w:type="dxa"/>
            <w:vAlign w:val="center"/>
          </w:tcPr>
          <w:p w:rsidR="002A36A5" w:rsidRPr="00851352" w:rsidRDefault="002A36A5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93" w:type="dxa"/>
            <w:shd w:val="clear" w:color="auto" w:fill="auto"/>
          </w:tcPr>
          <w:p w:rsidR="002A36A5" w:rsidRPr="00851352" w:rsidRDefault="002A36A5" w:rsidP="002A36A5">
            <w:pPr>
              <w:autoSpaceDE w:val="0"/>
              <w:ind w:left="33" w:right="57"/>
              <w:jc w:val="both"/>
            </w:pPr>
            <w:r w:rsidRPr="00851352">
              <w:t>Обеспечение работников администрации г</w:t>
            </w:r>
            <w:r w:rsidR="00851352" w:rsidRPr="00851352">
              <w:t>.</w:t>
            </w:r>
            <w:r w:rsidRPr="00851352">
              <w:t>п. Таёжный</w:t>
            </w:r>
            <w:r w:rsidR="00851352" w:rsidRPr="00851352">
              <w:t>,</w:t>
            </w:r>
            <w:r w:rsidRPr="00851352">
              <w:t xml:space="preserve"> созданных ею муниципальных предприятий и учреждений средствами индивидуальной защиты</w:t>
            </w:r>
            <w:r w:rsidR="00851352" w:rsidRPr="00851352">
              <w:t>, кол-во комплектов СИЗ</w:t>
            </w:r>
            <w:r w:rsidRPr="00851352"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A36A5" w:rsidRPr="00851352" w:rsidRDefault="00851352" w:rsidP="002A36A5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6A5" w:rsidRPr="00851352" w:rsidRDefault="00CE78A9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6A5" w:rsidRPr="00851352" w:rsidRDefault="00CE78A9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6A5" w:rsidRPr="00851352" w:rsidRDefault="00CE78A9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6A5" w:rsidRPr="00851352" w:rsidRDefault="00CE78A9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15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15</w:t>
            </w:r>
          </w:p>
        </w:tc>
      </w:tr>
      <w:tr w:rsidR="00851352" w:rsidRPr="00851352" w:rsidTr="002A36A5">
        <w:trPr>
          <w:jc w:val="center"/>
        </w:trPr>
        <w:tc>
          <w:tcPr>
            <w:tcW w:w="534" w:type="dxa"/>
            <w:vAlign w:val="center"/>
          </w:tcPr>
          <w:p w:rsidR="00851352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93" w:type="dxa"/>
            <w:shd w:val="clear" w:color="auto" w:fill="auto"/>
          </w:tcPr>
          <w:p w:rsidR="00851352" w:rsidRPr="00851352" w:rsidRDefault="00851352" w:rsidP="00851352">
            <w:pPr>
              <w:autoSpaceDE w:val="0"/>
              <w:ind w:left="33" w:right="57"/>
              <w:jc w:val="both"/>
            </w:pPr>
            <w:r w:rsidRPr="00851352">
              <w:t>Увеличение охвата оповещения населения территориальной автоматической системой централизованного оповещения, % охвата территории.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51352" w:rsidRPr="00851352" w:rsidRDefault="00851352" w:rsidP="002A36A5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352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352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352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352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352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1352" w:rsidRPr="00851352" w:rsidRDefault="00851352" w:rsidP="00CE78A9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1352" w:rsidRPr="00851352" w:rsidRDefault="00851352" w:rsidP="00CE78A9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352" w:rsidRPr="00851352" w:rsidRDefault="00851352" w:rsidP="00CE78A9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100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51352" w:rsidRPr="00851352" w:rsidRDefault="00851352" w:rsidP="00CE78A9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100</w:t>
            </w:r>
          </w:p>
        </w:tc>
      </w:tr>
      <w:tr w:rsidR="002A36A5" w:rsidRPr="00851352" w:rsidTr="002A36A5">
        <w:trPr>
          <w:jc w:val="center"/>
        </w:trPr>
        <w:tc>
          <w:tcPr>
            <w:tcW w:w="534" w:type="dxa"/>
            <w:vAlign w:val="center"/>
          </w:tcPr>
          <w:p w:rsidR="002A36A5" w:rsidRPr="00851352" w:rsidRDefault="002A36A5" w:rsidP="002A36A5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851352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93" w:type="dxa"/>
            <w:shd w:val="clear" w:color="auto" w:fill="auto"/>
          </w:tcPr>
          <w:p w:rsidR="002A36A5" w:rsidRPr="00851352" w:rsidRDefault="002A36A5" w:rsidP="00851352">
            <w:pPr>
              <w:autoSpaceDE w:val="0"/>
              <w:ind w:left="33" w:right="57"/>
              <w:jc w:val="both"/>
            </w:pPr>
            <w:r w:rsidRPr="00851352">
              <w:t xml:space="preserve">Установка автономных пожарных </w:t>
            </w:r>
            <w:proofErr w:type="spellStart"/>
            <w:r w:rsidRPr="00851352">
              <w:t>извещателей</w:t>
            </w:r>
            <w:proofErr w:type="spellEnd"/>
            <w:r w:rsidRPr="00851352">
              <w:t xml:space="preserve"> с </w:t>
            </w:r>
            <w:r w:rsidRPr="00851352">
              <w:rPr>
                <w:lang w:val="en-US"/>
              </w:rPr>
              <w:t>GSM</w:t>
            </w:r>
            <w:r w:rsidRPr="00851352">
              <w:t>-модулем в местах проживания социально уязвимых категорий граждан</w:t>
            </w:r>
            <w:r w:rsidR="00851352" w:rsidRPr="00851352">
              <w:t xml:space="preserve">, </w:t>
            </w:r>
            <w:r w:rsidRPr="00851352">
              <w:t>%</w:t>
            </w:r>
            <w:r w:rsidR="00851352" w:rsidRPr="00851352">
              <w:t xml:space="preserve"> охвата целевой категории</w:t>
            </w:r>
            <w:r w:rsidRPr="00851352">
              <w:t>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A36A5" w:rsidRPr="00851352" w:rsidRDefault="00851352" w:rsidP="002A36A5">
            <w:pPr>
              <w:ind w:left="57" w:right="57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50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A36A5" w:rsidRPr="00851352" w:rsidRDefault="00851352" w:rsidP="002A36A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51352">
              <w:rPr>
                <w:sz w:val="18"/>
                <w:szCs w:val="18"/>
              </w:rPr>
              <w:t>50</w:t>
            </w:r>
          </w:p>
        </w:tc>
      </w:tr>
    </w:tbl>
    <w:p w:rsidR="006B202D" w:rsidRPr="00851352" w:rsidRDefault="006B202D" w:rsidP="006B202D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 w:rsidRPr="00851352">
        <w:rPr>
          <w:sz w:val="24"/>
          <w:szCs w:val="24"/>
          <w:lang w:eastAsia="ru-RU"/>
        </w:rPr>
        <w:br w:type="page"/>
      </w:r>
    </w:p>
    <w:p w:rsidR="006B202D" w:rsidRPr="00B022D7" w:rsidRDefault="006B202D" w:rsidP="006B202D">
      <w:pPr>
        <w:widowControl w:val="0"/>
        <w:autoSpaceDE w:val="0"/>
        <w:ind w:firstLine="709"/>
        <w:jc w:val="right"/>
        <w:rPr>
          <w:bCs/>
          <w:sz w:val="24"/>
          <w:szCs w:val="24"/>
          <w:lang w:eastAsia="ru-RU"/>
        </w:rPr>
      </w:pPr>
      <w:r w:rsidRPr="00B022D7">
        <w:rPr>
          <w:bCs/>
          <w:sz w:val="24"/>
          <w:szCs w:val="24"/>
          <w:lang w:eastAsia="ru-RU"/>
        </w:rPr>
        <w:t>Таблица 2</w:t>
      </w:r>
    </w:p>
    <w:p w:rsidR="006B202D" w:rsidRPr="00B022D7" w:rsidRDefault="006B202D" w:rsidP="006B202D">
      <w:pPr>
        <w:widowControl w:val="0"/>
        <w:autoSpaceDE w:val="0"/>
        <w:jc w:val="center"/>
        <w:rPr>
          <w:sz w:val="24"/>
          <w:szCs w:val="24"/>
          <w:lang w:eastAsia="ru-RU"/>
        </w:rPr>
      </w:pPr>
      <w:r w:rsidRPr="00B022D7">
        <w:rPr>
          <w:sz w:val="24"/>
          <w:szCs w:val="24"/>
          <w:lang w:eastAsia="ru-RU"/>
        </w:rPr>
        <w:t>Перечень основных мероприятий муниципальной программы.</w:t>
      </w:r>
    </w:p>
    <w:p w:rsidR="006B202D" w:rsidRPr="00B022D7" w:rsidRDefault="006B202D" w:rsidP="006B202D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6B202D" w:rsidRPr="00B022D7" w:rsidTr="002A36A5">
        <w:trPr>
          <w:trHeight w:val="28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муниципальной программы </w:t>
            </w:r>
            <w:r w:rsidRPr="00B022D7">
              <w:rPr>
                <w:rFonts w:ascii="Times New Roman" w:hAnsi="Times New Roman" w:cs="Times New Roman"/>
                <w:sz w:val="18"/>
                <w:szCs w:val="18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  <w:r w:rsidRPr="00B022D7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6B202D" w:rsidRPr="00B022D7" w:rsidTr="002A36A5">
        <w:trPr>
          <w:trHeight w:val="28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6B202D" w:rsidRPr="00B022D7" w:rsidTr="002A36A5">
        <w:trPr>
          <w:trHeight w:val="493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6B202D" w:rsidRPr="00B022D7" w:rsidTr="002A36A5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B202D" w:rsidRPr="006B202D" w:rsidTr="002A36A5">
        <w:trPr>
          <w:trHeight w:val="51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02D" w:rsidRPr="00B022D7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B022D7" w:rsidRPr="00B022D7">
              <w:rPr>
                <w:rFonts w:ascii="Times New Roman" w:hAnsi="Times New Roman" w:cs="Times New Roman"/>
                <w:sz w:val="18"/>
                <w:szCs w:val="18"/>
              </w:rPr>
              <w:t>Защита городского поселения Таёжный от угрозы лесных пожаров.</w:t>
            </w:r>
          </w:p>
        </w:tc>
      </w:tr>
      <w:tr w:rsidR="00B022D7" w:rsidRPr="00A74A2D" w:rsidTr="00CE78A9">
        <w:trPr>
          <w:trHeight w:val="273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D7" w:rsidRPr="00B022D7" w:rsidRDefault="00B022D7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D7" w:rsidRPr="00A74A2D" w:rsidRDefault="00B022D7" w:rsidP="00B022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Обустройство и содержание противопожарных разрывов на территории городского поселения Таёжный. (1)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D7" w:rsidRPr="00A74A2D" w:rsidRDefault="00B022D7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D7" w:rsidRPr="00A74A2D" w:rsidRDefault="00B022D7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D7" w:rsidRPr="00A74A2D" w:rsidRDefault="0099463F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  <w:r w:rsidR="00B022D7"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D7" w:rsidRPr="00A74A2D" w:rsidRDefault="00B022D7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D7" w:rsidRPr="00A74A2D" w:rsidRDefault="0099463F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B022D7"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D7" w:rsidRPr="00A74A2D" w:rsidRDefault="0099463F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B022D7"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D7" w:rsidRPr="00A74A2D" w:rsidRDefault="0099463F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B022D7"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D7" w:rsidRPr="00A74A2D" w:rsidRDefault="00A74A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022D7"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D7" w:rsidRPr="00A74A2D" w:rsidRDefault="00A74A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022D7"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D7" w:rsidRPr="00A74A2D" w:rsidRDefault="00A74A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022D7"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2D7" w:rsidRPr="00A74A2D" w:rsidRDefault="00A74A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B022D7"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A74A2D" w:rsidRPr="00A74A2D" w:rsidTr="00CE78A9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2D" w:rsidRPr="00B022D7" w:rsidRDefault="00A74A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2D" w:rsidRPr="00A74A2D" w:rsidRDefault="00A74A2D" w:rsidP="00B022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2D" w:rsidRPr="00A74A2D" w:rsidRDefault="00A74A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2D" w:rsidRPr="00A74A2D" w:rsidRDefault="00A74A2D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74A2D" w:rsidRPr="00A74A2D" w:rsidTr="00CE78A9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2D" w:rsidRPr="00B022D7" w:rsidRDefault="00A74A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2D" w:rsidRPr="00A74A2D" w:rsidRDefault="00A74A2D" w:rsidP="00B022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2D" w:rsidRPr="00A74A2D" w:rsidRDefault="00A74A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2D" w:rsidRPr="00A74A2D" w:rsidRDefault="00A74A2D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9463F" w:rsidRPr="00A74A2D" w:rsidTr="00CE78A9">
        <w:trPr>
          <w:trHeight w:val="27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B022D7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A74A2D" w:rsidRDefault="0099463F" w:rsidP="00B022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A74A2D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A74A2D" w:rsidRDefault="0099463F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</w:tr>
      <w:tr w:rsidR="0099463F" w:rsidRPr="006B202D" w:rsidTr="00CE78A9">
        <w:trPr>
          <w:trHeight w:val="288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3F" w:rsidRPr="00B022D7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B022D7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3F" w:rsidRPr="00B022D7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B022D7" w:rsidRDefault="0099463F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</w:tr>
      <w:tr w:rsidR="00A74A2D" w:rsidRPr="006B202D" w:rsidTr="00CE78A9">
        <w:trPr>
          <w:trHeight w:val="28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2D" w:rsidRPr="00B022D7" w:rsidRDefault="00A74A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2D" w:rsidRPr="00B022D7" w:rsidRDefault="00A74A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2D" w:rsidRPr="00B022D7" w:rsidRDefault="00A74A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2D" w:rsidRPr="00B022D7" w:rsidRDefault="00A74A2D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74A2D" w:rsidRPr="006B202D" w:rsidTr="00CE78A9">
        <w:trPr>
          <w:trHeight w:val="28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2D" w:rsidRPr="00B022D7" w:rsidRDefault="00A74A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2D" w:rsidRPr="00B022D7" w:rsidRDefault="00A74A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2D" w:rsidRPr="00B022D7" w:rsidRDefault="00A74A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2D" w:rsidRPr="00B022D7" w:rsidRDefault="00A74A2D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B022D7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2D" w:rsidRPr="00A74A2D" w:rsidRDefault="00A74A2D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9463F" w:rsidRPr="006B202D" w:rsidTr="00CE78A9">
        <w:trPr>
          <w:trHeight w:val="288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3F" w:rsidRPr="00B022D7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B022D7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3F" w:rsidRPr="00B022D7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B022D7" w:rsidRDefault="0099463F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A74A2D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A2D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</w:tr>
      <w:tr w:rsidR="00A74A2D" w:rsidRPr="006B202D" w:rsidTr="002A36A5">
        <w:trPr>
          <w:trHeight w:val="51"/>
          <w:jc w:val="center"/>
        </w:trPr>
        <w:tc>
          <w:tcPr>
            <w:tcW w:w="15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A2D" w:rsidRPr="001B6782" w:rsidRDefault="00A74A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 xml:space="preserve">Задача 2. 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функционирования районной общественной организации «Добровольная пожарная охрана Советского района».</w:t>
            </w:r>
          </w:p>
        </w:tc>
      </w:tr>
      <w:tr w:rsidR="0099463F" w:rsidRPr="001B6782" w:rsidTr="00CE78A9">
        <w:trPr>
          <w:trHeight w:val="128"/>
          <w:jc w:val="center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членов районной общественной организации «Добровольная пожарная охрана Советского района» за участие в тушении пожаров и профилактике чрезвычайных ситуаций. (2)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</w:tr>
      <w:tr w:rsidR="001B6782" w:rsidRPr="001B6782" w:rsidTr="00CE78A9">
        <w:trPr>
          <w:trHeight w:val="12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1B6782" w:rsidTr="00CE78A9">
        <w:trPr>
          <w:trHeight w:val="128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9463F" w:rsidRPr="001B6782" w:rsidTr="00CE78A9">
        <w:trPr>
          <w:trHeight w:val="128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</w:tr>
    </w:tbl>
    <w:p w:rsidR="00186772" w:rsidRDefault="00186772">
      <w:r>
        <w:br w:type="page"/>
      </w: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186772" w:rsidRPr="00B022D7" w:rsidTr="00186772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Диспансеризация членов районной общественной организации «Добровольная пожарная охрана Советского района». (2)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99463F" w:rsidP="0099463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4D6BC8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6B202D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6B202D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99463F" w:rsidP="004D6BC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4D6BC8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10,000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 (обучение) членов районной общественной организации «Добровольная пожарная охрана Советского района». (2)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4D6BC8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4D6BC8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4D6BC8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4D6BC8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9463F" w:rsidRPr="001B6782" w:rsidTr="00186772">
        <w:trPr>
          <w:trHeight w:val="12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Личное страхование членов районной общественной организации «Добровольная пожарная охрана Советского района» на период исполнения ими обязанностей добровольных пожарных. (2)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99463F" w:rsidP="0099463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4D6BC8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6782" w:rsidRPr="001B6782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</w:tr>
      <w:tr w:rsidR="0099463F" w:rsidRPr="001B6782" w:rsidTr="003B1AB4">
        <w:trPr>
          <w:trHeight w:val="12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3F" w:rsidRPr="001B6782" w:rsidRDefault="0099463F" w:rsidP="002A36A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63F" w:rsidRPr="001B6782" w:rsidRDefault="0099463F">
            <w:r w:rsidRPr="001B6782">
              <w:rPr>
                <w:sz w:val="18"/>
                <w:szCs w:val="18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63F" w:rsidRPr="001B6782" w:rsidRDefault="0099463F">
            <w:r w:rsidRPr="001B678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63F" w:rsidRPr="001B6782" w:rsidRDefault="0099463F">
            <w:r w:rsidRPr="001B6782">
              <w:rPr>
                <w:sz w:val="18"/>
                <w:szCs w:val="18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1B6782" w:rsidTr="00186772">
        <w:trPr>
          <w:trHeight w:val="12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2" w:rsidRPr="001B6782" w:rsidRDefault="001B6782" w:rsidP="002A36A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2" w:rsidRPr="001B6782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1B6782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782" w:rsidRPr="001B6782" w:rsidRDefault="001B6782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9463F" w:rsidRPr="001B6782" w:rsidTr="00186772">
        <w:trPr>
          <w:trHeight w:val="247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1B6782" w:rsidRDefault="0099463F" w:rsidP="002A36A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3F" w:rsidRPr="001B6782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1B6782">
            <w:pPr>
              <w:jc w:val="center"/>
            </w:pPr>
            <w:r w:rsidRPr="001B6782">
              <w:rPr>
                <w:sz w:val="18"/>
                <w:szCs w:val="18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1B6782">
            <w:pPr>
              <w:jc w:val="center"/>
            </w:pPr>
            <w:r w:rsidRPr="001B678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1B6782">
            <w:pPr>
              <w:jc w:val="center"/>
            </w:pPr>
            <w:r w:rsidRPr="001B6782">
              <w:rPr>
                <w:sz w:val="18"/>
                <w:szCs w:val="18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1B6782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</w:tr>
    </w:tbl>
    <w:p w:rsidR="00186772" w:rsidRDefault="00186772">
      <w:r>
        <w:br w:type="page"/>
      </w: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186772" w:rsidRPr="00B022D7" w:rsidTr="00C17036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6782" w:rsidRPr="006B202D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1B6782" w:rsidRPr="001B6782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Задача 3. Обеспечение источниками наружного противопожарного водоснабжения г.п. Таёжный.</w:t>
            </w:r>
          </w:p>
        </w:tc>
      </w:tr>
      <w:tr w:rsidR="0099463F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99463F" w:rsidRPr="00917970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9463F" w:rsidRPr="00917970" w:rsidRDefault="0099463F" w:rsidP="0091797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Ремонт и техническое обслуживание пожарных водоёмов и гидрантов на территории городского поселения Таёжный. (3, 4)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99463F" w:rsidRPr="00917970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</w:tr>
      <w:tr w:rsidR="001B6782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9463F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99463F" w:rsidRPr="00917970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99463F" w:rsidRPr="00917970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99463F" w:rsidRPr="00917970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</w:tr>
      <w:tr w:rsidR="0099463F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99463F" w:rsidRPr="00917970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99463F" w:rsidRPr="00917970" w:rsidRDefault="0099463F" w:rsidP="002A36A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99463F" w:rsidRPr="00917970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</w:tr>
      <w:tr w:rsidR="00917970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917970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917970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917970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17970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917970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917970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917970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17970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917970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917970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917970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17970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17970"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70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7970"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70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7970"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70" w:rsidRPr="00917970" w:rsidRDefault="0099463F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7970" w:rsidRPr="00917970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7970" w:rsidRPr="00917970" w:rsidRDefault="00917970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</w:tr>
      <w:tr w:rsidR="001B6782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 xml:space="preserve">Задача 4. </w:t>
            </w:r>
            <w:r w:rsidR="00917970" w:rsidRPr="00917970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противопожарной защиты объектов муниципальной собственности г.п. Таёжный.</w:t>
            </w:r>
          </w:p>
        </w:tc>
      </w:tr>
      <w:tr w:rsidR="001B6782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1B6782" w:rsidRPr="00917970" w:rsidRDefault="00917970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Защита г.п. Таёжный от лесных и торфяных пожаров, несанкционированного пала сухой травы (устройство защитных противопожарных полос, создание запасов воды, скашивание травы и т.п.). (3, 4)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B6782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6782" w:rsidRPr="00917970" w:rsidRDefault="001B6782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D0556B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автономных пожарных </w:t>
            </w:r>
            <w:proofErr w:type="spellStart"/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извещателей</w:t>
            </w:r>
            <w:proofErr w:type="spellEnd"/>
            <w:r w:rsidRPr="00D0556B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D055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</w:t>
            </w: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-модулем. (3, 4, 7)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D0556B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D0556B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D0556B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D0556B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186772" w:rsidRDefault="00186772">
      <w:r>
        <w:br w:type="page"/>
      </w: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186772" w:rsidRPr="00B022D7" w:rsidTr="00C17036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0556B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D0556B" w:rsidRPr="00917970" w:rsidRDefault="00D0556B" w:rsidP="002A36A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Итого по задаче 4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917970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CE78A9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Задача 5. Противопожарная профилактика и информационное обеспечение населения городского поселения Таёжный в области защиты населения и территорий от чрезвычайных ситуаций и обеспечения пожарной безопасности.</w:t>
            </w:r>
          </w:p>
        </w:tc>
      </w:tr>
      <w:tr w:rsidR="00D0556B" w:rsidRPr="00CE78A9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119" w:type="dxa"/>
            <w:shd w:val="clear" w:color="auto" w:fill="auto"/>
            <w:hideMark/>
          </w:tcPr>
          <w:p w:rsidR="00D0556B" w:rsidRPr="00CE78A9" w:rsidRDefault="00D0556B" w:rsidP="00917970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Обучение населения правилам пожарной безопасности с вручением наглядной агитации в виде цветных памяток, буклетов, доведения информации через средства массовой информации. (2, 3, 4)</w:t>
            </w:r>
          </w:p>
        </w:tc>
        <w:tc>
          <w:tcPr>
            <w:tcW w:w="2411" w:type="dxa"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CE78A9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Итого по задаче 5</w:t>
            </w:r>
          </w:p>
        </w:tc>
        <w:tc>
          <w:tcPr>
            <w:tcW w:w="2411" w:type="dxa"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6B202D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Задача 6. Обеспечение средствами индивидуальной защиты работников администрации г.п. Таёжный и созданных ею муниципальных предприятий и учреждений.</w:t>
            </w:r>
          </w:p>
        </w:tc>
      </w:tr>
      <w:tr w:rsidR="00D0556B" w:rsidRPr="00CE78A9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D0556B" w:rsidRPr="00CE78A9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Приобретение противогазов, дополнительных патронов к противогазам для защиты от аварийно-химических опасных веществ в военное и мирное время, медицинских средств индивидуальной защиты. (5)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CE78A9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CE78A9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CE78A9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CE78A9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917970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CE78A9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CE78A9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917970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CE78A9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Итого по задаче 6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CE78A9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CE78A9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CE78A9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CE78A9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CE78A9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186772" w:rsidRDefault="00186772">
      <w:r>
        <w:br w:type="page"/>
      </w: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186772" w:rsidRPr="00B022D7" w:rsidTr="00C17036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0556B" w:rsidRPr="006B202D" w:rsidTr="00CE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D0556B" w:rsidRPr="00CE78A9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Задача 7. Содержание и техническое обслуживание систем оповещения.</w:t>
            </w:r>
          </w:p>
        </w:tc>
      </w:tr>
      <w:tr w:rsidR="00D0556B" w:rsidRPr="00D0556B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Содержание и техническое обслуживание систем оповещения. (6)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D0556B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D0556B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D0556B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D0556B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D0556B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D0556B" w:rsidRDefault="00D0556B" w:rsidP="00CE78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43275E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Итого по задаче 7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43275E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43275E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43275E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43275E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9463F" w:rsidRPr="0043275E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99463F" w:rsidRPr="0043275E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99463F" w:rsidRPr="0043275E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463F" w:rsidRPr="0043275E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99463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602,000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19,000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19,000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19,000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95,000</w:t>
            </w:r>
          </w:p>
        </w:tc>
      </w:tr>
      <w:tr w:rsidR="00D0556B" w:rsidRPr="0043275E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0556B" w:rsidRPr="0043275E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56B" w:rsidRPr="0043275E" w:rsidRDefault="00D0556B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43275E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556B" w:rsidRPr="0043275E" w:rsidRDefault="00D0556B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9463F" w:rsidRPr="0043275E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99463F" w:rsidRPr="0043275E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99463F" w:rsidRPr="0043275E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463F" w:rsidRPr="0043275E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99463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602,000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19,000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19,000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19,000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463F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95,000</w:t>
            </w:r>
          </w:p>
        </w:tc>
      </w:tr>
      <w:tr w:rsidR="00ED7884" w:rsidRPr="0043275E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3773" w:type="dxa"/>
            <w:gridSpan w:val="2"/>
            <w:shd w:val="clear" w:color="auto" w:fill="auto"/>
            <w:noWrap/>
            <w:vAlign w:val="bottom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84" w:rsidRPr="00D0556B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Портфели проектов и проекты, 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2411" w:type="dxa"/>
            <w:shd w:val="clear" w:color="auto" w:fill="auto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D7884" w:rsidRPr="00D0556B" w:rsidTr="002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ED7884" w:rsidRPr="00D0556B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D7884" w:rsidRPr="00D0556B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D7884" w:rsidRPr="00D0556B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D7884" w:rsidRPr="00D0556B" w:rsidTr="002A36A5"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884" w:rsidRPr="00D0556B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84" w:rsidRPr="00D0556B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84" w:rsidRPr="00D0556B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D0556B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186772" w:rsidRDefault="00186772">
      <w:r>
        <w:br w:type="page"/>
      </w:r>
    </w:p>
    <w:tbl>
      <w:tblPr>
        <w:tblW w:w="15681" w:type="dxa"/>
        <w:jc w:val="center"/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186772" w:rsidRPr="00B022D7" w:rsidTr="00C17036">
        <w:trPr>
          <w:trHeight w:val="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72" w:rsidRPr="00B022D7" w:rsidRDefault="00186772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D7884" w:rsidRPr="0043275E" w:rsidTr="002A36A5">
        <w:trPr>
          <w:trHeight w:val="20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884" w:rsidRPr="0043275E" w:rsidTr="002A36A5">
        <w:trPr>
          <w:trHeight w:val="134"/>
          <w:jc w:val="center"/>
        </w:trPr>
        <w:tc>
          <w:tcPr>
            <w:tcW w:w="3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99463F" w:rsidP="0099463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="00ED7884" w:rsidRPr="0043275E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D7884" w:rsidRPr="0043275E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ED7884" w:rsidRPr="0043275E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ED7884" w:rsidRPr="0043275E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ED7884" w:rsidRPr="0043275E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19,000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19,000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19,000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95,000</w:t>
            </w:r>
          </w:p>
        </w:tc>
      </w:tr>
      <w:tr w:rsidR="0099463F" w:rsidRPr="0043275E" w:rsidTr="002A36A5">
        <w:trPr>
          <w:trHeight w:val="252"/>
          <w:jc w:val="center"/>
        </w:trPr>
        <w:tc>
          <w:tcPr>
            <w:tcW w:w="3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63F" w:rsidRPr="0043275E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43275E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3F" w:rsidRPr="0043275E" w:rsidRDefault="0099463F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43275E" w:rsidRDefault="0099463F" w:rsidP="0099463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602,000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43275E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43275E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43275E" w:rsidRDefault="0099463F" w:rsidP="00EF19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19,000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19,000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19,000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3F" w:rsidRPr="0043275E" w:rsidRDefault="0099463F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95,000</w:t>
            </w:r>
          </w:p>
        </w:tc>
      </w:tr>
      <w:tr w:rsidR="00ED7884" w:rsidRPr="00ED7884" w:rsidTr="002A36A5">
        <w:trPr>
          <w:trHeight w:val="116"/>
          <w:jc w:val="center"/>
        </w:trPr>
        <w:tc>
          <w:tcPr>
            <w:tcW w:w="3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4" w:rsidRPr="0043275E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43275E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5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D7884" w:rsidRPr="00ED7884" w:rsidTr="002A36A5">
        <w:trPr>
          <w:trHeight w:val="118"/>
          <w:jc w:val="center"/>
        </w:trPr>
        <w:tc>
          <w:tcPr>
            <w:tcW w:w="3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4" w:rsidRPr="00ED7884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4" w:rsidRPr="00ED7884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4" w:rsidRPr="00ED7884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D7884" w:rsidRPr="00ED7884" w:rsidTr="002A36A5">
        <w:trPr>
          <w:trHeight w:val="266"/>
          <w:jc w:val="center"/>
        </w:trPr>
        <w:tc>
          <w:tcPr>
            <w:tcW w:w="3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4" w:rsidRPr="00ED7884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4" w:rsidRPr="00ED7884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84" w:rsidRPr="00ED7884" w:rsidRDefault="00ED7884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ED7884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84" w:rsidRPr="00ED7884" w:rsidRDefault="00ED7884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884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6B202D" w:rsidRPr="00ED7884" w:rsidRDefault="006B202D" w:rsidP="006B2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202D" w:rsidRPr="00ED7884" w:rsidRDefault="006B202D" w:rsidP="006B202D">
      <w:pPr>
        <w:suppressAutoHyphens w:val="0"/>
        <w:spacing w:after="200" w:line="276" w:lineRule="auto"/>
        <w:rPr>
          <w:sz w:val="24"/>
          <w:szCs w:val="24"/>
        </w:rPr>
      </w:pPr>
      <w:r w:rsidRPr="00ED7884">
        <w:rPr>
          <w:sz w:val="24"/>
          <w:szCs w:val="24"/>
        </w:rPr>
        <w:br w:type="page"/>
      </w:r>
    </w:p>
    <w:p w:rsidR="006B202D" w:rsidRPr="006B202D" w:rsidRDefault="006B202D" w:rsidP="006B2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202D" w:rsidRPr="006B202D" w:rsidRDefault="006B202D" w:rsidP="006B202D">
      <w:pPr>
        <w:widowControl w:val="0"/>
        <w:autoSpaceDE w:val="0"/>
        <w:jc w:val="right"/>
      </w:pPr>
      <w:r w:rsidRPr="006B202D">
        <w:rPr>
          <w:sz w:val="24"/>
          <w:szCs w:val="24"/>
          <w:lang w:eastAsia="ru-RU"/>
        </w:rPr>
        <w:t xml:space="preserve">Таблица 3 </w:t>
      </w:r>
    </w:p>
    <w:p w:rsidR="006B202D" w:rsidRPr="006B202D" w:rsidRDefault="006B202D" w:rsidP="006B202D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6B202D" w:rsidRPr="006B202D" w:rsidRDefault="006B202D" w:rsidP="006B202D">
      <w:pPr>
        <w:widowControl w:val="0"/>
        <w:autoSpaceDE w:val="0"/>
        <w:jc w:val="center"/>
        <w:rPr>
          <w:bCs/>
          <w:sz w:val="24"/>
          <w:szCs w:val="24"/>
          <w:lang w:eastAsia="ru-RU"/>
        </w:rPr>
      </w:pPr>
      <w:r w:rsidRPr="006B202D"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6B202D" w:rsidRPr="006B202D" w:rsidRDefault="006B202D" w:rsidP="006B202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jc w:val="center"/>
        <w:tblInd w:w="-1026" w:type="dxa"/>
        <w:tblLayout w:type="fixed"/>
        <w:tblLook w:val="04A0"/>
      </w:tblPr>
      <w:tblGrid>
        <w:gridCol w:w="1440"/>
        <w:gridCol w:w="1827"/>
        <w:gridCol w:w="1128"/>
        <w:gridCol w:w="2409"/>
        <w:gridCol w:w="1092"/>
        <w:gridCol w:w="131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6B202D" w:rsidRPr="006B202D" w:rsidTr="002A36A5">
        <w:trPr>
          <w:trHeight w:val="51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 xml:space="preserve">Цели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6B202D" w:rsidRPr="006B202D" w:rsidTr="002A36A5">
        <w:trPr>
          <w:trHeight w:val="528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6B202D" w:rsidRPr="006B202D" w:rsidTr="002A36A5">
        <w:trPr>
          <w:trHeight w:val="2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B202D" w:rsidRPr="006B202D" w:rsidTr="002A36A5">
        <w:trPr>
          <w:trHeight w:val="336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B202D" w:rsidRPr="006B202D" w:rsidTr="002A36A5">
        <w:trPr>
          <w:trHeight w:val="461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B202D" w:rsidRPr="006B202D" w:rsidTr="002A36A5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6B202D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B202D" w:rsidRPr="006B202D" w:rsidTr="002A36A5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B202D" w:rsidRPr="006B202D" w:rsidTr="002A36A5">
        <w:trPr>
          <w:trHeight w:val="2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Итого по портфелю проектов: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B202D" w:rsidRPr="006B202D" w:rsidTr="002A36A5">
        <w:trPr>
          <w:trHeight w:val="48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B202D" w:rsidRPr="006B202D" w:rsidTr="002A36A5">
        <w:trPr>
          <w:trHeight w:val="576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 w:rsidRPr="006B202D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B202D" w:rsidRPr="006B202D" w:rsidTr="002A36A5">
        <w:trPr>
          <w:trHeight w:val="552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2D" w:rsidRPr="006B202D" w:rsidRDefault="006B202D" w:rsidP="002A36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2D" w:rsidRPr="006B202D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02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6B202D" w:rsidRPr="006B202D" w:rsidRDefault="006B202D" w:rsidP="006B2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202D" w:rsidRPr="006B202D" w:rsidRDefault="006B202D" w:rsidP="006B202D">
      <w:pPr>
        <w:suppressAutoHyphens w:val="0"/>
        <w:spacing w:after="200" w:line="276" w:lineRule="auto"/>
        <w:rPr>
          <w:sz w:val="24"/>
          <w:szCs w:val="24"/>
        </w:rPr>
      </w:pPr>
      <w:r w:rsidRPr="006B202D">
        <w:rPr>
          <w:sz w:val="24"/>
          <w:szCs w:val="24"/>
        </w:rPr>
        <w:br w:type="page"/>
      </w:r>
    </w:p>
    <w:p w:rsidR="006B202D" w:rsidRPr="00ED7884" w:rsidRDefault="006B202D" w:rsidP="006B202D">
      <w:pPr>
        <w:widowControl w:val="0"/>
        <w:autoSpaceDE w:val="0"/>
        <w:jc w:val="right"/>
      </w:pPr>
      <w:r w:rsidRPr="00ED7884">
        <w:rPr>
          <w:sz w:val="24"/>
          <w:szCs w:val="24"/>
          <w:lang w:eastAsia="ru-RU"/>
        </w:rPr>
        <w:t xml:space="preserve">Таблица 4 </w:t>
      </w:r>
    </w:p>
    <w:p w:rsidR="006B202D" w:rsidRPr="00ED7884" w:rsidRDefault="006B202D" w:rsidP="006B202D">
      <w:pPr>
        <w:widowControl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6B202D" w:rsidRPr="00ED7884" w:rsidRDefault="006B202D" w:rsidP="006B202D">
      <w:pPr>
        <w:widowControl w:val="0"/>
        <w:autoSpaceDE w:val="0"/>
        <w:ind w:firstLine="540"/>
        <w:jc w:val="center"/>
      </w:pPr>
      <w:r w:rsidRPr="00ED7884"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6B202D" w:rsidRPr="00ED7884" w:rsidRDefault="006B202D" w:rsidP="006B202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6556"/>
        <w:gridCol w:w="3944"/>
        <w:gridCol w:w="2073"/>
        <w:gridCol w:w="2077"/>
      </w:tblGrid>
      <w:tr w:rsidR="006B202D" w:rsidRPr="00186772" w:rsidTr="003514DB">
        <w:trPr>
          <w:trHeight w:val="288"/>
          <w:jc w:val="center"/>
        </w:trPr>
        <w:tc>
          <w:tcPr>
            <w:tcW w:w="575" w:type="dxa"/>
            <w:vMerge w:val="restart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573" w:type="dxa"/>
            <w:gridSpan w:val="3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мероприятия</w:t>
            </w:r>
          </w:p>
        </w:tc>
        <w:tc>
          <w:tcPr>
            <w:tcW w:w="2077" w:type="dxa"/>
            <w:vMerge w:val="restart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</w:tr>
      <w:tr w:rsidR="006B202D" w:rsidRPr="00186772" w:rsidTr="003514DB">
        <w:trPr>
          <w:trHeight w:val="51"/>
          <w:jc w:val="center"/>
        </w:trPr>
        <w:tc>
          <w:tcPr>
            <w:tcW w:w="575" w:type="dxa"/>
            <w:vMerge/>
            <w:vAlign w:val="center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6" w:type="dxa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44" w:type="dxa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</w:t>
            </w:r>
          </w:p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(направления расходов)</w:t>
            </w:r>
          </w:p>
        </w:tc>
        <w:tc>
          <w:tcPr>
            <w:tcW w:w="2073" w:type="dxa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муниципального правового акта, наименование портфеля проектов (проекта)</w:t>
            </w:r>
          </w:p>
        </w:tc>
        <w:tc>
          <w:tcPr>
            <w:tcW w:w="2077" w:type="dxa"/>
            <w:vMerge/>
            <w:vAlign w:val="center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02D" w:rsidRPr="00186772" w:rsidTr="003514DB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6" w:type="dxa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4" w:type="dxa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7" w:type="dxa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6B202D" w:rsidRPr="00186772" w:rsidTr="003514DB">
        <w:trPr>
          <w:trHeight w:val="51"/>
          <w:jc w:val="center"/>
        </w:trPr>
        <w:tc>
          <w:tcPr>
            <w:tcW w:w="15225" w:type="dxa"/>
            <w:gridSpan w:val="5"/>
            <w:shd w:val="clear" w:color="auto" w:fill="auto"/>
            <w:hideMark/>
          </w:tcPr>
          <w:p w:rsidR="006B202D" w:rsidRPr="00186772" w:rsidRDefault="00ED7884" w:rsidP="00ED7884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Цель</w:t>
            </w:r>
            <w:r w:rsidR="006B202D"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="00186772" w:rsidRPr="00186772">
              <w:rPr>
                <w:rFonts w:ascii="Times New Roman" w:hAnsi="Times New Roman" w:cs="Times New Roman"/>
                <w:sz w:val="18"/>
                <w:szCs w:val="18"/>
              </w:rPr>
              <w:t>Обеспечение необходимых условий для защиты населения и территорий городского поселения Таёжный от чрезвычайных ситуаций, обеспечение пожарной безопасности, защиты жизни и здоровья граждан.</w:t>
            </w:r>
          </w:p>
        </w:tc>
      </w:tr>
      <w:tr w:rsidR="006B202D" w:rsidRPr="00186772" w:rsidTr="003514DB">
        <w:trPr>
          <w:trHeight w:val="51"/>
          <w:jc w:val="center"/>
        </w:trPr>
        <w:tc>
          <w:tcPr>
            <w:tcW w:w="15225" w:type="dxa"/>
            <w:gridSpan w:val="5"/>
            <w:shd w:val="clear" w:color="auto" w:fill="auto"/>
            <w:hideMark/>
          </w:tcPr>
          <w:p w:rsidR="006B202D" w:rsidRPr="00186772" w:rsidRDefault="00186772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hAnsi="Times New Roman" w:cs="Times New Roman"/>
                <w:sz w:val="18"/>
                <w:szCs w:val="18"/>
              </w:rPr>
              <w:t>Задача 1. Защита городского поселения Таёжный от угрозы лесных пожаров.</w:t>
            </w:r>
          </w:p>
        </w:tc>
      </w:tr>
      <w:tr w:rsidR="006B202D" w:rsidRPr="00186772" w:rsidTr="003514DB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56" w:type="dxa"/>
            <w:shd w:val="clear" w:color="auto" w:fill="auto"/>
            <w:hideMark/>
          </w:tcPr>
          <w:p w:rsidR="006B202D" w:rsidRPr="00186772" w:rsidRDefault="00186772" w:rsidP="002A36A5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hAnsi="Times New Roman" w:cs="Times New Roman"/>
                <w:sz w:val="18"/>
                <w:szCs w:val="18"/>
              </w:rPr>
              <w:t>Обустройство и содержание противопожарных разрывов на территории городского поселения Таёжный. (1)</w:t>
            </w:r>
          </w:p>
        </w:tc>
        <w:tc>
          <w:tcPr>
            <w:tcW w:w="3944" w:type="dxa"/>
            <w:shd w:val="clear" w:color="auto" w:fill="auto"/>
            <w:hideMark/>
          </w:tcPr>
          <w:p w:rsidR="006B202D" w:rsidRPr="00186772" w:rsidRDefault="00186772" w:rsidP="0018677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по</w:t>
            </w:r>
            <w:r w:rsidRPr="00186772">
              <w:rPr>
                <w:rFonts w:ascii="Times New Roman" w:hAnsi="Times New Roman" w:cs="Times New Roman"/>
                <w:sz w:val="18"/>
                <w:szCs w:val="18"/>
              </w:rPr>
              <w:t xml:space="preserve"> обустройству и содержанию противопожарных разрывов.</w:t>
            </w:r>
          </w:p>
        </w:tc>
        <w:tc>
          <w:tcPr>
            <w:tcW w:w="2073" w:type="dxa"/>
            <w:shd w:val="clear" w:color="auto" w:fill="auto"/>
            <w:hideMark/>
          </w:tcPr>
          <w:p w:rsidR="006B202D" w:rsidRPr="00186772" w:rsidRDefault="006B202D" w:rsidP="002A36A5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867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86772" w:rsidRPr="00186772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городского поселения Таёжный от чрезвычайных ситуаций, обеспечение пожарной безопасности</w:t>
            </w:r>
            <w:r w:rsidRPr="0018677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077" w:type="dxa"/>
            <w:shd w:val="clear" w:color="auto" w:fill="auto"/>
            <w:hideMark/>
          </w:tcPr>
          <w:p w:rsidR="006B202D" w:rsidRPr="00186772" w:rsidRDefault="00186772" w:rsidP="002A36A5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hAnsi="Times New Roman" w:cs="Times New Roman"/>
                <w:sz w:val="18"/>
                <w:szCs w:val="18"/>
              </w:rPr>
              <w:t>Увеличение обеспеченности поселения защитными противопожарными барьерами (противопожарные разрывы, минерализованные полосы), соответствующими критериям качества, требованиям к обустройству и содержанию, 100% обеспеченности.</w:t>
            </w:r>
          </w:p>
        </w:tc>
      </w:tr>
      <w:tr w:rsidR="00186772" w:rsidRPr="006B202D" w:rsidTr="003514DB">
        <w:trPr>
          <w:trHeight w:val="51"/>
          <w:jc w:val="center"/>
        </w:trPr>
        <w:tc>
          <w:tcPr>
            <w:tcW w:w="15225" w:type="dxa"/>
            <w:gridSpan w:val="5"/>
            <w:shd w:val="clear" w:color="auto" w:fill="auto"/>
            <w:hideMark/>
          </w:tcPr>
          <w:p w:rsidR="00186772" w:rsidRPr="006B202D" w:rsidRDefault="00186772" w:rsidP="001867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Задача 2. Создание условий для функционирования районной общественной организации «Добровольная пожарная охрана Советского района».</w:t>
            </w:r>
          </w:p>
        </w:tc>
      </w:tr>
      <w:tr w:rsidR="00186772" w:rsidRPr="003514DB" w:rsidTr="003514DB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186772" w:rsidRPr="003514DB" w:rsidRDefault="003514DB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56" w:type="dxa"/>
            <w:shd w:val="clear" w:color="auto" w:fill="auto"/>
            <w:hideMark/>
          </w:tcPr>
          <w:p w:rsidR="00186772" w:rsidRPr="003514DB" w:rsidRDefault="00186772" w:rsidP="002A36A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членов районной общественной организации «Добровольная пожарная охрана Советского района» за участие в тушении пожаров и профилактике чрезвычайных ситуаций. (2)</w:t>
            </w:r>
          </w:p>
        </w:tc>
        <w:tc>
          <w:tcPr>
            <w:tcW w:w="3944" w:type="dxa"/>
            <w:shd w:val="clear" w:color="auto" w:fill="auto"/>
            <w:hideMark/>
          </w:tcPr>
          <w:p w:rsidR="00186772" w:rsidRPr="003514DB" w:rsidRDefault="003514DB" w:rsidP="002A36A5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членов районной общественной организации «Добровольная пожарная охрана Советского района» за участие в тушении пожаров и профилактике чрезвычайных ситуаций.</w:t>
            </w:r>
          </w:p>
        </w:tc>
        <w:tc>
          <w:tcPr>
            <w:tcW w:w="2073" w:type="dxa"/>
            <w:shd w:val="clear" w:color="auto" w:fill="auto"/>
            <w:hideMark/>
          </w:tcPr>
          <w:p w:rsidR="00186772" w:rsidRPr="003514DB" w:rsidRDefault="003514DB" w:rsidP="002A36A5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городского поселения Таёжный от чрезвычайных ситуаций, обеспечение пожарной безопасности».</w:t>
            </w:r>
          </w:p>
        </w:tc>
        <w:tc>
          <w:tcPr>
            <w:tcW w:w="2077" w:type="dxa"/>
            <w:shd w:val="clear" w:color="auto" w:fill="auto"/>
            <w:hideMark/>
          </w:tcPr>
          <w:p w:rsidR="00186772" w:rsidRPr="003514DB" w:rsidRDefault="003514DB" w:rsidP="003514DB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функционирования деятельности районной общественной организации «Добровольная пожарная охрана Советского района», 10 чел. в поселении.</w:t>
            </w:r>
          </w:p>
        </w:tc>
      </w:tr>
    </w:tbl>
    <w:p w:rsidR="003514DB" w:rsidRDefault="003514DB">
      <w:r>
        <w:br w:type="page"/>
      </w: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6556"/>
        <w:gridCol w:w="3944"/>
        <w:gridCol w:w="2073"/>
        <w:gridCol w:w="2077"/>
      </w:tblGrid>
      <w:tr w:rsidR="003514DB" w:rsidRPr="00186772" w:rsidTr="00C17036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3514DB" w:rsidRPr="00186772" w:rsidRDefault="003514D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6" w:type="dxa"/>
            <w:shd w:val="clear" w:color="auto" w:fill="auto"/>
            <w:hideMark/>
          </w:tcPr>
          <w:p w:rsidR="003514DB" w:rsidRPr="00186772" w:rsidRDefault="003514D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4" w:type="dxa"/>
            <w:shd w:val="clear" w:color="auto" w:fill="auto"/>
            <w:hideMark/>
          </w:tcPr>
          <w:p w:rsidR="003514DB" w:rsidRPr="00186772" w:rsidRDefault="003514D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3514DB" w:rsidRPr="00186772" w:rsidRDefault="003514D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7" w:type="dxa"/>
            <w:shd w:val="clear" w:color="auto" w:fill="auto"/>
            <w:hideMark/>
          </w:tcPr>
          <w:p w:rsidR="003514DB" w:rsidRPr="00186772" w:rsidRDefault="003514D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3514DB" w:rsidRPr="003514DB" w:rsidTr="003514DB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3514DB" w:rsidRPr="003514DB" w:rsidRDefault="003514DB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56" w:type="dxa"/>
            <w:shd w:val="clear" w:color="auto" w:fill="auto"/>
            <w:hideMark/>
          </w:tcPr>
          <w:p w:rsidR="003514DB" w:rsidRPr="003514DB" w:rsidRDefault="003514DB" w:rsidP="002A36A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Диспансеризация членов районной общественной организации «Добровольная пожарная охрана Советского района». (2)</w:t>
            </w:r>
          </w:p>
        </w:tc>
        <w:tc>
          <w:tcPr>
            <w:tcW w:w="3944" w:type="dxa"/>
            <w:shd w:val="clear" w:color="auto" w:fill="auto"/>
            <w:hideMark/>
          </w:tcPr>
          <w:p w:rsidR="003514DB" w:rsidRPr="003514DB" w:rsidRDefault="003514DB" w:rsidP="003514DB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Оплата медицинских услуг на проведение 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диспансеризации членов районной общественной организации «Добровольная пожарная охрана Советского района».</w:t>
            </w:r>
          </w:p>
        </w:tc>
        <w:tc>
          <w:tcPr>
            <w:tcW w:w="2073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городского поселения Таёжный от чрезвычайных ситуаций, обеспечение пожарной безопасности».</w:t>
            </w:r>
          </w:p>
        </w:tc>
        <w:tc>
          <w:tcPr>
            <w:tcW w:w="2077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функционирования деятельности районной общественной организации «Добровольная пожарная охрана Советского района», 10 чел. в поселении.</w:t>
            </w:r>
          </w:p>
        </w:tc>
      </w:tr>
      <w:tr w:rsidR="003514DB" w:rsidRPr="003514DB" w:rsidTr="003514DB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3514DB" w:rsidRPr="003514DB" w:rsidRDefault="003514DB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56" w:type="dxa"/>
            <w:shd w:val="clear" w:color="auto" w:fill="auto"/>
            <w:hideMark/>
          </w:tcPr>
          <w:p w:rsidR="003514DB" w:rsidRPr="003514DB" w:rsidRDefault="003514DB" w:rsidP="002A36A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 (обучение) членов районной общественной организации «Добровольная пожарная охрана Советского района». (2)</w:t>
            </w:r>
          </w:p>
        </w:tc>
        <w:tc>
          <w:tcPr>
            <w:tcW w:w="3944" w:type="dxa"/>
            <w:shd w:val="clear" w:color="auto" w:fill="auto"/>
            <w:hideMark/>
          </w:tcPr>
          <w:p w:rsidR="003514DB" w:rsidRPr="003514DB" w:rsidRDefault="003514DB" w:rsidP="003514DB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Оплата образовательных услуг по 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подготовке (обучению) членов районной общественной организации «Добровольная пожарная охрана Советского района».</w:t>
            </w:r>
          </w:p>
        </w:tc>
        <w:tc>
          <w:tcPr>
            <w:tcW w:w="2073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городского поселения Таёжный от чрезвычайных ситуаций, обеспечение пожарной безопасности».</w:t>
            </w:r>
          </w:p>
        </w:tc>
        <w:tc>
          <w:tcPr>
            <w:tcW w:w="2077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функционирования деятельности районной общественной организации «Добровольная пожарная охрана Советского района», 10 чел. в поселении.</w:t>
            </w:r>
          </w:p>
        </w:tc>
      </w:tr>
      <w:tr w:rsidR="003514DB" w:rsidRPr="003514DB" w:rsidTr="003514DB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3514DB" w:rsidRPr="003514DB" w:rsidRDefault="003514DB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56" w:type="dxa"/>
            <w:shd w:val="clear" w:color="auto" w:fill="auto"/>
            <w:hideMark/>
          </w:tcPr>
          <w:p w:rsidR="003514DB" w:rsidRPr="003514DB" w:rsidRDefault="003514DB" w:rsidP="002A36A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Личное страхование членов районной общественной организации «Добровольная пожарная охрана Советского района» на период исполнения ими обязанностей добровольных пожарных. (2)</w:t>
            </w:r>
          </w:p>
        </w:tc>
        <w:tc>
          <w:tcPr>
            <w:tcW w:w="3944" w:type="dxa"/>
            <w:shd w:val="clear" w:color="auto" w:fill="auto"/>
            <w:hideMark/>
          </w:tcPr>
          <w:p w:rsidR="003514DB" w:rsidRPr="003514DB" w:rsidRDefault="003514DB" w:rsidP="002A36A5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>Оплата страхового взноса.</w:t>
            </w:r>
          </w:p>
        </w:tc>
        <w:tc>
          <w:tcPr>
            <w:tcW w:w="2073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городского поселения Таёжный от чрезвычайных ситуаций, обеспечение пожарной безопасности».</w:t>
            </w:r>
          </w:p>
        </w:tc>
        <w:tc>
          <w:tcPr>
            <w:tcW w:w="2077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функционирования деятельности районной общественной организации «Добровольная пожарная охрана Советского района», 10 чел. в поселении.</w:t>
            </w:r>
          </w:p>
        </w:tc>
      </w:tr>
      <w:tr w:rsidR="003514DB" w:rsidRPr="006B202D" w:rsidTr="003514DB">
        <w:trPr>
          <w:trHeight w:val="51"/>
          <w:jc w:val="center"/>
        </w:trPr>
        <w:tc>
          <w:tcPr>
            <w:tcW w:w="15225" w:type="dxa"/>
            <w:gridSpan w:val="5"/>
            <w:shd w:val="clear" w:color="auto" w:fill="auto"/>
            <w:hideMark/>
          </w:tcPr>
          <w:p w:rsidR="003514DB" w:rsidRPr="006B202D" w:rsidRDefault="003514DB" w:rsidP="003514D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6782">
              <w:rPr>
                <w:rFonts w:ascii="Times New Roman" w:hAnsi="Times New Roman" w:cs="Times New Roman"/>
                <w:sz w:val="18"/>
                <w:szCs w:val="18"/>
              </w:rPr>
              <w:t>Задача 3. Обеспечение источниками наружного противопожарного водоснабжения г.п. Таёжный.</w:t>
            </w:r>
          </w:p>
        </w:tc>
      </w:tr>
      <w:tr w:rsidR="003514DB" w:rsidRPr="003514DB" w:rsidTr="003514DB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3514DB" w:rsidRPr="003514DB" w:rsidRDefault="003514DB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556" w:type="dxa"/>
            <w:shd w:val="clear" w:color="auto" w:fill="auto"/>
            <w:hideMark/>
          </w:tcPr>
          <w:p w:rsidR="003514DB" w:rsidRPr="003514DB" w:rsidRDefault="003514DB" w:rsidP="002A36A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Ремонт и техническое обслуживание пожарных водоёмов и гидрантов на территории городского поселения Таёжный. (3, 4)</w:t>
            </w:r>
          </w:p>
        </w:tc>
        <w:tc>
          <w:tcPr>
            <w:tcW w:w="3944" w:type="dxa"/>
            <w:shd w:val="clear" w:color="auto" w:fill="auto"/>
            <w:hideMark/>
          </w:tcPr>
          <w:p w:rsidR="003514DB" w:rsidRPr="003514DB" w:rsidRDefault="003514DB" w:rsidP="003514DB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по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 ремонту и техническому обслуживанию пожарных водоёмов и гидрантов, приобретение необходимых материалов.</w:t>
            </w:r>
          </w:p>
        </w:tc>
        <w:tc>
          <w:tcPr>
            <w:tcW w:w="2073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городского поселения Таёжный от чрезвычайных ситуаций, обеспечение пожарной безопасности».</w:t>
            </w:r>
          </w:p>
        </w:tc>
        <w:tc>
          <w:tcPr>
            <w:tcW w:w="2077" w:type="dxa"/>
            <w:shd w:val="clear" w:color="auto" w:fill="auto"/>
            <w:hideMark/>
          </w:tcPr>
          <w:p w:rsidR="003514DB" w:rsidRPr="003514DB" w:rsidRDefault="003514DB" w:rsidP="003514DB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пожаров на территории поселения к 2030 году, 0 пожаров с нанесением материального ущерба.</w:t>
            </w:r>
          </w:p>
          <w:p w:rsidR="003514DB" w:rsidRPr="003514DB" w:rsidRDefault="003514DB" w:rsidP="003514DB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погибших на пожарах на территории поселения, 0 пожаров с человеческими жертвами.</w:t>
            </w:r>
          </w:p>
        </w:tc>
      </w:tr>
    </w:tbl>
    <w:p w:rsidR="003514DB" w:rsidRDefault="003514DB">
      <w:r>
        <w:br w:type="page"/>
      </w: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6556"/>
        <w:gridCol w:w="3944"/>
        <w:gridCol w:w="2073"/>
        <w:gridCol w:w="2077"/>
      </w:tblGrid>
      <w:tr w:rsidR="003514DB" w:rsidRPr="00186772" w:rsidTr="00C17036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3514DB" w:rsidRPr="00186772" w:rsidRDefault="003514D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6" w:type="dxa"/>
            <w:shd w:val="clear" w:color="auto" w:fill="auto"/>
            <w:hideMark/>
          </w:tcPr>
          <w:p w:rsidR="003514DB" w:rsidRPr="00186772" w:rsidRDefault="003514D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4" w:type="dxa"/>
            <w:shd w:val="clear" w:color="auto" w:fill="auto"/>
            <w:hideMark/>
          </w:tcPr>
          <w:p w:rsidR="003514DB" w:rsidRPr="00186772" w:rsidRDefault="003514D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3514DB" w:rsidRPr="00186772" w:rsidRDefault="003514D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7" w:type="dxa"/>
            <w:shd w:val="clear" w:color="auto" w:fill="auto"/>
            <w:hideMark/>
          </w:tcPr>
          <w:p w:rsidR="003514DB" w:rsidRPr="00186772" w:rsidRDefault="003514DB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3514DB" w:rsidRPr="006B202D" w:rsidTr="003514DB">
        <w:trPr>
          <w:trHeight w:val="51"/>
          <w:jc w:val="center"/>
        </w:trPr>
        <w:tc>
          <w:tcPr>
            <w:tcW w:w="15225" w:type="dxa"/>
            <w:gridSpan w:val="5"/>
            <w:shd w:val="clear" w:color="auto" w:fill="auto"/>
            <w:hideMark/>
          </w:tcPr>
          <w:p w:rsidR="003514DB" w:rsidRPr="006B202D" w:rsidRDefault="003514DB" w:rsidP="003514D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7970">
              <w:rPr>
                <w:rFonts w:ascii="Times New Roman" w:hAnsi="Times New Roman" w:cs="Times New Roman"/>
                <w:sz w:val="18"/>
                <w:szCs w:val="18"/>
              </w:rPr>
              <w:t>Задача 4. Обеспечение противопожарной защиты объектов муниципальной собственности г.п. Таёжный.</w:t>
            </w:r>
          </w:p>
        </w:tc>
      </w:tr>
      <w:tr w:rsidR="003514DB" w:rsidRPr="006B202D" w:rsidTr="003514DB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3514DB" w:rsidRPr="003514DB" w:rsidRDefault="003514DB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556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Защита г.п. Таёжный от лесных и торфяных пожаров, несанкционированного пала сухой травы (устройство защитных противопожарных полос, создание запасов воды, скашивание травы и т.п.). (3, 4)</w:t>
            </w:r>
          </w:p>
        </w:tc>
        <w:tc>
          <w:tcPr>
            <w:tcW w:w="3944" w:type="dxa"/>
            <w:shd w:val="clear" w:color="auto" w:fill="auto"/>
            <w:hideMark/>
          </w:tcPr>
          <w:p w:rsidR="003514DB" w:rsidRPr="003514DB" w:rsidRDefault="00804475" w:rsidP="00804475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Оплата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работ, </w:t>
            </w: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>услуг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 защитных противопожарных полос, создани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 запасов воды, скашивани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 травы и т.п.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средств пожаротушения.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городского поселения Таёжный от чрезвычайных ситуаций, обеспечение пожарной безопасности».</w:t>
            </w:r>
          </w:p>
        </w:tc>
        <w:tc>
          <w:tcPr>
            <w:tcW w:w="2077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пожаров на территории поселения к 2030 году, 0 пожаров с нанесением материального ущерба.</w:t>
            </w:r>
          </w:p>
          <w:p w:rsidR="003514DB" w:rsidRPr="003514DB" w:rsidRDefault="003514DB" w:rsidP="00C170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погибших на пожарах на территории поселения, 0 пожаров с человеческими жертвами.</w:t>
            </w:r>
          </w:p>
        </w:tc>
      </w:tr>
      <w:tr w:rsidR="003514DB" w:rsidRPr="006B202D" w:rsidTr="003514DB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3514DB" w:rsidRPr="003514DB" w:rsidRDefault="003514DB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6556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автономных пожарных </w:t>
            </w:r>
            <w:proofErr w:type="spellStart"/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извещателей</w:t>
            </w:r>
            <w:proofErr w:type="spellEnd"/>
            <w:r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3514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-модулем. (3, 4, 7)</w:t>
            </w:r>
          </w:p>
        </w:tc>
        <w:tc>
          <w:tcPr>
            <w:tcW w:w="3944" w:type="dxa"/>
            <w:shd w:val="clear" w:color="auto" w:fill="auto"/>
            <w:hideMark/>
          </w:tcPr>
          <w:p w:rsidR="003514DB" w:rsidRPr="003514DB" w:rsidRDefault="00804475" w:rsidP="00804475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по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поставке,</w:t>
            </w:r>
            <w:r w:rsidR="003514DB"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монтажу и наладке</w:t>
            </w:r>
            <w:r w:rsidR="003514DB"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автономных пожарных </w:t>
            </w:r>
            <w:proofErr w:type="spellStart"/>
            <w:r w:rsidR="003514DB" w:rsidRPr="003514DB">
              <w:rPr>
                <w:rFonts w:ascii="Times New Roman" w:hAnsi="Times New Roman" w:cs="Times New Roman"/>
                <w:sz w:val="18"/>
                <w:szCs w:val="18"/>
              </w:rPr>
              <w:t>извещателей</w:t>
            </w:r>
            <w:proofErr w:type="spellEnd"/>
            <w:r w:rsidR="003514DB"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3514DB" w:rsidRPr="003514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</w:t>
            </w:r>
            <w:r w:rsidR="003514DB" w:rsidRPr="003514DB">
              <w:rPr>
                <w:rFonts w:ascii="Times New Roman" w:hAnsi="Times New Roman" w:cs="Times New Roman"/>
                <w:sz w:val="18"/>
                <w:szCs w:val="18"/>
              </w:rPr>
              <w:t>-модулем.</w:t>
            </w:r>
          </w:p>
        </w:tc>
        <w:tc>
          <w:tcPr>
            <w:tcW w:w="2073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514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городского поселения Таёжный от чрезвычайных ситуаций, обеспечение пожарной безопасности».</w:t>
            </w:r>
          </w:p>
        </w:tc>
        <w:tc>
          <w:tcPr>
            <w:tcW w:w="2077" w:type="dxa"/>
            <w:shd w:val="clear" w:color="auto" w:fill="auto"/>
            <w:hideMark/>
          </w:tcPr>
          <w:p w:rsidR="003514DB" w:rsidRPr="003514DB" w:rsidRDefault="003514DB" w:rsidP="00C170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пожаров на территории поселения к 2030 году, 0 пожаров с нанесением материального ущерба.</w:t>
            </w:r>
          </w:p>
          <w:p w:rsidR="003514DB" w:rsidRPr="003514DB" w:rsidRDefault="003514DB" w:rsidP="00C170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погибших на пожарах на территории поселения, 0 пожаров с человеческими жертвами.</w:t>
            </w:r>
          </w:p>
          <w:p w:rsidR="003514DB" w:rsidRPr="003514DB" w:rsidRDefault="003514DB" w:rsidP="00C17036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автономных пожарных </w:t>
            </w:r>
            <w:proofErr w:type="spellStart"/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извещателей</w:t>
            </w:r>
            <w:proofErr w:type="spellEnd"/>
            <w:r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3514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 xml:space="preserve">-модулем в местах проживания социально уязвимых категорий граждан,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% охвата целевой категории.</w:t>
            </w:r>
          </w:p>
        </w:tc>
      </w:tr>
    </w:tbl>
    <w:p w:rsidR="00804475" w:rsidRDefault="00804475">
      <w:r>
        <w:br w:type="page"/>
      </w: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6556"/>
        <w:gridCol w:w="3944"/>
        <w:gridCol w:w="2073"/>
        <w:gridCol w:w="2077"/>
      </w:tblGrid>
      <w:tr w:rsidR="00804475" w:rsidRPr="00186772" w:rsidTr="00C17036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804475" w:rsidRPr="00186772" w:rsidRDefault="00804475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6" w:type="dxa"/>
            <w:shd w:val="clear" w:color="auto" w:fill="auto"/>
            <w:hideMark/>
          </w:tcPr>
          <w:p w:rsidR="00804475" w:rsidRPr="00186772" w:rsidRDefault="00804475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4" w:type="dxa"/>
            <w:shd w:val="clear" w:color="auto" w:fill="auto"/>
            <w:hideMark/>
          </w:tcPr>
          <w:p w:rsidR="00804475" w:rsidRPr="00186772" w:rsidRDefault="00804475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804475" w:rsidRPr="00186772" w:rsidRDefault="00804475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7" w:type="dxa"/>
            <w:shd w:val="clear" w:color="auto" w:fill="auto"/>
            <w:hideMark/>
          </w:tcPr>
          <w:p w:rsidR="00804475" w:rsidRPr="00186772" w:rsidRDefault="00804475" w:rsidP="00C1703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7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804475" w:rsidRPr="006B202D" w:rsidTr="00C17036">
        <w:trPr>
          <w:trHeight w:val="288"/>
          <w:jc w:val="center"/>
        </w:trPr>
        <w:tc>
          <w:tcPr>
            <w:tcW w:w="15225" w:type="dxa"/>
            <w:gridSpan w:val="5"/>
            <w:shd w:val="clear" w:color="auto" w:fill="auto"/>
            <w:hideMark/>
          </w:tcPr>
          <w:p w:rsidR="00804475" w:rsidRPr="006B202D" w:rsidRDefault="00804475" w:rsidP="0080447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Задача 5. Противопожарная профилактика и информационное обеспечение населения городского поселения Таёжный в области защиты населения и территорий от чрезвычайных ситуаций и обеспечения пожарной безопасности.</w:t>
            </w:r>
          </w:p>
        </w:tc>
      </w:tr>
      <w:tr w:rsidR="00804475" w:rsidRPr="00804475" w:rsidTr="003514DB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804475" w:rsidRPr="00804475" w:rsidRDefault="00804475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4475">
              <w:rPr>
                <w:rFonts w:ascii="Times New Roman" w:eastAsia="Calibri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6556" w:type="dxa"/>
            <w:shd w:val="clear" w:color="auto" w:fill="auto"/>
            <w:hideMark/>
          </w:tcPr>
          <w:p w:rsidR="00804475" w:rsidRPr="00804475" w:rsidRDefault="00804475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04475">
              <w:rPr>
                <w:rFonts w:ascii="Times New Roman" w:hAnsi="Times New Roman" w:cs="Times New Roman"/>
                <w:sz w:val="18"/>
                <w:szCs w:val="18"/>
              </w:rPr>
              <w:t>Обучение населения правилам пожарной безопасности с вручением наглядной агитации в виде цветных памяток, буклетов, доведения информации через средства массовой информации. (2, 3, 4)</w:t>
            </w:r>
          </w:p>
        </w:tc>
        <w:tc>
          <w:tcPr>
            <w:tcW w:w="3944" w:type="dxa"/>
            <w:shd w:val="clear" w:color="auto" w:fill="auto"/>
            <w:hideMark/>
          </w:tcPr>
          <w:p w:rsidR="00804475" w:rsidRPr="00804475" w:rsidRDefault="00804475" w:rsidP="002A36A5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4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Изготовление и распространение </w:t>
            </w:r>
            <w:r w:rsidRPr="00804475">
              <w:rPr>
                <w:rFonts w:ascii="Times New Roman" w:hAnsi="Times New Roman" w:cs="Times New Roman"/>
                <w:sz w:val="18"/>
                <w:szCs w:val="18"/>
              </w:rPr>
              <w:t>наглядной агитации в виде цветных памяток, буклетов.</w:t>
            </w:r>
          </w:p>
        </w:tc>
        <w:tc>
          <w:tcPr>
            <w:tcW w:w="2073" w:type="dxa"/>
            <w:shd w:val="clear" w:color="auto" w:fill="auto"/>
            <w:hideMark/>
          </w:tcPr>
          <w:p w:rsidR="00804475" w:rsidRPr="00804475" w:rsidRDefault="00804475" w:rsidP="00C17036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044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804475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городского поселения Таёжный от чрезвычайных ситуаций, обеспечение пожарной безопасности».</w:t>
            </w:r>
          </w:p>
        </w:tc>
        <w:tc>
          <w:tcPr>
            <w:tcW w:w="2077" w:type="dxa"/>
            <w:shd w:val="clear" w:color="auto" w:fill="auto"/>
            <w:hideMark/>
          </w:tcPr>
          <w:p w:rsidR="00804475" w:rsidRDefault="00804475" w:rsidP="0080447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функционирования деятельности районной общественной организации «Добровольная пожарная охрана Советского района», 10 чел. в поселении.</w:t>
            </w:r>
          </w:p>
          <w:p w:rsidR="00804475" w:rsidRPr="003514DB" w:rsidRDefault="00804475" w:rsidP="0080447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пожаров на территории поселения к 2030 году, 0 пожаров с нанесением материального ущерба.</w:t>
            </w:r>
          </w:p>
          <w:p w:rsidR="00804475" w:rsidRPr="00804475" w:rsidRDefault="00804475" w:rsidP="0080447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DB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погибших на пожарах на территории поселения, 0 пожаров с человеческими жертвами.</w:t>
            </w:r>
          </w:p>
        </w:tc>
      </w:tr>
      <w:tr w:rsidR="00804475" w:rsidRPr="00804475" w:rsidTr="00804475">
        <w:trPr>
          <w:trHeight w:val="51"/>
          <w:jc w:val="center"/>
        </w:trPr>
        <w:tc>
          <w:tcPr>
            <w:tcW w:w="15225" w:type="dxa"/>
            <w:gridSpan w:val="5"/>
            <w:shd w:val="clear" w:color="auto" w:fill="auto"/>
            <w:hideMark/>
          </w:tcPr>
          <w:p w:rsidR="00804475" w:rsidRPr="00804475" w:rsidRDefault="00804475" w:rsidP="0080447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475">
              <w:rPr>
                <w:rFonts w:ascii="Times New Roman" w:hAnsi="Times New Roman" w:cs="Times New Roman"/>
                <w:sz w:val="18"/>
                <w:szCs w:val="18"/>
              </w:rPr>
              <w:t>Задача 6. Обеспечение средствами индивидуальной защиты работников администрации г.п. Таёжный и созданных ею муниципальных предприятий и учреждений.</w:t>
            </w:r>
          </w:p>
        </w:tc>
      </w:tr>
      <w:tr w:rsidR="00804475" w:rsidRPr="00804475" w:rsidTr="003514DB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804475" w:rsidRPr="00804475" w:rsidRDefault="00804475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4475">
              <w:rPr>
                <w:rFonts w:ascii="Times New Roman" w:eastAsia="Calibri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6556" w:type="dxa"/>
            <w:shd w:val="clear" w:color="auto" w:fill="auto"/>
            <w:hideMark/>
          </w:tcPr>
          <w:p w:rsidR="00804475" w:rsidRPr="00804475" w:rsidRDefault="00804475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04475">
              <w:rPr>
                <w:rFonts w:ascii="Times New Roman" w:hAnsi="Times New Roman" w:cs="Times New Roman"/>
                <w:sz w:val="18"/>
                <w:szCs w:val="18"/>
              </w:rPr>
              <w:t>Приобретение противогазов, дополнительных патронов к противогазам для защиты от аварийно-химических опасных веществ в военное и мирное время, медицинских средств индивидуальной защиты. (5)</w:t>
            </w:r>
          </w:p>
        </w:tc>
        <w:tc>
          <w:tcPr>
            <w:tcW w:w="3944" w:type="dxa"/>
            <w:shd w:val="clear" w:color="auto" w:fill="auto"/>
            <w:hideMark/>
          </w:tcPr>
          <w:p w:rsidR="00804475" w:rsidRPr="00804475" w:rsidRDefault="00804475" w:rsidP="002A36A5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4475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по</w:t>
            </w:r>
            <w:r w:rsidRPr="00804475">
              <w:rPr>
                <w:rFonts w:ascii="Times New Roman" w:hAnsi="Times New Roman" w:cs="Times New Roman"/>
                <w:sz w:val="18"/>
                <w:szCs w:val="18"/>
              </w:rPr>
              <w:t xml:space="preserve"> поставке противогазов, дополнительных патронов к противогазам для защиты от аварийно-химических опасных веществ в военное и мирное время, медицинских средств индивидуальной защиты.</w:t>
            </w:r>
          </w:p>
        </w:tc>
        <w:tc>
          <w:tcPr>
            <w:tcW w:w="2073" w:type="dxa"/>
            <w:shd w:val="clear" w:color="auto" w:fill="auto"/>
            <w:hideMark/>
          </w:tcPr>
          <w:p w:rsidR="00804475" w:rsidRPr="00804475" w:rsidRDefault="00804475" w:rsidP="002A36A5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044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804475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городского поселения Таёжный от чрезвычайных ситуаций, обеспечение пожарной безопасности».</w:t>
            </w:r>
          </w:p>
        </w:tc>
        <w:tc>
          <w:tcPr>
            <w:tcW w:w="2077" w:type="dxa"/>
            <w:shd w:val="clear" w:color="auto" w:fill="auto"/>
            <w:hideMark/>
          </w:tcPr>
          <w:p w:rsidR="00804475" w:rsidRPr="00804475" w:rsidRDefault="00804475" w:rsidP="0080447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475">
              <w:rPr>
                <w:rFonts w:ascii="Times New Roman" w:hAnsi="Times New Roman" w:cs="Times New Roman"/>
                <w:sz w:val="18"/>
                <w:szCs w:val="18"/>
              </w:rPr>
              <w:t>Обеспечение работников администрации г.п. Таёжный, созданных ею муниципальных предприятий и учреждений средствами индивидуальной защиты, 15 комплектов СИЗ.</w:t>
            </w:r>
          </w:p>
        </w:tc>
      </w:tr>
      <w:tr w:rsidR="00804475" w:rsidRPr="00804475" w:rsidTr="00804475">
        <w:trPr>
          <w:trHeight w:val="69"/>
          <w:jc w:val="center"/>
        </w:trPr>
        <w:tc>
          <w:tcPr>
            <w:tcW w:w="15225" w:type="dxa"/>
            <w:gridSpan w:val="5"/>
            <w:shd w:val="clear" w:color="auto" w:fill="auto"/>
            <w:hideMark/>
          </w:tcPr>
          <w:p w:rsidR="00804475" w:rsidRPr="00804475" w:rsidRDefault="00804475" w:rsidP="0080447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8A9">
              <w:rPr>
                <w:rFonts w:ascii="Times New Roman" w:hAnsi="Times New Roman" w:cs="Times New Roman"/>
                <w:sz w:val="18"/>
                <w:szCs w:val="18"/>
              </w:rPr>
              <w:t>Задача 7. Содержание и техническое обслуживание систем оповещения.</w:t>
            </w:r>
          </w:p>
        </w:tc>
      </w:tr>
      <w:tr w:rsidR="00804475" w:rsidRPr="006B202D" w:rsidTr="003514DB">
        <w:trPr>
          <w:trHeight w:val="288"/>
          <w:jc w:val="center"/>
        </w:trPr>
        <w:tc>
          <w:tcPr>
            <w:tcW w:w="575" w:type="dxa"/>
            <w:shd w:val="clear" w:color="auto" w:fill="auto"/>
          </w:tcPr>
          <w:p w:rsidR="00804475" w:rsidRPr="00804475" w:rsidRDefault="00804475" w:rsidP="002A36A5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6556" w:type="dxa"/>
            <w:shd w:val="clear" w:color="auto" w:fill="auto"/>
          </w:tcPr>
          <w:p w:rsidR="00804475" w:rsidRPr="00804475" w:rsidRDefault="00804475" w:rsidP="00C1703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Содержание и техническое обслуживание систем оповещения. (6)</w:t>
            </w:r>
          </w:p>
        </w:tc>
        <w:tc>
          <w:tcPr>
            <w:tcW w:w="3944" w:type="dxa"/>
            <w:shd w:val="clear" w:color="auto" w:fill="auto"/>
          </w:tcPr>
          <w:p w:rsidR="00804475" w:rsidRPr="00804475" w:rsidRDefault="00804475" w:rsidP="003F7CD2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4475">
              <w:rPr>
                <w:rFonts w:ascii="Times New Roman" w:eastAsia="Calibri" w:hAnsi="Times New Roman" w:cs="Times New Roman"/>
                <w:sz w:val="18"/>
                <w:szCs w:val="18"/>
              </w:rPr>
              <w:t>Оплата услуг по</w:t>
            </w: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>одержани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 xml:space="preserve"> и техническо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556B">
              <w:rPr>
                <w:rFonts w:ascii="Times New Roman" w:hAnsi="Times New Roman" w:cs="Times New Roman"/>
                <w:sz w:val="18"/>
                <w:szCs w:val="18"/>
              </w:rPr>
              <w:t xml:space="preserve"> систем оповещения.</w:t>
            </w:r>
            <w:r w:rsidR="003F7CD2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3F7CD2" w:rsidRPr="003514DB">
              <w:rPr>
                <w:rFonts w:ascii="Times New Roman" w:hAnsi="Times New Roman" w:cs="Times New Roman"/>
                <w:sz w:val="18"/>
                <w:szCs w:val="18"/>
              </w:rPr>
              <w:t>риобретение необходимых материалов</w:t>
            </w:r>
            <w:r w:rsidR="003F7CD2">
              <w:rPr>
                <w:rFonts w:ascii="Times New Roman" w:hAnsi="Times New Roman" w:cs="Times New Roman"/>
                <w:sz w:val="18"/>
                <w:szCs w:val="18"/>
              </w:rPr>
              <w:t xml:space="preserve"> и оборудования</w:t>
            </w:r>
            <w:r w:rsidR="003F7CD2" w:rsidRPr="003514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3" w:type="dxa"/>
            <w:shd w:val="clear" w:color="auto" w:fill="auto"/>
          </w:tcPr>
          <w:p w:rsidR="00804475" w:rsidRPr="00804475" w:rsidRDefault="00804475" w:rsidP="00C17036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0447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804475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городского поселения Таёжный от чрезвычайных ситуаций, обеспечение пожарной безопасности».</w:t>
            </w:r>
          </w:p>
        </w:tc>
        <w:tc>
          <w:tcPr>
            <w:tcW w:w="2077" w:type="dxa"/>
            <w:shd w:val="clear" w:color="auto" w:fill="auto"/>
          </w:tcPr>
          <w:p w:rsidR="00804475" w:rsidRPr="00804475" w:rsidRDefault="00804475" w:rsidP="002A36A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475">
              <w:rPr>
                <w:rFonts w:ascii="Times New Roman" w:hAnsi="Times New Roman" w:cs="Times New Roman"/>
                <w:sz w:val="18"/>
                <w:szCs w:val="18"/>
              </w:rPr>
              <w:t>Увеличение охвата оповещения населения территориальной автоматической системой централизованного оповещения, 100% охвата территории.</w:t>
            </w:r>
          </w:p>
        </w:tc>
      </w:tr>
    </w:tbl>
    <w:p w:rsidR="00BF4512" w:rsidRDefault="00BF4512"/>
    <w:sectPr w:rsidR="00BF4512" w:rsidSect="002A36A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9F065EA"/>
    <w:multiLevelType w:val="hybridMultilevel"/>
    <w:tmpl w:val="0628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B3036"/>
    <w:multiLevelType w:val="hybridMultilevel"/>
    <w:tmpl w:val="8796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A0089"/>
    <w:multiLevelType w:val="hybridMultilevel"/>
    <w:tmpl w:val="5F34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5A96"/>
    <w:multiLevelType w:val="hybridMultilevel"/>
    <w:tmpl w:val="48728E72"/>
    <w:lvl w:ilvl="0" w:tplc="D5E0AC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14D91"/>
    <w:multiLevelType w:val="hybridMultilevel"/>
    <w:tmpl w:val="3906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E79B8"/>
    <w:multiLevelType w:val="hybridMultilevel"/>
    <w:tmpl w:val="3C9CAC9C"/>
    <w:lvl w:ilvl="0" w:tplc="E0467CC6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B202D"/>
    <w:rsid w:val="00030C60"/>
    <w:rsid w:val="00102651"/>
    <w:rsid w:val="00186772"/>
    <w:rsid w:val="001B6782"/>
    <w:rsid w:val="00270906"/>
    <w:rsid w:val="002A36A5"/>
    <w:rsid w:val="002A48F6"/>
    <w:rsid w:val="003514DB"/>
    <w:rsid w:val="003A0EBF"/>
    <w:rsid w:val="003F7CD2"/>
    <w:rsid w:val="0043275E"/>
    <w:rsid w:val="004B2AAC"/>
    <w:rsid w:val="004D6BC8"/>
    <w:rsid w:val="005763E1"/>
    <w:rsid w:val="00614673"/>
    <w:rsid w:val="006B202D"/>
    <w:rsid w:val="006F3B66"/>
    <w:rsid w:val="00731E63"/>
    <w:rsid w:val="00804475"/>
    <w:rsid w:val="0083175C"/>
    <w:rsid w:val="00851352"/>
    <w:rsid w:val="008B0DF2"/>
    <w:rsid w:val="00917970"/>
    <w:rsid w:val="0099463F"/>
    <w:rsid w:val="00A74A2D"/>
    <w:rsid w:val="00B022D7"/>
    <w:rsid w:val="00BB68EC"/>
    <w:rsid w:val="00BF4512"/>
    <w:rsid w:val="00C17036"/>
    <w:rsid w:val="00C241B8"/>
    <w:rsid w:val="00C773AA"/>
    <w:rsid w:val="00C94A7A"/>
    <w:rsid w:val="00CE78A9"/>
    <w:rsid w:val="00D0556B"/>
    <w:rsid w:val="00D064D2"/>
    <w:rsid w:val="00D361C5"/>
    <w:rsid w:val="00DA1F9C"/>
    <w:rsid w:val="00EA05D1"/>
    <w:rsid w:val="00ED7884"/>
    <w:rsid w:val="00E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2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99"/>
    <w:qFormat/>
    <w:rsid w:val="006B20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6B20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6B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6B202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B202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ody Text"/>
    <w:basedOn w:val="a"/>
    <w:link w:val="1"/>
    <w:rsid w:val="006B202D"/>
    <w:pPr>
      <w:jc w:val="both"/>
    </w:pPr>
    <w:rPr>
      <w:sz w:val="28"/>
    </w:rPr>
  </w:style>
  <w:style w:type="character" w:customStyle="1" w:styleId="a8">
    <w:name w:val="Основной текст Знак"/>
    <w:basedOn w:val="a0"/>
    <w:uiPriority w:val="99"/>
    <w:semiHidden/>
    <w:rsid w:val="006B202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Знак1"/>
    <w:basedOn w:val="a0"/>
    <w:link w:val="a7"/>
    <w:rsid w:val="006B202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2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99"/>
    <w:qFormat/>
    <w:rsid w:val="006B20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6B20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6B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6B202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B202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ody Text"/>
    <w:basedOn w:val="a"/>
    <w:link w:val="1"/>
    <w:rsid w:val="006B202D"/>
    <w:pPr>
      <w:jc w:val="both"/>
    </w:pPr>
    <w:rPr>
      <w:sz w:val="28"/>
    </w:rPr>
  </w:style>
  <w:style w:type="character" w:customStyle="1" w:styleId="a8">
    <w:name w:val="Основной текст Знак"/>
    <w:basedOn w:val="a0"/>
    <w:uiPriority w:val="99"/>
    <w:semiHidden/>
    <w:rsid w:val="006B202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Знак1"/>
    <w:basedOn w:val="a0"/>
    <w:link w:val="a7"/>
    <w:rsid w:val="006B202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priemnaya</cp:lastModifiedBy>
  <cp:revision>2</cp:revision>
  <cp:lastPrinted>2020-04-23T04:36:00Z</cp:lastPrinted>
  <dcterms:created xsi:type="dcterms:W3CDTF">2020-05-12T09:33:00Z</dcterms:created>
  <dcterms:modified xsi:type="dcterms:W3CDTF">2020-05-12T09:33:00Z</dcterms:modified>
</cp:coreProperties>
</file>