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4C" w:rsidRPr="009B174C" w:rsidRDefault="009B174C" w:rsidP="009B174C">
      <w:pPr>
        <w:jc w:val="center"/>
      </w:pPr>
      <w:r w:rsidRPr="009B174C">
        <w:rPr>
          <w:noProof/>
          <w:lang w:eastAsia="ru-RU"/>
        </w:rPr>
        <w:drawing>
          <wp:inline distT="0" distB="0" distL="0" distR="0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74C" w:rsidRPr="009B174C" w:rsidRDefault="009B174C" w:rsidP="009B174C">
      <w:pPr>
        <w:jc w:val="center"/>
      </w:pPr>
    </w:p>
    <w:p w:rsidR="009B174C" w:rsidRPr="009B174C" w:rsidRDefault="009B174C" w:rsidP="009B174C">
      <w:pPr>
        <w:jc w:val="center"/>
        <w:rPr>
          <w:b/>
          <w:sz w:val="24"/>
          <w:szCs w:val="24"/>
          <w:lang w:eastAsia="ru-RU"/>
        </w:rPr>
      </w:pPr>
      <w:r w:rsidRPr="009B174C">
        <w:rPr>
          <w:b/>
          <w:sz w:val="24"/>
          <w:szCs w:val="24"/>
          <w:lang w:eastAsia="ru-RU"/>
        </w:rPr>
        <w:t>Ханты - Мансийский автономный округ – Югра</w:t>
      </w:r>
    </w:p>
    <w:p w:rsidR="009B174C" w:rsidRPr="009B174C" w:rsidRDefault="009B174C" w:rsidP="009B174C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  <w:r w:rsidRPr="009B174C">
        <w:rPr>
          <w:b/>
          <w:sz w:val="24"/>
          <w:szCs w:val="24"/>
          <w:lang w:eastAsia="ru-RU"/>
        </w:rPr>
        <w:t>Советский район</w:t>
      </w:r>
    </w:p>
    <w:p w:rsidR="009B174C" w:rsidRPr="009B174C" w:rsidRDefault="009B174C" w:rsidP="009B174C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</w:p>
    <w:p w:rsidR="009B174C" w:rsidRPr="009B174C" w:rsidRDefault="009B174C" w:rsidP="009B174C">
      <w:pPr>
        <w:spacing w:line="0" w:lineRule="atLeast"/>
        <w:jc w:val="center"/>
        <w:rPr>
          <w:b/>
          <w:sz w:val="28"/>
          <w:szCs w:val="28"/>
          <w:lang w:eastAsia="ru-RU"/>
        </w:rPr>
      </w:pPr>
      <w:r w:rsidRPr="009B174C">
        <w:rPr>
          <w:b/>
          <w:sz w:val="28"/>
          <w:szCs w:val="28"/>
          <w:lang w:eastAsia="ru-RU"/>
        </w:rPr>
        <w:t xml:space="preserve">АДМИНИСТРАЦИЯ </w:t>
      </w:r>
    </w:p>
    <w:p w:rsidR="009B174C" w:rsidRPr="009B174C" w:rsidRDefault="009B174C" w:rsidP="009B174C">
      <w:pPr>
        <w:spacing w:line="0" w:lineRule="atLeast"/>
        <w:jc w:val="center"/>
        <w:rPr>
          <w:b/>
          <w:sz w:val="28"/>
          <w:szCs w:val="28"/>
          <w:lang w:eastAsia="ru-RU"/>
        </w:rPr>
      </w:pPr>
      <w:r w:rsidRPr="009B174C">
        <w:rPr>
          <w:b/>
          <w:sz w:val="28"/>
          <w:szCs w:val="28"/>
          <w:lang w:eastAsia="ru-RU"/>
        </w:rPr>
        <w:t xml:space="preserve">ГОРОДСКОГО ПОСЕЛЕНИЯ </w:t>
      </w:r>
      <w:proofErr w:type="gramStart"/>
      <w:r w:rsidRPr="009B174C">
        <w:rPr>
          <w:b/>
          <w:sz w:val="28"/>
          <w:szCs w:val="28"/>
          <w:lang w:eastAsia="ru-RU"/>
        </w:rPr>
        <w:t>ТАЁЖНЫЙ</w:t>
      </w:r>
      <w:proofErr w:type="gramEnd"/>
    </w:p>
    <w:p w:rsidR="009B174C" w:rsidRPr="009B174C" w:rsidRDefault="009B174C" w:rsidP="009B174C">
      <w:pPr>
        <w:pBdr>
          <w:bottom w:val="single" w:sz="12" w:space="1" w:color="auto"/>
        </w:pBdr>
        <w:spacing w:line="0" w:lineRule="atLeast"/>
        <w:jc w:val="center"/>
        <w:rPr>
          <w:b/>
          <w:sz w:val="24"/>
          <w:szCs w:val="24"/>
          <w:lang w:eastAsia="ru-RU"/>
        </w:rPr>
      </w:pPr>
    </w:p>
    <w:p w:rsidR="009B174C" w:rsidRPr="009B174C" w:rsidRDefault="009B174C" w:rsidP="009B174C">
      <w:pPr>
        <w:jc w:val="center"/>
        <w:rPr>
          <w:b/>
          <w:lang w:eastAsia="ru-RU"/>
        </w:rPr>
      </w:pPr>
    </w:p>
    <w:p w:rsidR="009B174C" w:rsidRPr="009B174C" w:rsidRDefault="009B174C" w:rsidP="009B174C">
      <w:pPr>
        <w:jc w:val="center"/>
        <w:rPr>
          <w:b/>
          <w:sz w:val="40"/>
          <w:szCs w:val="40"/>
          <w:lang w:eastAsia="ru-RU"/>
        </w:rPr>
      </w:pPr>
      <w:proofErr w:type="gramStart"/>
      <w:r w:rsidRPr="009B174C">
        <w:rPr>
          <w:b/>
          <w:sz w:val="40"/>
          <w:szCs w:val="40"/>
          <w:lang w:eastAsia="ru-RU"/>
        </w:rPr>
        <w:t>П</w:t>
      </w:r>
      <w:proofErr w:type="gramEnd"/>
      <w:r w:rsidRPr="009B174C">
        <w:rPr>
          <w:b/>
          <w:sz w:val="40"/>
          <w:szCs w:val="40"/>
          <w:lang w:eastAsia="ru-RU"/>
        </w:rPr>
        <w:t xml:space="preserve"> О С Т А Н О В Л Е Н И Е </w:t>
      </w:r>
    </w:p>
    <w:p w:rsidR="00C6253D" w:rsidRDefault="00C6253D" w:rsidP="009B174C">
      <w:pPr>
        <w:tabs>
          <w:tab w:val="left" w:pos="900"/>
        </w:tabs>
        <w:jc w:val="both"/>
        <w:rPr>
          <w:sz w:val="24"/>
          <w:szCs w:val="24"/>
        </w:rPr>
      </w:pPr>
    </w:p>
    <w:p w:rsidR="009B174C" w:rsidRPr="009B174C" w:rsidRDefault="003C75DE" w:rsidP="009B174C">
      <w:pPr>
        <w:tabs>
          <w:tab w:val="left" w:pos="900"/>
        </w:tabs>
        <w:jc w:val="both"/>
      </w:pPr>
      <w:r>
        <w:rPr>
          <w:sz w:val="24"/>
          <w:szCs w:val="24"/>
        </w:rPr>
        <w:t>30 декабря</w:t>
      </w:r>
      <w:r w:rsidR="000B034F">
        <w:rPr>
          <w:sz w:val="24"/>
          <w:szCs w:val="24"/>
        </w:rPr>
        <w:t xml:space="preserve"> </w:t>
      </w:r>
      <w:r w:rsidR="009B174C" w:rsidRPr="009B174C">
        <w:rPr>
          <w:sz w:val="24"/>
          <w:szCs w:val="24"/>
        </w:rPr>
        <w:t>20</w:t>
      </w:r>
      <w:r w:rsidR="004864E4">
        <w:rPr>
          <w:sz w:val="24"/>
          <w:szCs w:val="24"/>
        </w:rPr>
        <w:t>19</w:t>
      </w:r>
      <w:r w:rsidR="009B174C" w:rsidRPr="009B174C">
        <w:rPr>
          <w:sz w:val="24"/>
          <w:szCs w:val="24"/>
        </w:rPr>
        <w:t xml:space="preserve"> г</w:t>
      </w:r>
      <w:r w:rsidR="00C6253D">
        <w:rPr>
          <w:sz w:val="24"/>
          <w:szCs w:val="24"/>
        </w:rPr>
        <w:t>ода</w:t>
      </w:r>
      <w:r w:rsidR="009B174C" w:rsidRPr="009B174C">
        <w:rPr>
          <w:sz w:val="24"/>
          <w:szCs w:val="24"/>
        </w:rPr>
        <w:tab/>
      </w:r>
      <w:r w:rsidR="009B174C" w:rsidRPr="009B174C">
        <w:rPr>
          <w:sz w:val="24"/>
          <w:szCs w:val="24"/>
        </w:rPr>
        <w:tab/>
      </w:r>
      <w:r w:rsidR="009B174C" w:rsidRPr="009B174C">
        <w:rPr>
          <w:sz w:val="24"/>
          <w:szCs w:val="24"/>
        </w:rPr>
        <w:tab/>
      </w:r>
      <w:r w:rsidR="009B174C" w:rsidRPr="009B174C">
        <w:rPr>
          <w:sz w:val="24"/>
          <w:szCs w:val="24"/>
        </w:rPr>
        <w:tab/>
      </w:r>
      <w:r w:rsidR="009B174C" w:rsidRPr="009B174C">
        <w:rPr>
          <w:sz w:val="24"/>
          <w:szCs w:val="24"/>
        </w:rPr>
        <w:tab/>
      </w:r>
      <w:r w:rsidR="009B174C" w:rsidRPr="009B174C">
        <w:rPr>
          <w:sz w:val="24"/>
          <w:szCs w:val="24"/>
        </w:rPr>
        <w:tab/>
      </w:r>
      <w:r w:rsidR="009B174C" w:rsidRPr="009B174C">
        <w:rPr>
          <w:sz w:val="24"/>
          <w:szCs w:val="24"/>
        </w:rPr>
        <w:tab/>
      </w:r>
      <w:r w:rsidR="009B174C" w:rsidRPr="009B174C">
        <w:rPr>
          <w:sz w:val="24"/>
          <w:szCs w:val="24"/>
        </w:rPr>
        <w:tab/>
      </w:r>
      <w:r w:rsidR="009B174C" w:rsidRPr="009B174C">
        <w:rPr>
          <w:sz w:val="24"/>
          <w:szCs w:val="24"/>
        </w:rPr>
        <w:tab/>
        <w:t xml:space="preserve">        № </w:t>
      </w:r>
      <w:r w:rsidR="000B034F">
        <w:rPr>
          <w:sz w:val="24"/>
          <w:szCs w:val="24"/>
        </w:rPr>
        <w:t>2</w:t>
      </w:r>
      <w:r>
        <w:rPr>
          <w:sz w:val="24"/>
          <w:szCs w:val="24"/>
        </w:rPr>
        <w:t>74</w:t>
      </w:r>
    </w:p>
    <w:p w:rsidR="009B174C" w:rsidRPr="009B174C" w:rsidRDefault="009B174C" w:rsidP="009B174C">
      <w:pPr>
        <w:jc w:val="both"/>
        <w:rPr>
          <w:sz w:val="24"/>
          <w:szCs w:val="24"/>
        </w:rPr>
      </w:pPr>
    </w:p>
    <w:p w:rsidR="009B174C" w:rsidRPr="00C6253D" w:rsidRDefault="005A3275" w:rsidP="00C6253D">
      <w:pPr>
        <w:suppressAutoHyphens w:val="0"/>
        <w:ind w:right="566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 внесении изменени</w:t>
      </w:r>
      <w:r w:rsidR="004D513D">
        <w:rPr>
          <w:color w:val="000000"/>
          <w:sz w:val="24"/>
          <w:szCs w:val="24"/>
          <w:lang w:eastAsia="ru-RU"/>
        </w:rPr>
        <w:t>й</w:t>
      </w:r>
      <w:bookmarkStart w:id="0" w:name="_GoBack"/>
      <w:bookmarkEnd w:id="0"/>
      <w:r>
        <w:rPr>
          <w:color w:val="000000"/>
          <w:sz w:val="24"/>
          <w:szCs w:val="24"/>
          <w:lang w:eastAsia="ru-RU"/>
        </w:rPr>
        <w:t xml:space="preserve"> </w:t>
      </w:r>
      <w:r w:rsidR="00C6253D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в п</w:t>
      </w:r>
      <w:r w:rsidR="00C6253D">
        <w:rPr>
          <w:color w:val="000000"/>
          <w:sz w:val="24"/>
          <w:szCs w:val="24"/>
          <w:lang w:eastAsia="ru-RU"/>
        </w:rPr>
        <w:t xml:space="preserve">остановление администрации г.п. </w:t>
      </w:r>
      <w:proofErr w:type="gramStart"/>
      <w:r>
        <w:rPr>
          <w:color w:val="000000"/>
          <w:sz w:val="24"/>
          <w:szCs w:val="24"/>
          <w:lang w:eastAsia="ru-RU"/>
        </w:rPr>
        <w:t>Таёжный</w:t>
      </w:r>
      <w:proofErr w:type="gramEnd"/>
      <w:r w:rsidR="00C6253D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№ 283 от 14.11.2019</w:t>
      </w:r>
      <w:r w:rsidR="00C6253D">
        <w:rPr>
          <w:color w:val="000000"/>
          <w:sz w:val="24"/>
          <w:szCs w:val="24"/>
          <w:lang w:eastAsia="ru-RU"/>
        </w:rPr>
        <w:t xml:space="preserve"> </w:t>
      </w:r>
      <w:r w:rsidR="00C6253D">
        <w:rPr>
          <w:sz w:val="24"/>
          <w:szCs w:val="24"/>
        </w:rPr>
        <w:t xml:space="preserve">«Об утверждении муниципальной </w:t>
      </w:r>
      <w:r w:rsidR="00387218">
        <w:rPr>
          <w:sz w:val="24"/>
          <w:szCs w:val="24"/>
        </w:rPr>
        <w:t>программы</w:t>
      </w:r>
      <w:r w:rsidR="00C6253D">
        <w:rPr>
          <w:color w:val="000000"/>
          <w:sz w:val="24"/>
          <w:szCs w:val="24"/>
          <w:lang w:eastAsia="ru-RU"/>
        </w:rPr>
        <w:t xml:space="preserve"> </w:t>
      </w:r>
      <w:r w:rsidR="00C6253D">
        <w:rPr>
          <w:sz w:val="24"/>
          <w:szCs w:val="24"/>
        </w:rPr>
        <w:t xml:space="preserve">«Профилактика </w:t>
      </w:r>
      <w:r w:rsidR="009B174C" w:rsidRPr="009B174C">
        <w:rPr>
          <w:sz w:val="24"/>
          <w:szCs w:val="24"/>
        </w:rPr>
        <w:t>правонарушений</w:t>
      </w:r>
      <w:r w:rsidR="00C6253D">
        <w:rPr>
          <w:color w:val="000000"/>
          <w:sz w:val="24"/>
          <w:szCs w:val="24"/>
          <w:lang w:eastAsia="ru-RU"/>
        </w:rPr>
        <w:t xml:space="preserve"> </w:t>
      </w:r>
      <w:r w:rsidR="009B174C" w:rsidRPr="009B174C">
        <w:rPr>
          <w:sz w:val="24"/>
          <w:szCs w:val="24"/>
        </w:rPr>
        <w:t>на территории городского поселения Таёжный»</w:t>
      </w:r>
    </w:p>
    <w:p w:rsidR="009B174C" w:rsidRPr="009B174C" w:rsidRDefault="009B174C" w:rsidP="009B174C">
      <w:pPr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9B174C" w:rsidRPr="009B174C" w:rsidRDefault="009B174C" w:rsidP="009B174C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9B174C">
        <w:rPr>
          <w:sz w:val="24"/>
          <w:szCs w:val="24"/>
        </w:rPr>
        <w:t xml:space="preserve">В соответствии с </w:t>
      </w:r>
      <w:r w:rsidRPr="009B174C">
        <w:rPr>
          <w:color w:val="000000"/>
          <w:sz w:val="24"/>
          <w:szCs w:val="24"/>
          <w:lang w:eastAsia="ru-RU"/>
        </w:rPr>
        <w:t xml:space="preserve">Бюджетным кодексом Российской Федерации, </w:t>
      </w:r>
      <w:r w:rsidRPr="009B174C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</w:t>
      </w:r>
      <w:r w:rsidRPr="009B174C">
        <w:rPr>
          <w:sz w:val="24"/>
          <w:szCs w:val="24"/>
        </w:rPr>
        <w:br/>
        <w:t xml:space="preserve">в Российской Федерации», Уставом </w:t>
      </w:r>
      <w:r w:rsidRPr="009B174C">
        <w:rPr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 w:rsidRPr="009B174C">
        <w:rPr>
          <w:color w:val="000000"/>
          <w:sz w:val="24"/>
          <w:szCs w:val="24"/>
          <w:lang w:eastAsia="ru-RU"/>
        </w:rPr>
        <w:t>Таёжный</w:t>
      </w:r>
      <w:proofErr w:type="gramEnd"/>
      <w:r w:rsidRPr="009B174C">
        <w:rPr>
          <w:color w:val="000000"/>
          <w:sz w:val="24"/>
          <w:szCs w:val="24"/>
          <w:lang w:eastAsia="ru-RU"/>
        </w:rPr>
        <w:t>,</w:t>
      </w:r>
      <w:r w:rsidRPr="009B174C">
        <w:rPr>
          <w:rFonts w:eastAsia="Calibri"/>
          <w:sz w:val="24"/>
          <w:szCs w:val="24"/>
          <w:lang w:eastAsia="ru-RU"/>
        </w:rPr>
        <w:t xml:space="preserve"> постановлением администрации </w:t>
      </w:r>
      <w:r w:rsidRPr="009B174C">
        <w:rPr>
          <w:color w:val="000000"/>
          <w:sz w:val="24"/>
          <w:szCs w:val="24"/>
          <w:lang w:eastAsia="ru-RU"/>
        </w:rPr>
        <w:t>городского поселения Таёжный</w:t>
      </w:r>
      <w:r w:rsidRPr="009B174C">
        <w:rPr>
          <w:rFonts w:eastAsia="Calibri"/>
          <w:sz w:val="24"/>
          <w:szCs w:val="24"/>
          <w:lang w:eastAsia="ru-RU"/>
        </w:rPr>
        <w:t xml:space="preserve"> от 18.10.2018 № 254 «</w:t>
      </w:r>
      <w:r w:rsidRPr="009B174C">
        <w:rPr>
          <w:sz w:val="24"/>
          <w:szCs w:val="24"/>
        </w:rPr>
        <w:t xml:space="preserve">О модельной муниципальной программе </w:t>
      </w:r>
      <w:r w:rsidRPr="009B174C">
        <w:rPr>
          <w:color w:val="000000"/>
          <w:sz w:val="24"/>
          <w:szCs w:val="24"/>
          <w:lang w:eastAsia="ru-RU"/>
        </w:rPr>
        <w:t>городского поселения Таёжный</w:t>
      </w:r>
      <w:r w:rsidRPr="009B174C">
        <w:rPr>
          <w:sz w:val="24"/>
          <w:szCs w:val="24"/>
        </w:rPr>
        <w:t xml:space="preserve">, </w:t>
      </w:r>
      <w:r w:rsidRPr="009B174C">
        <w:rPr>
          <w:sz w:val="24"/>
          <w:szCs w:val="24"/>
          <w:lang w:eastAsia="en-US"/>
        </w:rPr>
        <w:t xml:space="preserve">порядке формирования, утверждения и реализации муниципальных программ </w:t>
      </w:r>
      <w:r w:rsidRPr="009B174C">
        <w:rPr>
          <w:color w:val="000000"/>
          <w:sz w:val="24"/>
          <w:szCs w:val="24"/>
          <w:lang w:eastAsia="ru-RU"/>
        </w:rPr>
        <w:t>городского поселения Таёжный»</w:t>
      </w:r>
      <w:r w:rsidRPr="009B174C">
        <w:rPr>
          <w:sz w:val="24"/>
          <w:szCs w:val="24"/>
        </w:rPr>
        <w:t>:</w:t>
      </w:r>
    </w:p>
    <w:p w:rsidR="009B174C" w:rsidRPr="009B174C" w:rsidRDefault="009B174C" w:rsidP="005A3275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9B174C">
        <w:rPr>
          <w:color w:val="000000"/>
          <w:sz w:val="24"/>
          <w:szCs w:val="24"/>
          <w:lang w:eastAsia="ru-RU"/>
        </w:rPr>
        <w:t xml:space="preserve">1. </w:t>
      </w:r>
      <w:r w:rsidR="005A3275">
        <w:rPr>
          <w:color w:val="000000"/>
          <w:sz w:val="24"/>
          <w:szCs w:val="24"/>
          <w:lang w:eastAsia="ru-RU"/>
        </w:rPr>
        <w:t xml:space="preserve">Внести изменения </w:t>
      </w:r>
      <w:r w:rsidR="005A3275" w:rsidRPr="005A3275">
        <w:rPr>
          <w:color w:val="000000"/>
          <w:sz w:val="24"/>
          <w:szCs w:val="24"/>
          <w:lang w:eastAsia="ru-RU"/>
        </w:rPr>
        <w:t>в постановл</w:t>
      </w:r>
      <w:r w:rsidR="005A3275">
        <w:rPr>
          <w:color w:val="000000"/>
          <w:sz w:val="24"/>
          <w:szCs w:val="24"/>
          <w:lang w:eastAsia="ru-RU"/>
        </w:rPr>
        <w:t xml:space="preserve">ение администрации г.п. </w:t>
      </w:r>
      <w:proofErr w:type="gramStart"/>
      <w:r w:rsidR="005A3275">
        <w:rPr>
          <w:color w:val="000000"/>
          <w:sz w:val="24"/>
          <w:szCs w:val="24"/>
          <w:lang w:eastAsia="ru-RU"/>
        </w:rPr>
        <w:t>Таёжный</w:t>
      </w:r>
      <w:proofErr w:type="gramEnd"/>
      <w:r w:rsidR="00C6253D">
        <w:rPr>
          <w:color w:val="000000"/>
          <w:sz w:val="24"/>
          <w:szCs w:val="24"/>
          <w:lang w:eastAsia="ru-RU"/>
        </w:rPr>
        <w:t xml:space="preserve"> </w:t>
      </w:r>
      <w:r w:rsidR="005A3275" w:rsidRPr="005A3275">
        <w:rPr>
          <w:color w:val="000000"/>
          <w:sz w:val="24"/>
          <w:szCs w:val="24"/>
          <w:lang w:eastAsia="ru-RU"/>
        </w:rPr>
        <w:t>№ 283 от 14.11.201</w:t>
      </w:r>
      <w:r w:rsidR="00387218">
        <w:rPr>
          <w:color w:val="000000"/>
          <w:sz w:val="24"/>
          <w:szCs w:val="24"/>
          <w:lang w:eastAsia="ru-RU"/>
        </w:rPr>
        <w:t xml:space="preserve">8 </w:t>
      </w:r>
      <w:r w:rsidR="00387218" w:rsidRPr="00387218">
        <w:rPr>
          <w:color w:val="000000"/>
          <w:sz w:val="24"/>
          <w:szCs w:val="24"/>
          <w:lang w:eastAsia="ru-RU"/>
        </w:rPr>
        <w:t xml:space="preserve">«Об утверждении муниципальной программы </w:t>
      </w:r>
      <w:r w:rsidRPr="009B174C">
        <w:rPr>
          <w:sz w:val="24"/>
          <w:szCs w:val="24"/>
        </w:rPr>
        <w:t>«Профилактика правонарушений на территории городского поселения Таёжный»</w:t>
      </w:r>
      <w:r w:rsidR="00E20268">
        <w:rPr>
          <w:sz w:val="24"/>
          <w:szCs w:val="24"/>
        </w:rPr>
        <w:t xml:space="preserve"> </w:t>
      </w:r>
      <w:r w:rsidR="005A3275">
        <w:rPr>
          <w:color w:val="000000"/>
          <w:sz w:val="24"/>
          <w:szCs w:val="24"/>
          <w:lang w:eastAsia="ru-RU"/>
        </w:rPr>
        <w:t xml:space="preserve">изложив приложение в новой редакции </w:t>
      </w:r>
      <w:r w:rsidR="00C6253D">
        <w:rPr>
          <w:color w:val="000000"/>
          <w:sz w:val="24"/>
          <w:szCs w:val="24"/>
          <w:lang w:eastAsia="ru-RU"/>
        </w:rPr>
        <w:t>(П</w:t>
      </w:r>
      <w:r w:rsidRPr="009B174C">
        <w:rPr>
          <w:color w:val="000000"/>
          <w:sz w:val="24"/>
          <w:szCs w:val="24"/>
          <w:lang w:eastAsia="ru-RU"/>
        </w:rPr>
        <w:t>риложение).</w:t>
      </w:r>
    </w:p>
    <w:p w:rsidR="009B174C" w:rsidRPr="009B174C" w:rsidRDefault="009B174C" w:rsidP="009B174C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9B174C">
        <w:rPr>
          <w:color w:val="000000"/>
          <w:sz w:val="24"/>
          <w:szCs w:val="24"/>
          <w:lang w:eastAsia="ru-RU"/>
        </w:rPr>
        <w:t xml:space="preserve">2. Разместить настоящее постановление на официальном сайте городского поселения </w:t>
      </w:r>
      <w:proofErr w:type="gramStart"/>
      <w:r w:rsidRPr="009B174C">
        <w:rPr>
          <w:color w:val="000000"/>
          <w:sz w:val="24"/>
          <w:szCs w:val="24"/>
          <w:lang w:eastAsia="ru-RU"/>
        </w:rPr>
        <w:t>Таёжный</w:t>
      </w:r>
      <w:proofErr w:type="gramEnd"/>
      <w:r w:rsidRPr="009B174C">
        <w:rPr>
          <w:color w:val="000000"/>
          <w:sz w:val="24"/>
          <w:szCs w:val="24"/>
          <w:lang w:eastAsia="ru-RU"/>
        </w:rPr>
        <w:t>.</w:t>
      </w:r>
    </w:p>
    <w:p w:rsidR="009B174C" w:rsidRPr="009B174C" w:rsidRDefault="009B174C" w:rsidP="009B174C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9B174C">
        <w:rPr>
          <w:color w:val="000000"/>
          <w:sz w:val="24"/>
          <w:szCs w:val="24"/>
          <w:lang w:eastAsia="ru-RU"/>
        </w:rPr>
        <w:t xml:space="preserve">3. Настоящее постановление вступает в силу с </w:t>
      </w:r>
      <w:r w:rsidR="004931B0">
        <w:rPr>
          <w:color w:val="000000"/>
          <w:sz w:val="24"/>
          <w:szCs w:val="24"/>
          <w:lang w:eastAsia="ru-RU"/>
        </w:rPr>
        <w:t>момента подписания.</w:t>
      </w:r>
    </w:p>
    <w:p w:rsidR="009B174C" w:rsidRPr="009B174C" w:rsidRDefault="009B174C" w:rsidP="009B174C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9B174C">
        <w:rPr>
          <w:color w:val="000000"/>
          <w:sz w:val="24"/>
          <w:szCs w:val="24"/>
          <w:lang w:eastAsia="ru-RU"/>
        </w:rPr>
        <w:t>4. Контроль исполнения настоящего постановления оставляю за собой.</w:t>
      </w:r>
    </w:p>
    <w:p w:rsidR="009B174C" w:rsidRPr="009B174C" w:rsidRDefault="009B174C" w:rsidP="009B174C">
      <w:pPr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9B174C" w:rsidRPr="009B174C" w:rsidRDefault="009B174C" w:rsidP="009B174C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:rsidR="009B174C" w:rsidRPr="009B174C" w:rsidRDefault="009B174C" w:rsidP="009B174C">
      <w:pPr>
        <w:jc w:val="both"/>
        <w:rPr>
          <w:color w:val="000000"/>
          <w:sz w:val="24"/>
          <w:szCs w:val="24"/>
          <w:lang w:eastAsia="ru-RU"/>
        </w:rPr>
      </w:pPr>
    </w:p>
    <w:p w:rsidR="009B174C" w:rsidRPr="009B174C" w:rsidRDefault="001334CA" w:rsidP="009B174C">
      <w:pPr>
        <w:jc w:val="both"/>
      </w:pPr>
      <w:r>
        <w:rPr>
          <w:color w:val="000000"/>
          <w:sz w:val="24"/>
          <w:szCs w:val="24"/>
        </w:rPr>
        <w:t>Г</w:t>
      </w:r>
      <w:r w:rsidR="000B034F">
        <w:rPr>
          <w:color w:val="000000"/>
          <w:sz w:val="24"/>
          <w:szCs w:val="24"/>
        </w:rPr>
        <w:t>л</w:t>
      </w:r>
      <w:r w:rsidR="009B174C" w:rsidRPr="009B174C">
        <w:rPr>
          <w:sz w:val="24"/>
          <w:szCs w:val="24"/>
        </w:rPr>
        <w:t>ав</w:t>
      </w:r>
      <w:r>
        <w:rPr>
          <w:sz w:val="24"/>
          <w:szCs w:val="24"/>
        </w:rPr>
        <w:t>а</w:t>
      </w:r>
      <w:r w:rsidR="009B174C" w:rsidRPr="009B174C">
        <w:rPr>
          <w:sz w:val="24"/>
          <w:szCs w:val="24"/>
        </w:rPr>
        <w:t xml:space="preserve"> </w:t>
      </w:r>
      <w:r w:rsidR="009B174C" w:rsidRPr="009B174C">
        <w:rPr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 w:rsidR="009B174C" w:rsidRPr="009B174C">
        <w:rPr>
          <w:color w:val="000000"/>
          <w:sz w:val="24"/>
          <w:szCs w:val="24"/>
          <w:lang w:eastAsia="ru-RU"/>
        </w:rPr>
        <w:t>Таёжный</w:t>
      </w:r>
      <w:proofErr w:type="gramEnd"/>
      <w:r w:rsidR="009B174C" w:rsidRPr="009B174C">
        <w:rPr>
          <w:color w:val="000000"/>
          <w:sz w:val="24"/>
          <w:szCs w:val="24"/>
          <w:lang w:eastAsia="ru-RU"/>
        </w:rPr>
        <w:tab/>
      </w:r>
      <w:r w:rsidR="009B174C" w:rsidRPr="009B174C">
        <w:rPr>
          <w:color w:val="000000"/>
          <w:sz w:val="24"/>
          <w:szCs w:val="24"/>
          <w:lang w:eastAsia="ru-RU"/>
        </w:rPr>
        <w:tab/>
      </w:r>
      <w:r w:rsidR="009B174C" w:rsidRPr="009B174C">
        <w:rPr>
          <w:color w:val="000000"/>
          <w:sz w:val="24"/>
          <w:szCs w:val="24"/>
          <w:lang w:eastAsia="ru-RU"/>
        </w:rPr>
        <w:tab/>
      </w:r>
      <w:r w:rsidR="009B174C" w:rsidRPr="009B174C">
        <w:rPr>
          <w:color w:val="000000"/>
          <w:sz w:val="24"/>
          <w:szCs w:val="24"/>
          <w:lang w:eastAsia="ru-RU"/>
        </w:rPr>
        <w:tab/>
      </w:r>
      <w:r w:rsidR="009B174C" w:rsidRPr="009B174C">
        <w:rPr>
          <w:color w:val="000000"/>
          <w:sz w:val="24"/>
          <w:szCs w:val="24"/>
          <w:lang w:eastAsia="ru-RU"/>
        </w:rPr>
        <w:tab/>
      </w:r>
      <w:r w:rsidR="00C6253D">
        <w:rPr>
          <w:color w:val="000000"/>
          <w:sz w:val="24"/>
          <w:szCs w:val="24"/>
          <w:lang w:eastAsia="ru-RU"/>
        </w:rPr>
        <w:t xml:space="preserve">                 </w:t>
      </w:r>
      <w:r w:rsidR="003C75DE">
        <w:rPr>
          <w:sz w:val="24"/>
          <w:szCs w:val="24"/>
        </w:rPr>
        <w:t>А.Р.</w:t>
      </w:r>
      <w:r>
        <w:rPr>
          <w:sz w:val="24"/>
          <w:szCs w:val="24"/>
        </w:rPr>
        <w:t xml:space="preserve"> </w:t>
      </w:r>
      <w:r w:rsidR="003C75DE">
        <w:rPr>
          <w:sz w:val="24"/>
          <w:szCs w:val="24"/>
        </w:rPr>
        <w:t>Аширов</w:t>
      </w:r>
    </w:p>
    <w:p w:rsidR="009B174C" w:rsidRPr="009B174C" w:rsidRDefault="009B174C" w:rsidP="009B174C">
      <w:pPr>
        <w:rPr>
          <w:sz w:val="24"/>
          <w:szCs w:val="24"/>
        </w:rPr>
      </w:pPr>
    </w:p>
    <w:p w:rsidR="009B174C" w:rsidRPr="009B174C" w:rsidRDefault="009B174C" w:rsidP="009B174C">
      <w:pPr>
        <w:suppressAutoHyphens w:val="0"/>
        <w:spacing w:after="200" w:line="276" w:lineRule="auto"/>
        <w:rPr>
          <w:sz w:val="24"/>
          <w:szCs w:val="24"/>
        </w:rPr>
      </w:pPr>
      <w:r w:rsidRPr="009B174C">
        <w:rPr>
          <w:sz w:val="24"/>
          <w:szCs w:val="24"/>
        </w:rPr>
        <w:br w:type="page"/>
      </w:r>
    </w:p>
    <w:p w:rsidR="009B174C" w:rsidRPr="009B174C" w:rsidRDefault="009B174C" w:rsidP="009B174C">
      <w:pPr>
        <w:jc w:val="right"/>
      </w:pPr>
      <w:r w:rsidRPr="009B174C">
        <w:rPr>
          <w:sz w:val="24"/>
          <w:szCs w:val="24"/>
        </w:rPr>
        <w:lastRenderedPageBreak/>
        <w:t>Приложение</w:t>
      </w:r>
    </w:p>
    <w:p w:rsidR="009B174C" w:rsidRPr="009B174C" w:rsidRDefault="009B174C" w:rsidP="009B174C">
      <w:pPr>
        <w:jc w:val="right"/>
        <w:rPr>
          <w:sz w:val="24"/>
          <w:szCs w:val="24"/>
        </w:rPr>
      </w:pPr>
      <w:r w:rsidRPr="009B174C">
        <w:rPr>
          <w:sz w:val="24"/>
          <w:szCs w:val="24"/>
        </w:rPr>
        <w:t xml:space="preserve">к постановлению администрации </w:t>
      </w:r>
    </w:p>
    <w:p w:rsidR="009B174C" w:rsidRPr="009B174C" w:rsidRDefault="009B174C" w:rsidP="009B174C">
      <w:pPr>
        <w:jc w:val="right"/>
      </w:pPr>
      <w:r w:rsidRPr="009B174C">
        <w:rPr>
          <w:sz w:val="24"/>
          <w:szCs w:val="24"/>
        </w:rPr>
        <w:t>городского поселения Таёжный</w:t>
      </w:r>
    </w:p>
    <w:p w:rsidR="009B174C" w:rsidRPr="009B174C" w:rsidRDefault="009B174C" w:rsidP="009B174C">
      <w:pPr>
        <w:jc w:val="right"/>
      </w:pPr>
      <w:r w:rsidRPr="009B174C">
        <w:rPr>
          <w:sz w:val="24"/>
          <w:szCs w:val="24"/>
        </w:rPr>
        <w:t xml:space="preserve">от </w:t>
      </w:r>
      <w:r w:rsidR="003C75DE">
        <w:rPr>
          <w:sz w:val="24"/>
          <w:szCs w:val="24"/>
        </w:rPr>
        <w:t>30</w:t>
      </w:r>
      <w:r w:rsidR="00C62294">
        <w:rPr>
          <w:sz w:val="24"/>
          <w:szCs w:val="24"/>
        </w:rPr>
        <w:t>.12.</w:t>
      </w:r>
      <w:r w:rsidR="000B034F">
        <w:rPr>
          <w:sz w:val="24"/>
          <w:szCs w:val="24"/>
        </w:rPr>
        <w:t>2019</w:t>
      </w:r>
      <w:r w:rsidRPr="009B174C">
        <w:rPr>
          <w:sz w:val="24"/>
          <w:szCs w:val="24"/>
        </w:rPr>
        <w:t xml:space="preserve"> №</w:t>
      </w:r>
      <w:r w:rsidR="003C75DE">
        <w:rPr>
          <w:sz w:val="24"/>
          <w:szCs w:val="24"/>
        </w:rPr>
        <w:t xml:space="preserve"> 274</w:t>
      </w:r>
      <w:r w:rsidRPr="009B174C">
        <w:rPr>
          <w:sz w:val="24"/>
          <w:szCs w:val="24"/>
        </w:rPr>
        <w:t xml:space="preserve"> </w:t>
      </w:r>
    </w:p>
    <w:p w:rsidR="009B174C" w:rsidRPr="009B174C" w:rsidRDefault="009B174C" w:rsidP="009B174C">
      <w:pPr>
        <w:ind w:left="567"/>
        <w:jc w:val="center"/>
        <w:rPr>
          <w:sz w:val="24"/>
          <w:szCs w:val="24"/>
        </w:rPr>
      </w:pPr>
    </w:p>
    <w:p w:rsidR="009B174C" w:rsidRPr="009B174C" w:rsidRDefault="009B174C" w:rsidP="009B174C">
      <w:pPr>
        <w:ind w:left="567"/>
        <w:jc w:val="center"/>
        <w:rPr>
          <w:sz w:val="24"/>
          <w:szCs w:val="24"/>
        </w:rPr>
      </w:pPr>
    </w:p>
    <w:p w:rsidR="009B174C" w:rsidRPr="009B174C" w:rsidRDefault="009B174C" w:rsidP="009B174C">
      <w:pPr>
        <w:ind w:left="567"/>
        <w:jc w:val="center"/>
        <w:rPr>
          <w:sz w:val="24"/>
          <w:szCs w:val="24"/>
        </w:rPr>
      </w:pPr>
    </w:p>
    <w:p w:rsidR="009B174C" w:rsidRPr="009B174C" w:rsidRDefault="009B174C" w:rsidP="009B174C">
      <w:pPr>
        <w:ind w:left="567"/>
        <w:jc w:val="center"/>
        <w:rPr>
          <w:sz w:val="24"/>
          <w:szCs w:val="24"/>
        </w:rPr>
      </w:pPr>
    </w:p>
    <w:p w:rsidR="009B174C" w:rsidRPr="009B174C" w:rsidRDefault="009B174C" w:rsidP="009B174C">
      <w:pPr>
        <w:ind w:left="567"/>
        <w:jc w:val="center"/>
        <w:rPr>
          <w:sz w:val="24"/>
          <w:szCs w:val="24"/>
        </w:rPr>
      </w:pPr>
    </w:p>
    <w:p w:rsidR="009B174C" w:rsidRPr="009B174C" w:rsidRDefault="009B174C" w:rsidP="009B174C">
      <w:pPr>
        <w:ind w:left="567"/>
        <w:jc w:val="center"/>
        <w:rPr>
          <w:sz w:val="24"/>
          <w:szCs w:val="24"/>
        </w:rPr>
      </w:pPr>
    </w:p>
    <w:p w:rsidR="009B174C" w:rsidRPr="009B174C" w:rsidRDefault="009B174C" w:rsidP="009B174C">
      <w:pPr>
        <w:ind w:left="567"/>
        <w:jc w:val="center"/>
        <w:rPr>
          <w:sz w:val="24"/>
          <w:szCs w:val="24"/>
        </w:rPr>
      </w:pPr>
    </w:p>
    <w:p w:rsidR="009B174C" w:rsidRPr="009B174C" w:rsidRDefault="009B174C" w:rsidP="009B174C">
      <w:pPr>
        <w:ind w:left="567"/>
        <w:jc w:val="center"/>
        <w:rPr>
          <w:sz w:val="24"/>
          <w:szCs w:val="24"/>
        </w:rPr>
      </w:pPr>
    </w:p>
    <w:p w:rsidR="009B174C" w:rsidRPr="009B174C" w:rsidRDefault="009B174C" w:rsidP="009B174C">
      <w:pPr>
        <w:ind w:left="567"/>
        <w:jc w:val="center"/>
        <w:rPr>
          <w:sz w:val="24"/>
          <w:szCs w:val="24"/>
        </w:rPr>
      </w:pPr>
    </w:p>
    <w:p w:rsidR="009B174C" w:rsidRPr="009B174C" w:rsidRDefault="009B174C" w:rsidP="009B174C">
      <w:pPr>
        <w:ind w:left="567"/>
        <w:jc w:val="center"/>
        <w:rPr>
          <w:sz w:val="24"/>
          <w:szCs w:val="24"/>
        </w:rPr>
      </w:pPr>
    </w:p>
    <w:p w:rsidR="009B174C" w:rsidRPr="009B174C" w:rsidRDefault="009B174C" w:rsidP="009B174C">
      <w:pPr>
        <w:ind w:left="567"/>
        <w:jc w:val="center"/>
        <w:rPr>
          <w:sz w:val="24"/>
          <w:szCs w:val="24"/>
        </w:rPr>
      </w:pPr>
    </w:p>
    <w:p w:rsidR="009B174C" w:rsidRPr="009B174C" w:rsidRDefault="009B174C" w:rsidP="009B174C">
      <w:pPr>
        <w:ind w:left="567"/>
        <w:jc w:val="center"/>
        <w:rPr>
          <w:sz w:val="24"/>
          <w:szCs w:val="24"/>
        </w:rPr>
      </w:pPr>
    </w:p>
    <w:p w:rsidR="009B174C" w:rsidRPr="009B174C" w:rsidRDefault="009B174C" w:rsidP="009B174C">
      <w:pPr>
        <w:ind w:left="567"/>
        <w:jc w:val="center"/>
        <w:rPr>
          <w:sz w:val="24"/>
          <w:szCs w:val="24"/>
        </w:rPr>
      </w:pPr>
    </w:p>
    <w:p w:rsidR="009B174C" w:rsidRPr="009B174C" w:rsidRDefault="009B174C" w:rsidP="009B174C">
      <w:pPr>
        <w:ind w:left="567"/>
        <w:jc w:val="center"/>
        <w:rPr>
          <w:sz w:val="24"/>
          <w:szCs w:val="24"/>
        </w:rPr>
      </w:pPr>
    </w:p>
    <w:p w:rsidR="009B174C" w:rsidRPr="009B174C" w:rsidRDefault="009B174C" w:rsidP="009B174C">
      <w:pPr>
        <w:ind w:left="567"/>
        <w:jc w:val="center"/>
        <w:rPr>
          <w:sz w:val="24"/>
          <w:szCs w:val="24"/>
        </w:rPr>
      </w:pPr>
    </w:p>
    <w:p w:rsidR="009B174C" w:rsidRPr="009B174C" w:rsidRDefault="009B174C" w:rsidP="009B174C">
      <w:pPr>
        <w:ind w:left="567"/>
        <w:jc w:val="center"/>
        <w:rPr>
          <w:sz w:val="24"/>
          <w:szCs w:val="24"/>
        </w:rPr>
      </w:pPr>
    </w:p>
    <w:p w:rsidR="009B174C" w:rsidRPr="009B174C" w:rsidRDefault="009B174C" w:rsidP="009B174C">
      <w:pPr>
        <w:ind w:left="567"/>
        <w:jc w:val="center"/>
      </w:pPr>
    </w:p>
    <w:p w:rsidR="009B174C" w:rsidRPr="009B174C" w:rsidRDefault="009B174C" w:rsidP="009B174C">
      <w:pPr>
        <w:ind w:left="567"/>
        <w:jc w:val="center"/>
        <w:rPr>
          <w:sz w:val="28"/>
          <w:szCs w:val="28"/>
        </w:rPr>
      </w:pPr>
    </w:p>
    <w:p w:rsidR="009B174C" w:rsidRPr="009B174C" w:rsidRDefault="009B174C" w:rsidP="009B174C">
      <w:pPr>
        <w:ind w:left="567"/>
        <w:jc w:val="center"/>
        <w:rPr>
          <w:b/>
          <w:sz w:val="28"/>
          <w:szCs w:val="28"/>
        </w:rPr>
      </w:pPr>
    </w:p>
    <w:p w:rsidR="009B174C" w:rsidRPr="009B174C" w:rsidRDefault="009B174C" w:rsidP="009B174C">
      <w:pPr>
        <w:jc w:val="center"/>
      </w:pPr>
      <w:r w:rsidRPr="009B174C">
        <w:rPr>
          <w:b/>
          <w:sz w:val="28"/>
          <w:szCs w:val="28"/>
        </w:rPr>
        <w:t xml:space="preserve">Муниципальная программа </w:t>
      </w:r>
    </w:p>
    <w:p w:rsidR="009B174C" w:rsidRPr="009B174C" w:rsidRDefault="009B174C" w:rsidP="009B174C">
      <w:pPr>
        <w:jc w:val="center"/>
        <w:rPr>
          <w:b/>
          <w:sz w:val="28"/>
          <w:szCs w:val="28"/>
        </w:rPr>
      </w:pPr>
      <w:r w:rsidRPr="009B174C">
        <w:rPr>
          <w:b/>
          <w:sz w:val="28"/>
          <w:szCs w:val="28"/>
        </w:rPr>
        <w:t>«Профилактика правонарушений на территории городского поселения Таёжный»</w:t>
      </w:r>
    </w:p>
    <w:p w:rsidR="009B174C" w:rsidRPr="009B174C" w:rsidRDefault="009B174C" w:rsidP="009B174C"/>
    <w:p w:rsidR="009B174C" w:rsidRPr="009B174C" w:rsidRDefault="009B174C" w:rsidP="009B174C"/>
    <w:p w:rsidR="009B174C" w:rsidRPr="009B174C" w:rsidRDefault="009B174C" w:rsidP="009B174C">
      <w:pPr>
        <w:suppressAutoHyphens w:val="0"/>
        <w:spacing w:after="200" w:line="276" w:lineRule="auto"/>
      </w:pPr>
      <w:r w:rsidRPr="009B174C">
        <w:br w:type="page"/>
      </w:r>
    </w:p>
    <w:p w:rsidR="009B174C" w:rsidRPr="009B174C" w:rsidRDefault="009B174C" w:rsidP="009B174C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9B174C">
        <w:rPr>
          <w:b/>
          <w:sz w:val="24"/>
          <w:szCs w:val="24"/>
          <w:lang w:eastAsia="ru-RU"/>
        </w:rPr>
        <w:lastRenderedPageBreak/>
        <w:t>Паспорт</w:t>
      </w:r>
    </w:p>
    <w:p w:rsidR="009B174C" w:rsidRPr="009B174C" w:rsidRDefault="009B174C" w:rsidP="009B174C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9B174C">
        <w:rPr>
          <w:b/>
          <w:sz w:val="24"/>
          <w:szCs w:val="24"/>
          <w:lang w:eastAsia="ru-RU"/>
        </w:rPr>
        <w:t>муниципальной программы городского поселения Таёжный</w:t>
      </w:r>
    </w:p>
    <w:p w:rsidR="009B174C" w:rsidRPr="009B174C" w:rsidRDefault="009B174C" w:rsidP="009B174C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</w:p>
    <w:tbl>
      <w:tblPr>
        <w:tblW w:w="9406" w:type="dxa"/>
        <w:jc w:val="center"/>
        <w:tblInd w:w="120" w:type="dxa"/>
        <w:tblLayout w:type="fixed"/>
        <w:tblLook w:val="0000"/>
      </w:tblPr>
      <w:tblGrid>
        <w:gridCol w:w="3792"/>
        <w:gridCol w:w="5614"/>
      </w:tblGrid>
      <w:tr w:rsidR="009B174C" w:rsidRPr="008D1A6E" w:rsidTr="009B174C">
        <w:trPr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4C" w:rsidRPr="008D1A6E" w:rsidRDefault="009B174C" w:rsidP="009B174C">
            <w:pPr>
              <w:jc w:val="both"/>
              <w:rPr>
                <w:sz w:val="24"/>
                <w:szCs w:val="24"/>
              </w:rPr>
            </w:pPr>
            <w:r w:rsidRPr="008D1A6E">
              <w:rPr>
                <w:rFonts w:eastAsia="Calibri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4C" w:rsidRPr="008D1A6E" w:rsidRDefault="009B174C" w:rsidP="009B174C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D1A6E">
              <w:rPr>
                <w:sz w:val="24"/>
                <w:szCs w:val="24"/>
              </w:rPr>
              <w:t>«Профилактика правонарушений на территории городского поселения Таёжный» (Далее программа).</w:t>
            </w:r>
          </w:p>
        </w:tc>
      </w:tr>
      <w:tr w:rsidR="009B174C" w:rsidRPr="008D1A6E" w:rsidTr="009B174C">
        <w:trPr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4C" w:rsidRPr="008D1A6E" w:rsidRDefault="009B174C" w:rsidP="009B174C">
            <w:pPr>
              <w:jc w:val="both"/>
              <w:rPr>
                <w:sz w:val="24"/>
                <w:szCs w:val="24"/>
              </w:rPr>
            </w:pPr>
            <w:r w:rsidRPr="008D1A6E">
              <w:rPr>
                <w:rFonts w:eastAsia="Calibri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муниципального правового акта)*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4C" w:rsidRPr="008D1A6E" w:rsidRDefault="008D1A6E" w:rsidP="000B034F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8D1A6E">
              <w:rPr>
                <w:sz w:val="24"/>
                <w:szCs w:val="24"/>
              </w:rPr>
              <w:t>городского поселения Таёжный</w:t>
            </w:r>
            <w:r w:rsidRPr="009B174C">
              <w:rPr>
                <w:sz w:val="24"/>
                <w:szCs w:val="24"/>
              </w:rPr>
              <w:t xml:space="preserve">от 14.11.2018 </w:t>
            </w:r>
            <w:r>
              <w:rPr>
                <w:sz w:val="24"/>
                <w:szCs w:val="24"/>
              </w:rPr>
              <w:t xml:space="preserve">г. </w:t>
            </w:r>
            <w:r w:rsidRPr="009B174C">
              <w:rPr>
                <w:sz w:val="24"/>
                <w:szCs w:val="24"/>
              </w:rPr>
              <w:t>№ 283</w:t>
            </w:r>
            <w:r w:rsidR="000B034F">
              <w:rPr>
                <w:sz w:val="24"/>
                <w:szCs w:val="24"/>
              </w:rPr>
              <w:t>, о внесени</w:t>
            </w:r>
            <w:r w:rsidR="003C75DE">
              <w:rPr>
                <w:sz w:val="24"/>
                <w:szCs w:val="24"/>
              </w:rPr>
              <w:t>и изменений от 25.10.2019 № 205, о внесении изменений от 30.12.2019 № 274.</w:t>
            </w:r>
          </w:p>
        </w:tc>
      </w:tr>
      <w:tr w:rsidR="009B174C" w:rsidRPr="008D1A6E" w:rsidTr="009B174C">
        <w:trPr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4C" w:rsidRPr="008D1A6E" w:rsidRDefault="009B174C" w:rsidP="009B174C">
            <w:pPr>
              <w:jc w:val="both"/>
              <w:rPr>
                <w:sz w:val="24"/>
                <w:szCs w:val="24"/>
              </w:rPr>
            </w:pPr>
            <w:r w:rsidRPr="008D1A6E">
              <w:rPr>
                <w:rFonts w:eastAsia="Calibri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4C" w:rsidRPr="008D1A6E" w:rsidRDefault="009B174C" w:rsidP="009B174C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</w:rPr>
              <w:t>Главный специали</w:t>
            </w:r>
            <w:proofErr w:type="gramStart"/>
            <w:r w:rsidRPr="008D1A6E">
              <w:rPr>
                <w:sz w:val="24"/>
                <w:szCs w:val="24"/>
              </w:rPr>
              <w:t>ст в сф</w:t>
            </w:r>
            <w:proofErr w:type="gramEnd"/>
            <w:r w:rsidRPr="008D1A6E">
              <w:rPr>
                <w:sz w:val="24"/>
                <w:szCs w:val="24"/>
              </w:rPr>
              <w:t>ере государственных и муниципальных закупок.</w:t>
            </w:r>
          </w:p>
        </w:tc>
      </w:tr>
      <w:tr w:rsidR="009B174C" w:rsidRPr="008D1A6E" w:rsidTr="009B174C">
        <w:trPr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4C" w:rsidRPr="008D1A6E" w:rsidRDefault="009B174C" w:rsidP="009B174C">
            <w:pPr>
              <w:jc w:val="both"/>
              <w:rPr>
                <w:sz w:val="24"/>
                <w:szCs w:val="24"/>
              </w:rPr>
            </w:pPr>
            <w:r w:rsidRPr="008D1A6E"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4C" w:rsidRPr="008D1A6E" w:rsidRDefault="009B174C" w:rsidP="009B174C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D1A6E">
              <w:rPr>
                <w:sz w:val="24"/>
                <w:szCs w:val="24"/>
              </w:rPr>
              <w:t>Администрация городского поселения Таёжный.</w:t>
            </w:r>
          </w:p>
        </w:tc>
      </w:tr>
      <w:tr w:rsidR="009B174C" w:rsidRPr="008D1A6E" w:rsidTr="009B174C">
        <w:trPr>
          <w:trHeight w:val="629"/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4C" w:rsidRPr="008D1A6E" w:rsidRDefault="009B174C" w:rsidP="009B174C">
            <w:pPr>
              <w:jc w:val="both"/>
              <w:rPr>
                <w:sz w:val="24"/>
                <w:szCs w:val="24"/>
              </w:rPr>
            </w:pPr>
            <w:r w:rsidRPr="008D1A6E">
              <w:rPr>
                <w:rFonts w:eastAsia="Calibri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4C" w:rsidRPr="008D1A6E" w:rsidRDefault="009B174C" w:rsidP="009B174C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D1A6E">
              <w:rPr>
                <w:rFonts w:eastAsia="Calibri"/>
                <w:sz w:val="24"/>
                <w:szCs w:val="24"/>
                <w:lang w:eastAsia="ru-RU"/>
              </w:rPr>
              <w:t>Финансово-экономический отдел (далее ФЭО).</w:t>
            </w:r>
          </w:p>
        </w:tc>
      </w:tr>
      <w:tr w:rsidR="009B174C" w:rsidRPr="008D1A6E" w:rsidTr="009B174C">
        <w:trPr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4C" w:rsidRPr="008D1A6E" w:rsidRDefault="009B174C" w:rsidP="009B174C">
            <w:pPr>
              <w:jc w:val="both"/>
              <w:rPr>
                <w:sz w:val="24"/>
                <w:szCs w:val="24"/>
              </w:rPr>
            </w:pPr>
            <w:r w:rsidRPr="008D1A6E">
              <w:rPr>
                <w:rFonts w:eastAsia="Calibri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4C" w:rsidRPr="008D1A6E" w:rsidRDefault="009B174C" w:rsidP="009B174C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D1A6E">
              <w:rPr>
                <w:sz w:val="24"/>
                <w:szCs w:val="24"/>
              </w:rPr>
              <w:t>Совершенствование системы социальной профилактики правонарушений на территории городского поселения Таёжный.</w:t>
            </w:r>
          </w:p>
        </w:tc>
      </w:tr>
      <w:tr w:rsidR="009B174C" w:rsidRPr="008D1A6E" w:rsidTr="009B174C">
        <w:trPr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4C" w:rsidRPr="008D1A6E" w:rsidRDefault="009B174C" w:rsidP="009B174C">
            <w:pPr>
              <w:jc w:val="both"/>
              <w:rPr>
                <w:sz w:val="24"/>
                <w:szCs w:val="24"/>
              </w:rPr>
            </w:pPr>
            <w:r w:rsidRPr="008D1A6E">
              <w:rPr>
                <w:rFonts w:eastAsia="Calibri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4C" w:rsidRPr="008D1A6E" w:rsidRDefault="009B174C" w:rsidP="009B174C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</w:rPr>
              <w:t>Задача 1. Профилактика правонарушений среди несовершеннолетних и молодежи. Повышение эффективности системы профилактики антиобщественного поведения несовершеннолетних на территории городского поселения Таёжный.</w:t>
            </w:r>
          </w:p>
          <w:p w:rsidR="009B174C" w:rsidRPr="008D1A6E" w:rsidRDefault="009B174C" w:rsidP="009B174C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</w:rPr>
              <w:t>Задача 2. Совершенствование информационного обеспечения профилактики правонарушений на территории городского поселения Таёжный.</w:t>
            </w:r>
          </w:p>
          <w:p w:rsidR="009B174C" w:rsidRPr="008D1A6E" w:rsidRDefault="009B174C" w:rsidP="009B174C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</w:rPr>
              <w:t>Задача 3. Создание и совершенствование условий для обеспечения общественного порядка и безопасности, в том числе с участием граждан.</w:t>
            </w:r>
          </w:p>
          <w:p w:rsidR="009B174C" w:rsidRPr="008D1A6E" w:rsidRDefault="009B174C" w:rsidP="009B174C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D1A6E">
              <w:rPr>
                <w:sz w:val="24"/>
                <w:szCs w:val="24"/>
              </w:rPr>
              <w:t>Задача 4. Создание условий для реабилитации и адаптации лиц, освободившихся из мест лишения свободы и лиц без определенного места жительства и занятий, предупреждение пьянства и алкоголизма на территории городского поселения Таёжный.</w:t>
            </w:r>
          </w:p>
        </w:tc>
      </w:tr>
      <w:tr w:rsidR="009B174C" w:rsidRPr="008D1A6E" w:rsidTr="009B174C">
        <w:trPr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4C" w:rsidRPr="008D1A6E" w:rsidRDefault="009B174C" w:rsidP="009B174C">
            <w:pPr>
              <w:jc w:val="both"/>
              <w:rPr>
                <w:sz w:val="24"/>
                <w:szCs w:val="24"/>
              </w:rPr>
            </w:pPr>
            <w:r w:rsidRPr="008D1A6E">
              <w:rPr>
                <w:rFonts w:eastAsia="Calibri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4C" w:rsidRPr="008D1A6E" w:rsidRDefault="009B174C" w:rsidP="009B174C">
            <w:pPr>
              <w:pStyle w:val="a3"/>
              <w:numPr>
                <w:ilvl w:val="0"/>
                <w:numId w:val="9"/>
              </w:numPr>
              <w:ind w:left="95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D1A6E">
              <w:rPr>
                <w:sz w:val="24"/>
                <w:szCs w:val="24"/>
              </w:rPr>
              <w:t>Проведение культурно-массовых, спортивно-оздоровительных, военно-спортивных мероприятий для детей и подростков</w:t>
            </w:r>
            <w:r w:rsidR="00C3408A" w:rsidRPr="008D1A6E">
              <w:rPr>
                <w:sz w:val="24"/>
                <w:szCs w:val="24"/>
              </w:rPr>
              <w:t>.</w:t>
            </w:r>
          </w:p>
          <w:p w:rsidR="009B174C" w:rsidRPr="008D1A6E" w:rsidRDefault="009B174C" w:rsidP="009B174C">
            <w:pPr>
              <w:pStyle w:val="a3"/>
              <w:numPr>
                <w:ilvl w:val="0"/>
                <w:numId w:val="9"/>
              </w:numPr>
              <w:ind w:left="95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D1A6E">
              <w:rPr>
                <w:sz w:val="24"/>
                <w:szCs w:val="24"/>
              </w:rPr>
              <w:t>Изготовление информационных листовок, буклетов</w:t>
            </w:r>
            <w:r w:rsidR="00C3408A" w:rsidRPr="008D1A6E">
              <w:rPr>
                <w:sz w:val="24"/>
                <w:szCs w:val="24"/>
              </w:rPr>
              <w:t>.</w:t>
            </w:r>
          </w:p>
          <w:p w:rsidR="009B174C" w:rsidRPr="008D1A6E" w:rsidRDefault="009B174C" w:rsidP="009B174C">
            <w:pPr>
              <w:pStyle w:val="a3"/>
              <w:numPr>
                <w:ilvl w:val="0"/>
                <w:numId w:val="9"/>
              </w:numPr>
              <w:ind w:left="95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D1A6E">
              <w:rPr>
                <w:sz w:val="24"/>
                <w:szCs w:val="24"/>
              </w:rPr>
              <w:t>Распространение методических рекомендаций по профилактике правонарушений среди населения г.п. Таёжный</w:t>
            </w:r>
            <w:r w:rsidR="00C3408A" w:rsidRPr="008D1A6E">
              <w:rPr>
                <w:sz w:val="24"/>
                <w:szCs w:val="24"/>
              </w:rPr>
              <w:t>.</w:t>
            </w:r>
          </w:p>
          <w:p w:rsidR="009B174C" w:rsidRPr="008D1A6E" w:rsidRDefault="009B174C" w:rsidP="009B174C">
            <w:pPr>
              <w:pStyle w:val="a3"/>
              <w:numPr>
                <w:ilvl w:val="0"/>
                <w:numId w:val="9"/>
              </w:numPr>
              <w:ind w:left="95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D1A6E">
              <w:rPr>
                <w:sz w:val="24"/>
                <w:szCs w:val="24"/>
              </w:rPr>
              <w:t>Создание условий для деятельности народных дружин</w:t>
            </w:r>
            <w:r w:rsidR="00C3408A" w:rsidRPr="008D1A6E">
              <w:rPr>
                <w:sz w:val="24"/>
                <w:szCs w:val="24"/>
              </w:rPr>
              <w:t>.</w:t>
            </w:r>
          </w:p>
          <w:p w:rsidR="009B174C" w:rsidRPr="008D1A6E" w:rsidRDefault="009B174C" w:rsidP="009B174C">
            <w:pPr>
              <w:pStyle w:val="a3"/>
              <w:numPr>
                <w:ilvl w:val="0"/>
                <w:numId w:val="9"/>
              </w:numPr>
              <w:ind w:left="95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D1A6E">
              <w:rPr>
                <w:sz w:val="24"/>
                <w:szCs w:val="24"/>
              </w:rPr>
              <w:t xml:space="preserve">Содействие общественным организациям, объединениям, религиозным организациям, занимающимся вопросами профилактики бродяжничества лиц без определенного места жительства и занятий, профилактикой правонарушений среди лиц, освободившихся из мест лишения свободы и лиц осужденных без </w:t>
            </w:r>
            <w:r w:rsidRPr="008D1A6E">
              <w:rPr>
                <w:sz w:val="24"/>
                <w:szCs w:val="24"/>
              </w:rPr>
              <w:lastRenderedPageBreak/>
              <w:t>изоляции от общества</w:t>
            </w:r>
            <w:r w:rsidR="00C3408A" w:rsidRPr="008D1A6E">
              <w:rPr>
                <w:sz w:val="24"/>
                <w:szCs w:val="24"/>
              </w:rPr>
              <w:t>.</w:t>
            </w:r>
          </w:p>
          <w:p w:rsidR="009B174C" w:rsidRPr="008D1A6E" w:rsidRDefault="009B174C" w:rsidP="009B174C">
            <w:pPr>
              <w:pStyle w:val="a3"/>
              <w:numPr>
                <w:ilvl w:val="0"/>
                <w:numId w:val="9"/>
              </w:numPr>
              <w:ind w:left="95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D1A6E">
              <w:rPr>
                <w:sz w:val="24"/>
                <w:szCs w:val="24"/>
              </w:rPr>
              <w:t>Организация взаимодействия с Управлением Федеральной миграционной службой России по ХМАО-Югре в Советском районе по оформлению документов, удостоверяющих личность граждан, оказавшихся в трудной жизненной ситуации.</w:t>
            </w:r>
          </w:p>
        </w:tc>
      </w:tr>
      <w:tr w:rsidR="009B174C" w:rsidRPr="008D1A6E" w:rsidTr="009B174C">
        <w:trPr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4C" w:rsidRPr="008D1A6E" w:rsidRDefault="009B174C" w:rsidP="009B174C">
            <w:pPr>
              <w:jc w:val="both"/>
              <w:rPr>
                <w:sz w:val="24"/>
                <w:szCs w:val="24"/>
              </w:rPr>
            </w:pPr>
            <w:r w:rsidRPr="008D1A6E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Наименование портфеля проектов, проекта, </w:t>
            </w:r>
            <w:proofErr w:type="gramStart"/>
            <w:r w:rsidRPr="008D1A6E">
              <w:rPr>
                <w:rFonts w:eastAsia="Calibri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8D1A6E">
              <w:rPr>
                <w:rFonts w:eastAsia="Calibri"/>
                <w:sz w:val="24"/>
                <w:szCs w:val="24"/>
                <w:lang w:eastAsia="ru-RU"/>
              </w:rPr>
              <w:t xml:space="preserve"> в том числе</w:t>
            </w:r>
            <w:r w:rsidRPr="008D1A6E">
              <w:rPr>
                <w:rFonts w:eastAsia="Calibri"/>
                <w:sz w:val="24"/>
                <w:szCs w:val="24"/>
                <w:lang w:eastAsia="ru-RU"/>
              </w:rPr>
              <w:br/>
              <w:t xml:space="preserve">на реализацию в </w:t>
            </w:r>
            <w:r w:rsidRPr="008D1A6E">
              <w:rPr>
                <w:sz w:val="24"/>
                <w:szCs w:val="24"/>
                <w:lang w:eastAsia="ru-RU"/>
              </w:rPr>
              <w:t xml:space="preserve">городском поселении Таёжный </w:t>
            </w:r>
            <w:r w:rsidRPr="008D1A6E">
              <w:rPr>
                <w:rFonts w:eastAsia="Calibri"/>
                <w:sz w:val="24"/>
                <w:szCs w:val="24"/>
                <w:lang w:eastAsia="ru-RU"/>
              </w:rPr>
              <w:t>национальных проектов (программ) Российской Федерации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4C" w:rsidRPr="008D1A6E" w:rsidRDefault="009B174C" w:rsidP="009B174C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D1A6E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9B174C" w:rsidRPr="008D1A6E" w:rsidTr="009B174C">
        <w:trPr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4C" w:rsidRPr="008D1A6E" w:rsidRDefault="009B174C" w:rsidP="009B174C">
            <w:pPr>
              <w:jc w:val="both"/>
              <w:rPr>
                <w:sz w:val="24"/>
                <w:szCs w:val="24"/>
              </w:rPr>
            </w:pPr>
            <w:r w:rsidRPr="008D1A6E">
              <w:rPr>
                <w:rFonts w:eastAsia="Calibri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4C" w:rsidRPr="008D1A6E" w:rsidRDefault="009B174C" w:rsidP="009B174C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</w:rPr>
              <w:t>По Задаче 1. Снижение уровня преступности на территории г.п. Таёжный среди несовершеннолетних (количество зарегистрированных преступлений)</w:t>
            </w:r>
            <w:r w:rsidR="00C3408A" w:rsidRPr="008D1A6E">
              <w:rPr>
                <w:sz w:val="24"/>
                <w:szCs w:val="24"/>
              </w:rPr>
              <w:t>.</w:t>
            </w:r>
          </w:p>
          <w:p w:rsidR="009B174C" w:rsidRPr="008D1A6E" w:rsidRDefault="009B174C" w:rsidP="009B174C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</w:rPr>
              <w:t>По Задаче 2. Снижение количества социальных рисков (количество погибших на 10 тыс. населения, без учета ДТП)</w:t>
            </w:r>
            <w:r w:rsidR="00C3408A" w:rsidRPr="008D1A6E">
              <w:rPr>
                <w:sz w:val="24"/>
                <w:szCs w:val="24"/>
              </w:rPr>
              <w:t>.</w:t>
            </w:r>
          </w:p>
          <w:p w:rsidR="009B174C" w:rsidRPr="008D1A6E" w:rsidRDefault="009B174C" w:rsidP="009B174C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</w:rPr>
              <w:t>По Задаче 2. Создание единого информационного пространства профилактики правонарушений и преступлений на территории городского поселения Таёжный</w:t>
            </w:r>
            <w:r w:rsidR="00C3408A" w:rsidRPr="008D1A6E">
              <w:rPr>
                <w:sz w:val="24"/>
                <w:szCs w:val="24"/>
              </w:rPr>
              <w:t>.</w:t>
            </w:r>
          </w:p>
          <w:p w:rsidR="009B174C" w:rsidRPr="008D1A6E" w:rsidRDefault="009B174C" w:rsidP="009B174C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</w:rPr>
              <w:t>По Задаче 3. Снижение доли уличных преступлений на территории г.п. Таёжный в числе зарегистрированных общеуголовных преступлений</w:t>
            </w:r>
            <w:r w:rsidR="00C3408A" w:rsidRPr="008D1A6E">
              <w:rPr>
                <w:sz w:val="24"/>
                <w:szCs w:val="24"/>
              </w:rPr>
              <w:t>.</w:t>
            </w:r>
          </w:p>
          <w:p w:rsidR="009B174C" w:rsidRPr="008D1A6E" w:rsidRDefault="009B174C" w:rsidP="009B174C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</w:rPr>
              <w:t>По Задаче 3. Увеличение доли выявленных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Кодекса Российской Федерации об административных правонарушениях), в общем количестве таких правонарушений</w:t>
            </w:r>
            <w:r w:rsidR="00C3408A" w:rsidRPr="008D1A6E">
              <w:rPr>
                <w:sz w:val="24"/>
                <w:szCs w:val="24"/>
              </w:rPr>
              <w:t>.</w:t>
            </w:r>
          </w:p>
          <w:p w:rsidR="009B174C" w:rsidRPr="008D1A6E" w:rsidRDefault="009B174C" w:rsidP="009B174C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D1A6E">
              <w:rPr>
                <w:sz w:val="24"/>
                <w:szCs w:val="24"/>
              </w:rPr>
              <w:t>По Задаче 4. Снижение доли преступлений совершенных на территории г.п. Таёжный, лицами, ранее совершавшими преступления от общего количества совершенных преступлений.</w:t>
            </w:r>
          </w:p>
        </w:tc>
      </w:tr>
      <w:tr w:rsidR="009B174C" w:rsidRPr="008D1A6E" w:rsidTr="009B174C">
        <w:trPr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4C" w:rsidRPr="008D1A6E" w:rsidRDefault="009B174C" w:rsidP="009B174C">
            <w:pPr>
              <w:jc w:val="both"/>
              <w:rPr>
                <w:sz w:val="24"/>
                <w:szCs w:val="24"/>
              </w:rPr>
            </w:pPr>
            <w:r w:rsidRPr="008D1A6E">
              <w:rPr>
                <w:rFonts w:eastAsia="Calibri"/>
                <w:sz w:val="24"/>
                <w:szCs w:val="24"/>
                <w:lang w:eastAsia="ru-RU"/>
              </w:rPr>
              <w:t>Сроки реализации муниципальной программы (разрабатывается на срок</w:t>
            </w:r>
            <w:r w:rsidRPr="008D1A6E">
              <w:rPr>
                <w:rFonts w:eastAsia="Calibri"/>
                <w:sz w:val="24"/>
                <w:szCs w:val="24"/>
                <w:lang w:eastAsia="ru-RU"/>
              </w:rPr>
              <w:br/>
              <w:t>от трех лет)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4C" w:rsidRPr="008D1A6E" w:rsidRDefault="009B174C" w:rsidP="009B174C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D1A6E">
              <w:rPr>
                <w:rFonts w:eastAsia="Calibri"/>
                <w:sz w:val="24"/>
                <w:szCs w:val="24"/>
                <w:lang w:eastAsia="ru-RU"/>
              </w:rPr>
              <w:t>2019-2025 годы и на период до 2030 года</w:t>
            </w:r>
          </w:p>
        </w:tc>
      </w:tr>
      <w:tr w:rsidR="003C75DE" w:rsidRPr="008D1A6E" w:rsidTr="009B174C">
        <w:trPr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DE" w:rsidRPr="008D1A6E" w:rsidRDefault="003C75DE" w:rsidP="009B174C">
            <w:pPr>
              <w:jc w:val="both"/>
              <w:rPr>
                <w:sz w:val="24"/>
                <w:szCs w:val="24"/>
              </w:rPr>
            </w:pPr>
            <w:r w:rsidRPr="008D1A6E">
              <w:rPr>
                <w:rFonts w:eastAsia="Calibri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5DE" w:rsidRPr="008D1A6E" w:rsidRDefault="003C75DE" w:rsidP="003C75DE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  <w:lang w:eastAsia="ru-RU"/>
              </w:rPr>
              <w:t>Общий объем финансирования программы составляет</w:t>
            </w:r>
            <w:r>
              <w:rPr>
                <w:sz w:val="24"/>
                <w:szCs w:val="24"/>
                <w:lang w:eastAsia="ru-RU"/>
              </w:rPr>
              <w:t xml:space="preserve"> -</w:t>
            </w:r>
            <w:r w:rsidRPr="008D1A6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209,279</w:t>
            </w:r>
            <w:r w:rsidRPr="008D1A6E">
              <w:rPr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3C75DE" w:rsidRPr="008D1A6E" w:rsidRDefault="003C75DE" w:rsidP="003C75DE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  <w:lang w:eastAsia="ru-RU"/>
              </w:rPr>
              <w:t xml:space="preserve">2019 год – 16,300 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3C75DE" w:rsidRPr="008D1A6E" w:rsidRDefault="003C75DE" w:rsidP="003C75DE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sz w:val="24"/>
                <w:szCs w:val="24"/>
                <w:lang w:eastAsia="ru-RU"/>
              </w:rPr>
              <w:t>15,738</w:t>
            </w:r>
            <w:r w:rsidRPr="008D1A6E">
              <w:rPr>
                <w:sz w:val="24"/>
                <w:szCs w:val="24"/>
                <w:lang w:eastAsia="ru-RU"/>
              </w:rPr>
              <w:t xml:space="preserve"> 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3C75DE" w:rsidRPr="008D1A6E" w:rsidRDefault="003C75DE" w:rsidP="003C75DE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sz w:val="24"/>
                <w:szCs w:val="24"/>
                <w:lang w:eastAsia="ru-RU"/>
              </w:rPr>
              <w:t>16,020</w:t>
            </w:r>
            <w:r w:rsidRPr="008D1A6E">
              <w:rPr>
                <w:sz w:val="24"/>
                <w:szCs w:val="24"/>
                <w:lang w:eastAsia="ru-RU"/>
              </w:rPr>
              <w:t xml:space="preserve"> 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3C75DE" w:rsidRPr="008D1A6E" w:rsidRDefault="003C75DE" w:rsidP="003C75DE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8D1A6E"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 w:rsidRPr="008D1A6E">
              <w:rPr>
                <w:sz w:val="24"/>
                <w:szCs w:val="24"/>
                <w:lang w:eastAsia="ru-RU"/>
              </w:rPr>
              <w:t xml:space="preserve">– </w:t>
            </w:r>
            <w:r>
              <w:rPr>
                <w:sz w:val="24"/>
                <w:szCs w:val="24"/>
                <w:lang w:eastAsia="ru-RU"/>
              </w:rPr>
              <w:t>16,013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3C75DE" w:rsidRPr="008D1A6E" w:rsidRDefault="003C75DE" w:rsidP="003C75DE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  <w:lang w:eastAsia="ru-RU"/>
              </w:rPr>
              <w:t>2023 год – 18,151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3C75DE" w:rsidRPr="008D1A6E" w:rsidRDefault="003C75DE" w:rsidP="003C75DE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  <w:lang w:eastAsia="ru-RU"/>
              </w:rPr>
              <w:t>2024 год – 18,151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3C75DE" w:rsidRPr="008D1A6E" w:rsidRDefault="003C75DE" w:rsidP="003C75DE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  <w:lang w:eastAsia="ru-RU"/>
              </w:rPr>
              <w:lastRenderedPageBreak/>
              <w:t>2025 год – 18,151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3C75DE" w:rsidRPr="008D1A6E" w:rsidRDefault="003C75DE" w:rsidP="003C75DE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8D1A6E">
              <w:rPr>
                <w:bCs/>
                <w:sz w:val="24"/>
                <w:szCs w:val="24"/>
                <w:lang w:eastAsia="ru-RU"/>
              </w:rPr>
              <w:t xml:space="preserve">2026-2030 годы </w:t>
            </w:r>
            <w:r w:rsidRPr="008D1A6E">
              <w:rPr>
                <w:sz w:val="24"/>
                <w:szCs w:val="24"/>
                <w:lang w:eastAsia="ru-RU"/>
              </w:rPr>
              <w:t xml:space="preserve">– 90,755 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</w:t>
            </w:r>
          </w:p>
          <w:p w:rsidR="003C75DE" w:rsidRPr="008D1A6E" w:rsidRDefault="003C75DE" w:rsidP="003C75DE">
            <w:pPr>
              <w:jc w:val="both"/>
              <w:rPr>
                <w:sz w:val="24"/>
                <w:szCs w:val="24"/>
              </w:rPr>
            </w:pPr>
          </w:p>
          <w:p w:rsidR="003C75DE" w:rsidRPr="008D1A6E" w:rsidRDefault="003C75DE" w:rsidP="003C75DE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</w:rPr>
              <w:t>Бюджет городского поселения Таёжный –</w:t>
            </w:r>
            <w:r>
              <w:rPr>
                <w:sz w:val="24"/>
                <w:szCs w:val="24"/>
              </w:rPr>
              <w:t xml:space="preserve">52,321 </w:t>
            </w:r>
            <w:r w:rsidRPr="008D1A6E">
              <w:rPr>
                <w:sz w:val="24"/>
                <w:szCs w:val="24"/>
                <w:lang w:eastAsia="ru-RU"/>
              </w:rPr>
              <w:t>тыс. руб., в том числе:</w:t>
            </w:r>
          </w:p>
          <w:p w:rsidR="003C75DE" w:rsidRPr="008D1A6E" w:rsidRDefault="003C75DE" w:rsidP="003C75DE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  <w:lang w:eastAsia="ru-RU"/>
              </w:rPr>
              <w:t xml:space="preserve">2019 год – 4,075 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3C75DE" w:rsidRPr="008D1A6E" w:rsidRDefault="003C75DE" w:rsidP="003C75DE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sz w:val="24"/>
                <w:szCs w:val="24"/>
                <w:lang w:eastAsia="ru-RU"/>
              </w:rPr>
              <w:t>3,934</w:t>
            </w:r>
            <w:r w:rsidRPr="008D1A6E">
              <w:rPr>
                <w:sz w:val="24"/>
                <w:szCs w:val="24"/>
                <w:lang w:eastAsia="ru-RU"/>
              </w:rPr>
              <w:t xml:space="preserve"> 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3C75DE" w:rsidRPr="008D1A6E" w:rsidRDefault="003C75DE" w:rsidP="003C75DE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sz w:val="24"/>
                <w:szCs w:val="24"/>
                <w:lang w:eastAsia="ru-RU"/>
              </w:rPr>
              <w:t>4,005</w:t>
            </w:r>
            <w:r w:rsidRPr="008D1A6E">
              <w:rPr>
                <w:sz w:val="24"/>
                <w:szCs w:val="24"/>
                <w:lang w:eastAsia="ru-RU"/>
              </w:rPr>
              <w:t xml:space="preserve"> 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3C75DE" w:rsidRPr="008D1A6E" w:rsidRDefault="003C75DE" w:rsidP="003C75DE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8D1A6E"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 w:rsidRPr="008D1A6E">
              <w:rPr>
                <w:sz w:val="24"/>
                <w:szCs w:val="24"/>
                <w:lang w:eastAsia="ru-RU"/>
              </w:rPr>
              <w:t xml:space="preserve">– </w:t>
            </w:r>
            <w:r>
              <w:rPr>
                <w:sz w:val="24"/>
                <w:szCs w:val="24"/>
                <w:lang w:eastAsia="ru-RU"/>
              </w:rPr>
              <w:t>4,003</w:t>
            </w:r>
            <w:r w:rsidRPr="008D1A6E">
              <w:rPr>
                <w:sz w:val="24"/>
                <w:szCs w:val="24"/>
                <w:lang w:eastAsia="ru-RU"/>
              </w:rPr>
              <w:t xml:space="preserve"> 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3C75DE" w:rsidRPr="008D1A6E" w:rsidRDefault="003C75DE" w:rsidP="003C75DE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  <w:lang w:eastAsia="ru-RU"/>
              </w:rPr>
              <w:t xml:space="preserve">2023 год – 4,538 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3C75DE" w:rsidRPr="008D1A6E" w:rsidRDefault="003C75DE" w:rsidP="003C75DE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  <w:lang w:eastAsia="ru-RU"/>
              </w:rPr>
              <w:t xml:space="preserve">2024 год – 4,538 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3C75DE" w:rsidRPr="008D1A6E" w:rsidRDefault="003C75DE" w:rsidP="003C75DE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  <w:lang w:eastAsia="ru-RU"/>
              </w:rPr>
              <w:t xml:space="preserve">2025 год – 4,538 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3C75DE" w:rsidRPr="008D1A6E" w:rsidRDefault="003C75DE" w:rsidP="003C75DE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8D1A6E">
              <w:rPr>
                <w:bCs/>
                <w:sz w:val="24"/>
                <w:szCs w:val="24"/>
                <w:lang w:eastAsia="ru-RU"/>
              </w:rPr>
              <w:t xml:space="preserve">2026-2030 годы </w:t>
            </w:r>
            <w:r w:rsidRPr="008D1A6E">
              <w:rPr>
                <w:sz w:val="24"/>
                <w:szCs w:val="24"/>
                <w:lang w:eastAsia="ru-RU"/>
              </w:rPr>
              <w:t xml:space="preserve">– 22,690 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</w:t>
            </w:r>
          </w:p>
          <w:p w:rsidR="003C75DE" w:rsidRPr="008D1A6E" w:rsidRDefault="003C75DE" w:rsidP="003C75DE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3C75DE" w:rsidRPr="008D1A6E" w:rsidRDefault="003C75DE" w:rsidP="003C75DE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</w:rPr>
              <w:t>Бюджет ХМАО-Югры –</w:t>
            </w:r>
            <w:r>
              <w:rPr>
                <w:sz w:val="24"/>
                <w:szCs w:val="24"/>
              </w:rPr>
              <w:t xml:space="preserve">156,957 </w:t>
            </w:r>
            <w:r w:rsidRPr="008D1A6E">
              <w:rPr>
                <w:sz w:val="24"/>
                <w:szCs w:val="24"/>
                <w:lang w:eastAsia="ru-RU"/>
              </w:rPr>
              <w:t>тыс. руб., в том числе:</w:t>
            </w:r>
          </w:p>
          <w:p w:rsidR="003C75DE" w:rsidRPr="008D1A6E" w:rsidRDefault="003C75DE" w:rsidP="003C75DE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  <w:lang w:eastAsia="ru-RU"/>
              </w:rPr>
              <w:t xml:space="preserve">2019 год – 12,225 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3C75DE" w:rsidRPr="008D1A6E" w:rsidRDefault="003C75DE" w:rsidP="003C75DE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sz w:val="24"/>
                <w:szCs w:val="24"/>
                <w:lang w:eastAsia="ru-RU"/>
              </w:rPr>
              <w:t>11,804</w:t>
            </w:r>
            <w:r w:rsidRPr="008D1A6E">
              <w:rPr>
                <w:sz w:val="24"/>
                <w:szCs w:val="24"/>
                <w:lang w:eastAsia="ru-RU"/>
              </w:rPr>
              <w:t xml:space="preserve"> 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3C75DE" w:rsidRPr="008D1A6E" w:rsidRDefault="003C75DE" w:rsidP="003C75DE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sz w:val="24"/>
                <w:szCs w:val="24"/>
                <w:lang w:eastAsia="ru-RU"/>
              </w:rPr>
              <w:t>12,015</w:t>
            </w:r>
            <w:r w:rsidRPr="008D1A6E">
              <w:rPr>
                <w:sz w:val="24"/>
                <w:szCs w:val="24"/>
                <w:lang w:eastAsia="ru-RU"/>
              </w:rPr>
              <w:t xml:space="preserve"> 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3C75DE" w:rsidRPr="008D1A6E" w:rsidRDefault="003C75DE" w:rsidP="003C75DE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8D1A6E"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 w:rsidRPr="008D1A6E">
              <w:rPr>
                <w:sz w:val="24"/>
                <w:szCs w:val="24"/>
                <w:lang w:eastAsia="ru-RU"/>
              </w:rPr>
              <w:t xml:space="preserve">– </w:t>
            </w:r>
            <w:r>
              <w:rPr>
                <w:sz w:val="24"/>
                <w:szCs w:val="24"/>
                <w:lang w:eastAsia="ru-RU"/>
              </w:rPr>
              <w:t>12,010</w:t>
            </w:r>
            <w:r w:rsidRPr="008D1A6E">
              <w:rPr>
                <w:sz w:val="24"/>
                <w:szCs w:val="24"/>
                <w:lang w:eastAsia="ru-RU"/>
              </w:rPr>
              <w:t xml:space="preserve"> 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3C75DE" w:rsidRPr="008D1A6E" w:rsidRDefault="003C75DE" w:rsidP="003C75DE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  <w:lang w:eastAsia="ru-RU"/>
              </w:rPr>
              <w:t xml:space="preserve">2023 год – 13,613 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3C75DE" w:rsidRPr="008D1A6E" w:rsidRDefault="003C75DE" w:rsidP="003C75DE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  <w:lang w:eastAsia="ru-RU"/>
              </w:rPr>
              <w:t xml:space="preserve">2024 год – 13,613 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3C75DE" w:rsidRPr="008D1A6E" w:rsidRDefault="003C75DE" w:rsidP="003C75DE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  <w:lang w:eastAsia="ru-RU"/>
              </w:rPr>
              <w:t xml:space="preserve">2025 год – 13,613 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3C75DE" w:rsidRPr="008D1A6E" w:rsidRDefault="003C75DE" w:rsidP="003C75D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D1A6E">
              <w:rPr>
                <w:bCs/>
                <w:sz w:val="24"/>
                <w:szCs w:val="24"/>
                <w:lang w:eastAsia="ru-RU"/>
              </w:rPr>
              <w:t xml:space="preserve">2026-2030 годы </w:t>
            </w:r>
            <w:r w:rsidRPr="008D1A6E">
              <w:rPr>
                <w:sz w:val="24"/>
                <w:szCs w:val="24"/>
                <w:lang w:eastAsia="ru-RU"/>
              </w:rPr>
              <w:t xml:space="preserve">– 68,065 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</w:t>
            </w:r>
          </w:p>
        </w:tc>
      </w:tr>
      <w:tr w:rsidR="009B174C" w:rsidRPr="008D1A6E" w:rsidTr="009B174C">
        <w:trPr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4C" w:rsidRPr="008D1A6E" w:rsidRDefault="009B174C" w:rsidP="009B174C">
            <w:pPr>
              <w:jc w:val="both"/>
              <w:rPr>
                <w:sz w:val="24"/>
                <w:szCs w:val="24"/>
              </w:rPr>
            </w:pPr>
            <w:r w:rsidRPr="008D1A6E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Параметры финансового обеспечения портфеля проектов, проекта, </w:t>
            </w:r>
            <w:proofErr w:type="gramStart"/>
            <w:r w:rsidRPr="008D1A6E">
              <w:rPr>
                <w:rFonts w:eastAsia="Calibri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8D1A6E">
              <w:rPr>
                <w:rFonts w:eastAsia="Calibri"/>
                <w:sz w:val="24"/>
                <w:szCs w:val="24"/>
                <w:lang w:eastAsia="ru-RU"/>
              </w:rPr>
              <w:t xml:space="preserve"> в том числе на реализацию национальных проектов (программ) Российской Федерации, реализуемых</w:t>
            </w:r>
            <w:r w:rsidRPr="008D1A6E">
              <w:rPr>
                <w:rFonts w:eastAsia="Calibri"/>
                <w:sz w:val="24"/>
                <w:szCs w:val="24"/>
                <w:lang w:eastAsia="ru-RU"/>
              </w:rPr>
              <w:br/>
              <w:t>в составе муниципальной программы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4C" w:rsidRPr="008D1A6E" w:rsidRDefault="009B174C" w:rsidP="009B174C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D1A6E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</w:tbl>
    <w:p w:rsidR="009B174C" w:rsidRPr="009B174C" w:rsidRDefault="009B174C" w:rsidP="009B174C">
      <w:pPr>
        <w:suppressAutoHyphens w:val="0"/>
        <w:spacing w:after="200" w:line="276" w:lineRule="auto"/>
        <w:rPr>
          <w:sz w:val="24"/>
          <w:szCs w:val="24"/>
          <w:highlight w:val="yellow"/>
        </w:rPr>
      </w:pPr>
      <w:r w:rsidRPr="009B174C">
        <w:rPr>
          <w:sz w:val="24"/>
          <w:szCs w:val="24"/>
          <w:highlight w:val="yellow"/>
        </w:rPr>
        <w:br w:type="page"/>
      </w:r>
    </w:p>
    <w:p w:rsidR="009B174C" w:rsidRPr="009B174C" w:rsidRDefault="009B174C" w:rsidP="009B174C">
      <w:pPr>
        <w:ind w:firstLine="600"/>
        <w:jc w:val="center"/>
        <w:rPr>
          <w:b/>
          <w:sz w:val="24"/>
          <w:szCs w:val="24"/>
          <w:lang w:eastAsia="ru-RU"/>
        </w:rPr>
      </w:pPr>
      <w:r w:rsidRPr="009B174C">
        <w:rPr>
          <w:b/>
          <w:sz w:val="24"/>
          <w:szCs w:val="24"/>
          <w:lang w:eastAsia="ru-RU"/>
        </w:rPr>
        <w:lastRenderedPageBreak/>
        <w:t>Раздел 1. 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9B174C" w:rsidRPr="009B174C" w:rsidRDefault="009B174C" w:rsidP="009B174C">
      <w:pPr>
        <w:ind w:firstLine="600"/>
        <w:jc w:val="center"/>
        <w:rPr>
          <w:b/>
          <w:sz w:val="24"/>
          <w:szCs w:val="24"/>
          <w:lang w:eastAsia="ru-RU"/>
        </w:rPr>
      </w:pPr>
    </w:p>
    <w:p w:rsidR="009B174C" w:rsidRPr="009B174C" w:rsidRDefault="009B174C" w:rsidP="009B174C">
      <w:pPr>
        <w:ind w:firstLine="600"/>
        <w:rPr>
          <w:sz w:val="24"/>
          <w:szCs w:val="24"/>
          <w:lang w:eastAsia="ru-RU"/>
        </w:rPr>
      </w:pPr>
      <w:r w:rsidRPr="009B174C">
        <w:rPr>
          <w:sz w:val="24"/>
          <w:szCs w:val="24"/>
          <w:lang w:eastAsia="ru-RU"/>
        </w:rPr>
        <w:t>1.1. Формирование благоприятной деловой среды.</w:t>
      </w:r>
    </w:p>
    <w:p w:rsidR="009B174C" w:rsidRPr="009B174C" w:rsidRDefault="009B174C" w:rsidP="009B174C">
      <w:pPr>
        <w:ind w:firstLine="600"/>
        <w:jc w:val="both"/>
        <w:rPr>
          <w:sz w:val="24"/>
          <w:szCs w:val="24"/>
        </w:rPr>
      </w:pPr>
      <w:proofErr w:type="gramStart"/>
      <w:r w:rsidRPr="009B174C">
        <w:rPr>
          <w:bCs/>
          <w:sz w:val="24"/>
          <w:szCs w:val="24"/>
          <w:lang w:eastAsia="ru-RU"/>
        </w:rPr>
        <w:t>В целях формирования благоприятной деловой среды, в рамках реализации мероприятий программы планируется активное применение конкурентных способов определения поставщика (подрядчика, исполнителя) в соответствии с</w:t>
      </w:r>
      <w:r w:rsidRPr="009B174C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</w:t>
      </w:r>
      <w:r w:rsidRPr="009B174C">
        <w:rPr>
          <w:sz w:val="24"/>
          <w:szCs w:val="24"/>
        </w:rPr>
        <w:br/>
        <w:t>в Российской Федерации», Федеральным законом от 05.04.2013 г. № 44-ФЗ «О контрактной системе в сфере закупок товаров, работ, услуг для обеспечения государственных</w:t>
      </w:r>
      <w:r w:rsidRPr="009B174C">
        <w:rPr>
          <w:sz w:val="24"/>
          <w:szCs w:val="24"/>
        </w:rPr>
        <w:br/>
        <w:t>и муниципальных нужд» и соответствующими</w:t>
      </w:r>
      <w:proofErr w:type="gramEnd"/>
      <w:r w:rsidRPr="009B174C">
        <w:rPr>
          <w:sz w:val="24"/>
          <w:szCs w:val="24"/>
        </w:rPr>
        <w:t xml:space="preserve"> подзаконными актами.</w:t>
      </w:r>
    </w:p>
    <w:p w:rsidR="009B174C" w:rsidRPr="009B174C" w:rsidRDefault="009B174C" w:rsidP="009B174C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  <w:lang w:eastAsia="ru-RU"/>
        </w:rPr>
      </w:pPr>
      <w:r w:rsidRPr="009B174C">
        <w:rPr>
          <w:bCs/>
          <w:sz w:val="24"/>
          <w:szCs w:val="24"/>
          <w:lang w:eastAsia="ru-RU"/>
        </w:rPr>
        <w:t>1.2. Инвестиционные проекты.</w:t>
      </w:r>
    </w:p>
    <w:p w:rsidR="009B174C" w:rsidRPr="009B174C" w:rsidRDefault="009B174C" w:rsidP="009B174C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  <w:lang w:eastAsia="ru-RU"/>
        </w:rPr>
      </w:pPr>
      <w:r w:rsidRPr="009B174C">
        <w:rPr>
          <w:sz w:val="24"/>
          <w:szCs w:val="24"/>
          <w:lang w:eastAsia="ru-RU"/>
        </w:rPr>
        <w:t>Мероприятия, реализуемые в рамках программы, не предусматривают реализацию инвестиционных проектов.</w:t>
      </w:r>
    </w:p>
    <w:p w:rsidR="009B174C" w:rsidRPr="009B174C" w:rsidRDefault="009B174C" w:rsidP="009B174C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9B174C">
        <w:rPr>
          <w:bCs/>
          <w:sz w:val="24"/>
          <w:szCs w:val="24"/>
          <w:lang w:eastAsia="ru-RU"/>
        </w:rPr>
        <w:t>1.3. Развитие конкуренции.</w:t>
      </w:r>
    </w:p>
    <w:p w:rsidR="009B174C" w:rsidRPr="009B174C" w:rsidRDefault="009B174C" w:rsidP="009B174C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9B174C">
        <w:rPr>
          <w:sz w:val="24"/>
          <w:szCs w:val="24"/>
          <w:lang w:eastAsia="ru-RU"/>
        </w:rPr>
        <w:t>Для развития конкуренции</w:t>
      </w:r>
      <w:r w:rsidRPr="009B174C">
        <w:rPr>
          <w:bCs/>
          <w:sz w:val="24"/>
          <w:szCs w:val="24"/>
          <w:lang w:eastAsia="ru-RU"/>
        </w:rPr>
        <w:t xml:space="preserve"> в рамках реализации мероприятий программы планируется активное применение конкурентных способов определения поставщика (подрядчика, исполнителя) в соответствии с</w:t>
      </w:r>
      <w:r w:rsidRPr="009B174C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и соответствующими подзаконными актами.</w:t>
      </w:r>
      <w:proofErr w:type="gramEnd"/>
    </w:p>
    <w:p w:rsidR="009B174C" w:rsidRPr="009B174C" w:rsidRDefault="009B174C" w:rsidP="009B174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174C" w:rsidRPr="009B174C" w:rsidRDefault="009B174C" w:rsidP="009B174C">
      <w:pPr>
        <w:suppressAutoHyphens w:val="0"/>
        <w:spacing w:after="200" w:line="276" w:lineRule="auto"/>
        <w:rPr>
          <w:sz w:val="24"/>
          <w:szCs w:val="24"/>
        </w:rPr>
      </w:pPr>
      <w:r w:rsidRPr="009B174C">
        <w:rPr>
          <w:sz w:val="24"/>
          <w:szCs w:val="24"/>
        </w:rPr>
        <w:br w:type="page"/>
      </w:r>
    </w:p>
    <w:p w:rsidR="009B174C" w:rsidRPr="009B174C" w:rsidRDefault="009B174C" w:rsidP="009B174C">
      <w:pPr>
        <w:widowControl w:val="0"/>
        <w:autoSpaceDE w:val="0"/>
        <w:jc w:val="center"/>
        <w:rPr>
          <w:sz w:val="24"/>
          <w:szCs w:val="24"/>
        </w:rPr>
      </w:pPr>
      <w:r w:rsidRPr="009B174C">
        <w:rPr>
          <w:b/>
          <w:sz w:val="24"/>
          <w:szCs w:val="24"/>
          <w:lang w:eastAsia="ru-RU"/>
        </w:rPr>
        <w:lastRenderedPageBreak/>
        <w:t>Раздел 2. «Механизм реализации муниципальной программы»</w:t>
      </w:r>
    </w:p>
    <w:p w:rsidR="009B174C" w:rsidRPr="009B174C" w:rsidRDefault="009B174C" w:rsidP="009B174C">
      <w:pPr>
        <w:widowControl w:val="0"/>
        <w:autoSpaceDE w:val="0"/>
        <w:jc w:val="center"/>
        <w:rPr>
          <w:sz w:val="24"/>
          <w:szCs w:val="24"/>
        </w:rPr>
      </w:pPr>
    </w:p>
    <w:p w:rsidR="009B174C" w:rsidRPr="009B174C" w:rsidRDefault="009B174C" w:rsidP="009B174C">
      <w:pPr>
        <w:ind w:firstLine="567"/>
        <w:jc w:val="both"/>
        <w:rPr>
          <w:sz w:val="24"/>
          <w:szCs w:val="24"/>
        </w:rPr>
      </w:pPr>
      <w:r w:rsidRPr="009B174C">
        <w:rPr>
          <w:color w:val="000000"/>
          <w:sz w:val="24"/>
          <w:szCs w:val="24"/>
          <w:lang w:eastAsia="ru-RU"/>
        </w:rPr>
        <w:t>2.1.</w:t>
      </w:r>
      <w:r w:rsidRPr="009B174C">
        <w:rPr>
          <w:sz w:val="24"/>
          <w:szCs w:val="24"/>
        </w:rPr>
        <w:t xml:space="preserve"> Программа реализуется в соответствии с законодательством Российской Федерации, Ханты-Мансийского автономного округа – Югры, муниципальными правовыми актами городского поселения Таёжный.</w:t>
      </w:r>
    </w:p>
    <w:p w:rsidR="009B174C" w:rsidRPr="009B174C" w:rsidRDefault="009B174C" w:rsidP="009B174C">
      <w:pPr>
        <w:ind w:firstLine="567"/>
        <w:jc w:val="both"/>
        <w:rPr>
          <w:sz w:val="24"/>
          <w:szCs w:val="24"/>
        </w:rPr>
      </w:pPr>
      <w:r w:rsidRPr="009B174C">
        <w:rPr>
          <w:sz w:val="24"/>
          <w:szCs w:val="24"/>
        </w:rPr>
        <w:t>2.2. Финансирование программы осуществляется в пределах бюджетных ассигнований, утвержденных решением Совета депутатов городского поселения Таёжный о бюджете городского поселения Таёжный.</w:t>
      </w:r>
    </w:p>
    <w:p w:rsidR="009B174C" w:rsidRPr="009B174C" w:rsidRDefault="009B174C" w:rsidP="009B174C">
      <w:pPr>
        <w:ind w:firstLine="567"/>
        <w:jc w:val="both"/>
        <w:rPr>
          <w:sz w:val="24"/>
          <w:szCs w:val="24"/>
        </w:rPr>
      </w:pPr>
      <w:r w:rsidRPr="009B174C">
        <w:rPr>
          <w:sz w:val="24"/>
          <w:szCs w:val="24"/>
        </w:rPr>
        <w:t>2.3. Реализация мероприятий программы осуществляется в рамках государственных программ Ханты-Мансийского автономного округа – Югры (при их наличии) за счет средств федерального бюджета (при наличии соответствующей государственной программы), бюджета Ханты-Мансийского автономного округа – Югры (при наличии соответствующей государственной программы), бюджета городского поселения Таёжный, финансового</w:t>
      </w:r>
      <w:r w:rsidRPr="009B174C">
        <w:rPr>
          <w:sz w:val="24"/>
          <w:szCs w:val="24"/>
        </w:rPr>
        <w:br/>
        <w:t>и трудового участия граждан, а также заинтересованных лиц. Условия предоставления соответствующих субсидий определяются нормативными правовыми актами Российской Федерации, Ханты-Мансийского автономного округа – Югры, Советского района.</w:t>
      </w:r>
    </w:p>
    <w:p w:rsidR="009B174C" w:rsidRPr="009B174C" w:rsidRDefault="009B174C" w:rsidP="009B174C">
      <w:pPr>
        <w:ind w:firstLine="567"/>
        <w:jc w:val="both"/>
        <w:rPr>
          <w:sz w:val="24"/>
          <w:szCs w:val="24"/>
        </w:rPr>
      </w:pPr>
      <w:r w:rsidRPr="009B174C">
        <w:rPr>
          <w:sz w:val="24"/>
          <w:szCs w:val="24"/>
        </w:rPr>
        <w:t>2.5. Реализация мероприятий программы осуществляется с соблюдением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B174C" w:rsidRPr="009B174C" w:rsidRDefault="009B174C" w:rsidP="009B174C">
      <w:pPr>
        <w:ind w:firstLine="567"/>
        <w:jc w:val="both"/>
        <w:rPr>
          <w:sz w:val="24"/>
          <w:szCs w:val="24"/>
        </w:rPr>
      </w:pPr>
      <w:r w:rsidRPr="009B174C">
        <w:rPr>
          <w:sz w:val="24"/>
          <w:szCs w:val="24"/>
        </w:rPr>
        <w:t>2.6. Нормативная стоимость мероприятий определяется в соответствии с действующим законодательством Российской Федерации.</w:t>
      </w:r>
    </w:p>
    <w:p w:rsidR="009B174C" w:rsidRPr="009B174C" w:rsidRDefault="009B174C" w:rsidP="009B174C">
      <w:pPr>
        <w:ind w:firstLine="567"/>
        <w:jc w:val="both"/>
        <w:rPr>
          <w:sz w:val="24"/>
          <w:szCs w:val="24"/>
        </w:rPr>
      </w:pPr>
      <w:r w:rsidRPr="009B174C">
        <w:rPr>
          <w:sz w:val="24"/>
          <w:szCs w:val="24"/>
        </w:rPr>
        <w:t>2.7. Реализация мероприятий программы осуществляется органами местного самоуправления городского поселения Таёжный самостоятельно. Допускается добровольное участие в реализации мероприятий программы общественных организаций и граждан.</w:t>
      </w:r>
    </w:p>
    <w:p w:rsidR="009B174C" w:rsidRPr="009B174C" w:rsidRDefault="009B174C" w:rsidP="009B174C">
      <w:pPr>
        <w:autoSpaceDE w:val="0"/>
        <w:ind w:firstLine="567"/>
        <w:jc w:val="both"/>
      </w:pPr>
      <w:r w:rsidRPr="009B174C">
        <w:rPr>
          <w:color w:val="000000"/>
          <w:sz w:val="24"/>
          <w:szCs w:val="24"/>
        </w:rPr>
        <w:t>2.8. О</w:t>
      </w:r>
      <w:r w:rsidRPr="009B174C">
        <w:rPr>
          <w:rFonts w:eastAsia="Calibri"/>
          <w:sz w:val="24"/>
          <w:szCs w:val="24"/>
          <w:lang w:eastAsia="en-US"/>
        </w:rPr>
        <w:t xml:space="preserve">тветственный исполнитель </w:t>
      </w:r>
      <w:r w:rsidRPr="009B174C">
        <w:rPr>
          <w:color w:val="000000"/>
          <w:sz w:val="24"/>
          <w:szCs w:val="24"/>
        </w:rPr>
        <w:t xml:space="preserve">программы </w:t>
      </w:r>
      <w:r w:rsidRPr="009B174C">
        <w:rPr>
          <w:sz w:val="24"/>
          <w:szCs w:val="24"/>
          <w:lang w:eastAsia="en-US"/>
        </w:rPr>
        <w:t>и должностные лица, ответственные</w:t>
      </w:r>
      <w:r w:rsidRPr="009B174C">
        <w:rPr>
          <w:sz w:val="24"/>
          <w:szCs w:val="24"/>
          <w:lang w:eastAsia="en-US"/>
        </w:rPr>
        <w:br/>
        <w:t>за формирование, утверждение и реализацию программы:</w:t>
      </w:r>
    </w:p>
    <w:p w:rsidR="009B174C" w:rsidRPr="009B174C" w:rsidRDefault="009B174C" w:rsidP="009B174C">
      <w:pPr>
        <w:widowControl w:val="0"/>
        <w:numPr>
          <w:ilvl w:val="0"/>
          <w:numId w:val="7"/>
        </w:numPr>
        <w:tabs>
          <w:tab w:val="left" w:pos="282"/>
        </w:tabs>
        <w:autoSpaceDE w:val="0"/>
        <w:ind w:left="0" w:firstLine="567"/>
        <w:jc w:val="both"/>
      </w:pPr>
      <w:r w:rsidRPr="009B174C">
        <w:rPr>
          <w:color w:val="000000"/>
          <w:sz w:val="24"/>
          <w:szCs w:val="24"/>
        </w:rPr>
        <w:t xml:space="preserve">несут ответственность </w:t>
      </w:r>
      <w:r w:rsidRPr="009B174C">
        <w:rPr>
          <w:sz w:val="24"/>
          <w:szCs w:val="24"/>
          <w:lang w:eastAsia="ru-RU"/>
        </w:rPr>
        <w:t>(</w:t>
      </w:r>
      <w:r w:rsidRPr="009B174C">
        <w:rPr>
          <w:rFonts w:eastAsia="Calibri"/>
          <w:sz w:val="24"/>
          <w:szCs w:val="24"/>
          <w:lang w:eastAsia="en-US"/>
        </w:rPr>
        <w:t>дисциплинарную, гражданско-правовую</w:t>
      </w:r>
      <w:r w:rsidRPr="009B174C">
        <w:rPr>
          <w:rFonts w:eastAsia="Calibri"/>
          <w:sz w:val="24"/>
          <w:szCs w:val="24"/>
          <w:lang w:eastAsia="en-US"/>
        </w:rPr>
        <w:br/>
        <w:t>и административную)</w:t>
      </w:r>
      <w:r w:rsidRPr="009B174C">
        <w:rPr>
          <w:sz w:val="24"/>
          <w:szCs w:val="24"/>
          <w:lang w:eastAsia="ru-RU"/>
        </w:rPr>
        <w:t>, в том числе за достижение показателей, предусмотренных соглашениями о предоставлении субсидий из федерального бюджета, бюджета</w:t>
      </w:r>
      <w:r w:rsidRPr="009B174C">
        <w:rPr>
          <w:sz w:val="24"/>
          <w:szCs w:val="24"/>
          <w:lang w:eastAsia="ru-RU"/>
        </w:rPr>
        <w:br/>
        <w:t xml:space="preserve">Ханты-Мансийского автономного округа – Югры бюджету </w:t>
      </w:r>
      <w:r w:rsidRPr="009B174C">
        <w:rPr>
          <w:sz w:val="24"/>
          <w:szCs w:val="24"/>
        </w:rPr>
        <w:t>городского поселения Таёжный</w:t>
      </w:r>
      <w:r w:rsidRPr="009B174C">
        <w:rPr>
          <w:sz w:val="24"/>
          <w:szCs w:val="24"/>
          <w:lang w:eastAsia="ru-RU"/>
        </w:rPr>
        <w:t>; достижение целевых показателей программы; своевременную и качественную реализацию программы;</w:t>
      </w:r>
    </w:p>
    <w:p w:rsidR="009B174C" w:rsidRPr="009B174C" w:rsidRDefault="009B174C" w:rsidP="009B174C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</w:pPr>
      <w:r w:rsidRPr="009B174C">
        <w:rPr>
          <w:color w:val="000000"/>
          <w:sz w:val="24"/>
          <w:szCs w:val="24"/>
        </w:rPr>
        <w:t xml:space="preserve">разрабатывают в пределах своих полномочий проекты муниципальных правовых актов </w:t>
      </w:r>
      <w:r w:rsidRPr="009B174C">
        <w:rPr>
          <w:sz w:val="24"/>
          <w:szCs w:val="24"/>
        </w:rPr>
        <w:t>городского поселения Таёжный</w:t>
      </w:r>
      <w:r w:rsidRPr="009B174C">
        <w:rPr>
          <w:color w:val="000000"/>
          <w:sz w:val="24"/>
          <w:szCs w:val="24"/>
        </w:rPr>
        <w:t>, необходимых для реализации программы;</w:t>
      </w:r>
    </w:p>
    <w:p w:rsidR="009B174C" w:rsidRPr="009B174C" w:rsidRDefault="009B174C" w:rsidP="009B174C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</w:pPr>
      <w:r w:rsidRPr="009B174C">
        <w:rPr>
          <w:color w:val="000000"/>
          <w:sz w:val="24"/>
          <w:szCs w:val="24"/>
        </w:rPr>
        <w:t xml:space="preserve">обеспечивают исполнение мероприятий программы; </w:t>
      </w:r>
    </w:p>
    <w:p w:rsidR="009B174C" w:rsidRPr="009B174C" w:rsidRDefault="009B174C" w:rsidP="009B174C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B174C">
        <w:rPr>
          <w:color w:val="000000"/>
          <w:sz w:val="24"/>
          <w:szCs w:val="24"/>
        </w:rPr>
        <w:t>проводят мониторинг выполнения программы и, в случае установления соответствующих требований, предоставляют информацию о реализации программы</w:t>
      </w:r>
      <w:r w:rsidRPr="009B174C">
        <w:rPr>
          <w:color w:val="000000"/>
          <w:sz w:val="24"/>
          <w:szCs w:val="24"/>
        </w:rPr>
        <w:br/>
        <w:t xml:space="preserve">в соответствии с установленными требованиями; </w:t>
      </w:r>
    </w:p>
    <w:p w:rsidR="009B174C" w:rsidRPr="009B174C" w:rsidRDefault="009B174C" w:rsidP="009B174C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</w:pPr>
      <w:r w:rsidRPr="009B174C">
        <w:rPr>
          <w:color w:val="000000"/>
          <w:sz w:val="24"/>
          <w:szCs w:val="24"/>
        </w:rPr>
        <w:t>ежегодно проводят оценку эффективности реализации программы;</w:t>
      </w:r>
    </w:p>
    <w:p w:rsidR="009B174C" w:rsidRPr="009B174C" w:rsidRDefault="009B174C" w:rsidP="009B174C">
      <w:pPr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</w:pPr>
      <w:r w:rsidRPr="009B174C">
        <w:rPr>
          <w:color w:val="000000"/>
          <w:sz w:val="24"/>
          <w:szCs w:val="24"/>
        </w:rPr>
        <w:t>организуют размещение программы в актуальной редакции, информации</w:t>
      </w:r>
      <w:r w:rsidRPr="009B174C">
        <w:rPr>
          <w:color w:val="000000"/>
          <w:sz w:val="24"/>
          <w:szCs w:val="24"/>
        </w:rPr>
        <w:br/>
        <w:t>о реализации программы н</w:t>
      </w:r>
      <w:r w:rsidRPr="009B174C">
        <w:rPr>
          <w:color w:val="000000"/>
          <w:sz w:val="24"/>
          <w:szCs w:val="24"/>
          <w:shd w:val="clear" w:color="auto" w:fill="FFFFFF"/>
        </w:rPr>
        <w:t>а общедоступных информационных ресурсах в информационно-телекоммуникационной сети «Интернет».</w:t>
      </w:r>
    </w:p>
    <w:p w:rsidR="009B174C" w:rsidRPr="009B174C" w:rsidRDefault="009B174C" w:rsidP="009B174C">
      <w:pPr>
        <w:widowControl w:val="0"/>
        <w:autoSpaceDE w:val="0"/>
        <w:ind w:firstLine="567"/>
        <w:jc w:val="both"/>
      </w:pPr>
      <w:r w:rsidRPr="009B174C">
        <w:rPr>
          <w:color w:val="000000"/>
          <w:sz w:val="24"/>
          <w:szCs w:val="24"/>
        </w:rPr>
        <w:t>2.9.</w:t>
      </w:r>
      <w:r w:rsidRPr="009B174C">
        <w:rPr>
          <w:sz w:val="24"/>
          <w:szCs w:val="24"/>
          <w:lang w:eastAsia="ru-RU"/>
        </w:rPr>
        <w:t xml:space="preserve"> Соисполнители программы:</w:t>
      </w:r>
    </w:p>
    <w:p w:rsidR="009B174C" w:rsidRPr="009B174C" w:rsidRDefault="009B174C" w:rsidP="009B174C">
      <w:pPr>
        <w:widowControl w:val="0"/>
        <w:numPr>
          <w:ilvl w:val="0"/>
          <w:numId w:val="8"/>
        </w:numPr>
        <w:tabs>
          <w:tab w:val="left" w:pos="851"/>
        </w:tabs>
        <w:autoSpaceDE w:val="0"/>
        <w:ind w:left="0" w:firstLine="567"/>
        <w:jc w:val="both"/>
      </w:pPr>
      <w:r w:rsidRPr="009B174C">
        <w:rPr>
          <w:sz w:val="24"/>
          <w:szCs w:val="24"/>
          <w:lang w:eastAsia="ru-RU"/>
        </w:rPr>
        <w:t>обеспечивают исполнение мероприятий программы, соисполнителями которых</w:t>
      </w:r>
      <w:r w:rsidRPr="009B174C">
        <w:rPr>
          <w:sz w:val="24"/>
          <w:szCs w:val="24"/>
          <w:lang w:eastAsia="ru-RU"/>
        </w:rPr>
        <w:br/>
        <w:t>они являются;</w:t>
      </w:r>
    </w:p>
    <w:p w:rsidR="009B174C" w:rsidRPr="009B174C" w:rsidRDefault="009B174C" w:rsidP="009B174C">
      <w:pPr>
        <w:widowControl w:val="0"/>
        <w:numPr>
          <w:ilvl w:val="0"/>
          <w:numId w:val="8"/>
        </w:numPr>
        <w:tabs>
          <w:tab w:val="left" w:pos="851"/>
        </w:tabs>
        <w:autoSpaceDE w:val="0"/>
        <w:ind w:left="0" w:firstLine="567"/>
        <w:jc w:val="both"/>
      </w:pPr>
      <w:r w:rsidRPr="009B174C">
        <w:rPr>
          <w:sz w:val="24"/>
          <w:szCs w:val="24"/>
          <w:lang w:eastAsia="ru-RU"/>
        </w:rPr>
        <w:t>несут ответственность за своевременную и качественную реализацию мероприятий программы, соисполнителями которой они являются;</w:t>
      </w:r>
    </w:p>
    <w:p w:rsidR="009B174C" w:rsidRPr="009B174C" w:rsidRDefault="009B174C" w:rsidP="009B174C">
      <w:pPr>
        <w:widowControl w:val="0"/>
        <w:numPr>
          <w:ilvl w:val="0"/>
          <w:numId w:val="8"/>
        </w:numPr>
        <w:tabs>
          <w:tab w:val="left" w:pos="851"/>
        </w:tabs>
        <w:autoSpaceDE w:val="0"/>
        <w:ind w:left="0" w:firstLine="567"/>
        <w:jc w:val="both"/>
      </w:pPr>
      <w:r w:rsidRPr="009B174C">
        <w:rPr>
          <w:sz w:val="24"/>
          <w:szCs w:val="24"/>
          <w:lang w:eastAsia="ru-RU"/>
        </w:rPr>
        <w:t xml:space="preserve">оперативно предоставляют ответственному исполнителю программы </w:t>
      </w:r>
      <w:r w:rsidRPr="009B174C">
        <w:rPr>
          <w:color w:val="000000"/>
          <w:sz w:val="24"/>
          <w:szCs w:val="24"/>
        </w:rPr>
        <w:t>информацию</w:t>
      </w:r>
      <w:r w:rsidRPr="009B174C">
        <w:rPr>
          <w:color w:val="000000"/>
          <w:sz w:val="24"/>
          <w:szCs w:val="24"/>
        </w:rPr>
        <w:br/>
        <w:t>о реализации мероприятий</w:t>
      </w:r>
      <w:r w:rsidRPr="009B174C">
        <w:rPr>
          <w:sz w:val="24"/>
          <w:szCs w:val="24"/>
          <w:lang w:eastAsia="ru-RU"/>
        </w:rPr>
        <w:t xml:space="preserve"> программы, соисполнителями которой они являются</w:t>
      </w:r>
      <w:r w:rsidRPr="009B174C">
        <w:rPr>
          <w:color w:val="000000"/>
          <w:sz w:val="24"/>
          <w:szCs w:val="24"/>
        </w:rPr>
        <w:t>.</w:t>
      </w:r>
    </w:p>
    <w:p w:rsidR="009B174C" w:rsidRPr="009B174C" w:rsidRDefault="009B174C" w:rsidP="009B174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174C" w:rsidRPr="009B174C" w:rsidRDefault="009B174C" w:rsidP="009B174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174C" w:rsidRPr="009B174C" w:rsidRDefault="009B174C" w:rsidP="009B174C">
      <w:pPr>
        <w:pStyle w:val="a6"/>
        <w:rPr>
          <w:rFonts w:ascii="Times New Roman" w:hAnsi="Times New Roman" w:cs="Times New Roman"/>
          <w:sz w:val="24"/>
          <w:szCs w:val="24"/>
          <w:highlight w:val="yellow"/>
        </w:rPr>
        <w:sectPr w:rsidR="009B174C" w:rsidRPr="009B174C" w:rsidSect="009B174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B174C" w:rsidRPr="00D109CC" w:rsidRDefault="009B174C" w:rsidP="009B174C">
      <w:pPr>
        <w:widowControl w:val="0"/>
        <w:autoSpaceDE w:val="0"/>
        <w:ind w:firstLine="567"/>
        <w:jc w:val="right"/>
        <w:rPr>
          <w:sz w:val="24"/>
          <w:szCs w:val="24"/>
          <w:lang w:eastAsia="ru-RU"/>
        </w:rPr>
      </w:pPr>
      <w:r w:rsidRPr="00D109CC">
        <w:rPr>
          <w:sz w:val="24"/>
          <w:szCs w:val="24"/>
          <w:lang w:eastAsia="ru-RU"/>
        </w:rPr>
        <w:lastRenderedPageBreak/>
        <w:t xml:space="preserve">Таблица 1 </w:t>
      </w:r>
    </w:p>
    <w:p w:rsidR="009B174C" w:rsidRPr="00D109CC" w:rsidRDefault="009B174C" w:rsidP="009B174C">
      <w:pPr>
        <w:widowControl w:val="0"/>
        <w:autoSpaceDE w:val="0"/>
        <w:ind w:firstLine="567"/>
        <w:jc w:val="center"/>
        <w:rPr>
          <w:sz w:val="24"/>
          <w:szCs w:val="24"/>
          <w:lang w:eastAsia="ru-RU"/>
        </w:rPr>
      </w:pPr>
      <w:r w:rsidRPr="00D109CC">
        <w:rPr>
          <w:sz w:val="24"/>
          <w:szCs w:val="24"/>
          <w:lang w:eastAsia="ru-RU"/>
        </w:rPr>
        <w:t>Целевые показатели муниципальной программы.</w:t>
      </w:r>
    </w:p>
    <w:p w:rsidR="009B174C" w:rsidRPr="00D109CC" w:rsidRDefault="009B174C" w:rsidP="009B174C">
      <w:pPr>
        <w:widowControl w:val="0"/>
        <w:autoSpaceDE w:val="0"/>
        <w:ind w:firstLine="567"/>
        <w:jc w:val="center"/>
        <w:rPr>
          <w:sz w:val="24"/>
          <w:szCs w:val="24"/>
          <w:lang w:eastAsia="ru-RU"/>
        </w:rPr>
      </w:pPr>
    </w:p>
    <w:tbl>
      <w:tblPr>
        <w:tblW w:w="15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93"/>
        <w:gridCol w:w="1393"/>
        <w:gridCol w:w="851"/>
        <w:gridCol w:w="850"/>
        <w:gridCol w:w="851"/>
        <w:gridCol w:w="851"/>
        <w:gridCol w:w="850"/>
        <w:gridCol w:w="850"/>
        <w:gridCol w:w="851"/>
        <w:gridCol w:w="992"/>
        <w:gridCol w:w="1674"/>
      </w:tblGrid>
      <w:tr w:rsidR="009B174C" w:rsidRPr="00D109CC" w:rsidTr="009B174C">
        <w:trPr>
          <w:trHeight w:val="857"/>
          <w:jc w:val="center"/>
        </w:trPr>
        <w:tc>
          <w:tcPr>
            <w:tcW w:w="534" w:type="dxa"/>
            <w:vMerge w:val="restart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109CC">
              <w:rPr>
                <w:sz w:val="18"/>
                <w:szCs w:val="18"/>
                <w:lang w:eastAsia="ru-RU"/>
              </w:rPr>
              <w:t>№ показателя</w:t>
            </w:r>
          </w:p>
        </w:tc>
        <w:tc>
          <w:tcPr>
            <w:tcW w:w="4993" w:type="dxa"/>
            <w:vMerge w:val="restart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109CC">
              <w:rPr>
                <w:sz w:val="18"/>
                <w:szCs w:val="18"/>
                <w:lang w:eastAsia="ru-RU"/>
              </w:rPr>
              <w:t>Наименование целевых показателей</w:t>
            </w:r>
          </w:p>
        </w:tc>
        <w:tc>
          <w:tcPr>
            <w:tcW w:w="1393" w:type="dxa"/>
            <w:vMerge w:val="restart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109CC">
              <w:rPr>
                <w:sz w:val="18"/>
                <w:szCs w:val="18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946" w:type="dxa"/>
            <w:gridSpan w:val="8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109CC">
              <w:rPr>
                <w:sz w:val="18"/>
                <w:szCs w:val="18"/>
                <w:lang w:eastAsia="ru-RU"/>
              </w:rPr>
              <w:t>Значения показателя по годам</w:t>
            </w:r>
          </w:p>
        </w:tc>
        <w:tc>
          <w:tcPr>
            <w:tcW w:w="1674" w:type="dxa"/>
            <w:vMerge w:val="restart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109CC">
              <w:rPr>
                <w:sz w:val="18"/>
                <w:szCs w:val="18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9B174C" w:rsidRPr="00D109CC" w:rsidTr="009B174C">
        <w:trPr>
          <w:jc w:val="center"/>
        </w:trPr>
        <w:tc>
          <w:tcPr>
            <w:tcW w:w="534" w:type="dxa"/>
            <w:vMerge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993" w:type="dxa"/>
            <w:vMerge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D109CC">
              <w:rPr>
                <w:sz w:val="18"/>
                <w:szCs w:val="18"/>
              </w:rPr>
              <w:t>2019 год</w:t>
            </w:r>
          </w:p>
        </w:tc>
        <w:tc>
          <w:tcPr>
            <w:tcW w:w="850" w:type="dxa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D109CC">
              <w:rPr>
                <w:sz w:val="18"/>
                <w:szCs w:val="18"/>
              </w:rPr>
              <w:t>2020 год</w:t>
            </w:r>
          </w:p>
        </w:tc>
        <w:tc>
          <w:tcPr>
            <w:tcW w:w="851" w:type="dxa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D109CC">
              <w:rPr>
                <w:sz w:val="18"/>
                <w:szCs w:val="18"/>
              </w:rPr>
              <w:t>2021 год</w:t>
            </w:r>
          </w:p>
        </w:tc>
        <w:tc>
          <w:tcPr>
            <w:tcW w:w="851" w:type="dxa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D109CC">
              <w:rPr>
                <w:sz w:val="18"/>
                <w:szCs w:val="18"/>
              </w:rPr>
              <w:t>2022 год</w:t>
            </w:r>
          </w:p>
        </w:tc>
        <w:tc>
          <w:tcPr>
            <w:tcW w:w="850" w:type="dxa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D109CC">
              <w:rPr>
                <w:sz w:val="18"/>
                <w:szCs w:val="18"/>
              </w:rPr>
              <w:t>2023 год</w:t>
            </w:r>
          </w:p>
        </w:tc>
        <w:tc>
          <w:tcPr>
            <w:tcW w:w="850" w:type="dxa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D109CC">
              <w:rPr>
                <w:sz w:val="18"/>
                <w:szCs w:val="18"/>
              </w:rPr>
              <w:t>2024 год</w:t>
            </w:r>
          </w:p>
        </w:tc>
        <w:tc>
          <w:tcPr>
            <w:tcW w:w="851" w:type="dxa"/>
            <w:vAlign w:val="center"/>
          </w:tcPr>
          <w:p w:rsidR="009B174C" w:rsidRPr="00D109CC" w:rsidRDefault="009B174C" w:rsidP="009B174C">
            <w:pPr>
              <w:tabs>
                <w:tab w:val="left" w:pos="1620"/>
              </w:tabs>
              <w:autoSpaceDE w:val="0"/>
              <w:jc w:val="center"/>
              <w:rPr>
                <w:sz w:val="18"/>
                <w:szCs w:val="18"/>
              </w:rPr>
            </w:pPr>
            <w:r w:rsidRPr="00D109CC">
              <w:rPr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109CC">
              <w:rPr>
                <w:sz w:val="18"/>
                <w:szCs w:val="18"/>
                <w:lang w:eastAsia="ru-RU"/>
              </w:rPr>
              <w:t>2026-2030</w:t>
            </w:r>
          </w:p>
        </w:tc>
        <w:tc>
          <w:tcPr>
            <w:tcW w:w="1674" w:type="dxa"/>
            <w:vMerge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B174C" w:rsidRPr="00D109CC" w:rsidTr="009B174C">
        <w:trPr>
          <w:jc w:val="center"/>
        </w:trPr>
        <w:tc>
          <w:tcPr>
            <w:tcW w:w="534" w:type="dxa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109C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93" w:type="dxa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109C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3" w:type="dxa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109C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109C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109C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109CC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109CC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109CC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109CC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109C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109CC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4" w:type="dxa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109CC"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4E6F36" w:rsidRPr="00D109CC" w:rsidTr="004E6F3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E6F36" w:rsidRPr="00D109CC" w:rsidRDefault="004E6F36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109CC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993" w:type="dxa"/>
            <w:shd w:val="clear" w:color="auto" w:fill="auto"/>
          </w:tcPr>
          <w:p w:rsidR="004E6F36" w:rsidRPr="00D109CC" w:rsidRDefault="004E6F36" w:rsidP="00C3408A">
            <w:pPr>
              <w:jc w:val="both"/>
              <w:rPr>
                <w:sz w:val="18"/>
                <w:szCs w:val="18"/>
              </w:rPr>
            </w:pPr>
            <w:r w:rsidRPr="00D109CC">
              <w:rPr>
                <w:sz w:val="18"/>
                <w:szCs w:val="18"/>
              </w:rPr>
              <w:t>Снижение уровня преступности на территории г.п. Таёжный среди несовершеннолетних (количество зарегистрированных преступлений), ед.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E6F36" w:rsidRPr="00D109CC" w:rsidRDefault="004E6F36" w:rsidP="009B174C">
            <w:pPr>
              <w:ind w:left="57" w:right="57"/>
              <w:jc w:val="center"/>
              <w:rPr>
                <w:sz w:val="18"/>
                <w:szCs w:val="18"/>
              </w:rPr>
            </w:pPr>
            <w:r w:rsidRPr="00D109CC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F36" w:rsidRPr="00D109CC" w:rsidRDefault="004E6F36" w:rsidP="004E6F36">
            <w:pPr>
              <w:jc w:val="center"/>
            </w:pPr>
            <w:r w:rsidRPr="00D109C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F36" w:rsidRPr="00D109CC" w:rsidRDefault="004E6F36" w:rsidP="004E6F36">
            <w:pPr>
              <w:jc w:val="center"/>
            </w:pPr>
            <w:r w:rsidRPr="00D109CC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F36" w:rsidRPr="00D109CC" w:rsidRDefault="004E6F36" w:rsidP="004E6F36">
            <w:pPr>
              <w:jc w:val="center"/>
            </w:pPr>
            <w:r w:rsidRPr="00D109CC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F36" w:rsidRPr="00D109CC" w:rsidRDefault="004E6F36" w:rsidP="004E6F36">
            <w:pPr>
              <w:jc w:val="center"/>
            </w:pPr>
            <w:r w:rsidRPr="00D109C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F36" w:rsidRPr="00D109CC" w:rsidRDefault="004E6F36" w:rsidP="004E6F36">
            <w:pPr>
              <w:jc w:val="center"/>
            </w:pPr>
            <w:r w:rsidRPr="00D109C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F36" w:rsidRPr="00D109CC" w:rsidRDefault="004E6F36" w:rsidP="004E6F36">
            <w:pPr>
              <w:jc w:val="center"/>
            </w:pPr>
            <w:r w:rsidRPr="00D109CC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F36" w:rsidRPr="00D109CC" w:rsidRDefault="004E6F36" w:rsidP="004E6F36">
            <w:pPr>
              <w:jc w:val="center"/>
            </w:pPr>
            <w:r w:rsidRPr="00D109C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6F36" w:rsidRPr="00D109CC" w:rsidRDefault="004E6F36" w:rsidP="004E6F36">
            <w:pPr>
              <w:jc w:val="center"/>
            </w:pPr>
            <w:r w:rsidRPr="00D109CC">
              <w:rPr>
                <w:sz w:val="18"/>
                <w:szCs w:val="18"/>
              </w:rPr>
              <w:t>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4E6F36" w:rsidRPr="00D109CC" w:rsidRDefault="004E6F36" w:rsidP="004E6F36">
            <w:pPr>
              <w:jc w:val="center"/>
            </w:pPr>
            <w:r w:rsidRPr="00D109CC">
              <w:rPr>
                <w:sz w:val="18"/>
                <w:szCs w:val="18"/>
              </w:rPr>
              <w:t>1</w:t>
            </w:r>
          </w:p>
        </w:tc>
      </w:tr>
      <w:tr w:rsidR="004E6F36" w:rsidRPr="00D109CC" w:rsidTr="004E6F3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E6F36" w:rsidRPr="00D109CC" w:rsidRDefault="004E6F36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109CC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993" w:type="dxa"/>
            <w:shd w:val="clear" w:color="auto" w:fill="auto"/>
          </w:tcPr>
          <w:p w:rsidR="004E6F36" w:rsidRPr="00D109CC" w:rsidRDefault="004E6F36" w:rsidP="009B174C">
            <w:pPr>
              <w:autoSpaceDE w:val="0"/>
              <w:ind w:left="33" w:right="57"/>
              <w:jc w:val="both"/>
              <w:rPr>
                <w:sz w:val="18"/>
                <w:szCs w:val="18"/>
              </w:rPr>
            </w:pPr>
            <w:r w:rsidRPr="00D109CC">
              <w:rPr>
                <w:sz w:val="18"/>
                <w:szCs w:val="18"/>
              </w:rPr>
              <w:t>Снижение количества социальных рисков (количество погибших на 10 тыс. населения, без учета ДТП), %.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E6F36" w:rsidRPr="00D109CC" w:rsidRDefault="004E6F36" w:rsidP="009B174C">
            <w:pPr>
              <w:ind w:left="57" w:right="57"/>
              <w:jc w:val="center"/>
              <w:rPr>
                <w:sz w:val="18"/>
                <w:szCs w:val="18"/>
              </w:rPr>
            </w:pPr>
            <w:r w:rsidRPr="00D109C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F36" w:rsidRPr="00D109CC" w:rsidRDefault="004E6F36" w:rsidP="004E6F36">
            <w:pPr>
              <w:jc w:val="center"/>
            </w:pPr>
            <w:r w:rsidRPr="00D109C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F36" w:rsidRPr="00D109CC" w:rsidRDefault="004E6F36" w:rsidP="004E6F36">
            <w:pPr>
              <w:jc w:val="center"/>
            </w:pPr>
            <w:r w:rsidRPr="00D109C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F36" w:rsidRPr="00D109CC" w:rsidRDefault="004E6F36" w:rsidP="004E6F36">
            <w:pPr>
              <w:jc w:val="center"/>
            </w:pPr>
            <w:r w:rsidRPr="00D109C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F36" w:rsidRPr="00D109CC" w:rsidRDefault="004E6F36" w:rsidP="004E6F36">
            <w:pPr>
              <w:jc w:val="center"/>
            </w:pPr>
            <w:r w:rsidRPr="00D109C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F36" w:rsidRPr="00D109CC" w:rsidRDefault="004E6F36" w:rsidP="004E6F36">
            <w:pPr>
              <w:jc w:val="center"/>
            </w:pPr>
            <w:r w:rsidRPr="00D109C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F36" w:rsidRPr="00D109CC" w:rsidRDefault="004E6F36" w:rsidP="004E6F36">
            <w:pPr>
              <w:jc w:val="center"/>
            </w:pPr>
            <w:r w:rsidRPr="00D109C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F36" w:rsidRPr="00D109CC" w:rsidRDefault="004E6F36" w:rsidP="004E6F36">
            <w:pPr>
              <w:jc w:val="center"/>
            </w:pPr>
            <w:r w:rsidRPr="00D109C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6F36" w:rsidRPr="00D109CC" w:rsidRDefault="004E6F36" w:rsidP="004E6F36">
            <w:pPr>
              <w:jc w:val="center"/>
            </w:pPr>
            <w:r w:rsidRPr="00D109CC">
              <w:rPr>
                <w:sz w:val="18"/>
                <w:szCs w:val="18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4E6F36" w:rsidRPr="00D109CC" w:rsidRDefault="004E6F36" w:rsidP="004E6F36">
            <w:pPr>
              <w:jc w:val="center"/>
            </w:pPr>
            <w:r w:rsidRPr="00D109CC">
              <w:rPr>
                <w:sz w:val="18"/>
                <w:szCs w:val="18"/>
              </w:rPr>
              <w:t>0</w:t>
            </w:r>
          </w:p>
        </w:tc>
      </w:tr>
      <w:tr w:rsidR="00E53AF7" w:rsidRPr="00D109CC" w:rsidTr="00E53AF7">
        <w:trPr>
          <w:jc w:val="center"/>
        </w:trPr>
        <w:tc>
          <w:tcPr>
            <w:tcW w:w="534" w:type="dxa"/>
            <w:vAlign w:val="center"/>
          </w:tcPr>
          <w:p w:rsidR="00E53AF7" w:rsidRPr="00D109CC" w:rsidRDefault="00E53AF7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109CC"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993" w:type="dxa"/>
            <w:shd w:val="clear" w:color="auto" w:fill="auto"/>
          </w:tcPr>
          <w:p w:rsidR="00E53AF7" w:rsidRPr="00D109CC" w:rsidRDefault="00E53AF7" w:rsidP="004E6F36">
            <w:pPr>
              <w:autoSpaceDE w:val="0"/>
              <w:ind w:left="33" w:right="57"/>
              <w:jc w:val="both"/>
              <w:rPr>
                <w:sz w:val="18"/>
                <w:szCs w:val="18"/>
                <w:lang w:eastAsia="ru-RU"/>
              </w:rPr>
            </w:pPr>
            <w:r w:rsidRPr="00D109CC">
              <w:rPr>
                <w:sz w:val="18"/>
                <w:szCs w:val="18"/>
              </w:rPr>
              <w:t xml:space="preserve">Создание единого информационного пространства профилактики правонарушений и преступлений на территории городского поселения Таёжный, </w:t>
            </w:r>
            <w:r w:rsidR="004E6F36" w:rsidRPr="00D109CC">
              <w:rPr>
                <w:sz w:val="18"/>
                <w:szCs w:val="18"/>
              </w:rPr>
              <w:t>ед.</w:t>
            </w:r>
            <w:r w:rsidRPr="00D109CC">
              <w:rPr>
                <w:sz w:val="18"/>
                <w:szCs w:val="18"/>
              </w:rPr>
              <w:t xml:space="preserve"> разработанных печатных материалов/тираж</w:t>
            </w:r>
            <w:r w:rsidR="004E6F36" w:rsidRPr="00D109CC">
              <w:rPr>
                <w:sz w:val="18"/>
                <w:szCs w:val="18"/>
              </w:rPr>
              <w:t xml:space="preserve"> ед</w:t>
            </w:r>
            <w:r w:rsidRPr="00D109CC">
              <w:rPr>
                <w:sz w:val="18"/>
                <w:szCs w:val="18"/>
              </w:rPr>
              <w:t>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E53AF7" w:rsidRPr="00D109CC" w:rsidRDefault="00E53AF7" w:rsidP="009B174C">
            <w:pPr>
              <w:ind w:left="57" w:right="57"/>
              <w:jc w:val="center"/>
              <w:rPr>
                <w:sz w:val="18"/>
                <w:szCs w:val="18"/>
              </w:rPr>
            </w:pPr>
            <w:r w:rsidRPr="00D109CC">
              <w:rPr>
                <w:sz w:val="18"/>
                <w:szCs w:val="18"/>
              </w:rPr>
              <w:t>2/60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3AF7" w:rsidRPr="00D109CC" w:rsidRDefault="00E53AF7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109CC">
              <w:rPr>
                <w:sz w:val="18"/>
                <w:szCs w:val="18"/>
              </w:rPr>
              <w:t>2/60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3AF7" w:rsidRPr="00D109CC" w:rsidRDefault="00E53AF7" w:rsidP="00E53AF7">
            <w:pPr>
              <w:jc w:val="center"/>
            </w:pPr>
            <w:r w:rsidRPr="00D109CC">
              <w:rPr>
                <w:sz w:val="18"/>
                <w:szCs w:val="18"/>
              </w:rPr>
              <w:t>3/90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3AF7" w:rsidRPr="00D109CC" w:rsidRDefault="00E53AF7" w:rsidP="00E53AF7">
            <w:pPr>
              <w:jc w:val="center"/>
            </w:pPr>
            <w:r w:rsidRPr="00D109CC">
              <w:rPr>
                <w:sz w:val="18"/>
                <w:szCs w:val="18"/>
              </w:rPr>
              <w:t>3/90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3AF7" w:rsidRPr="00D109CC" w:rsidRDefault="00E53AF7" w:rsidP="00E53AF7">
            <w:pPr>
              <w:jc w:val="center"/>
            </w:pPr>
            <w:r w:rsidRPr="00D109CC">
              <w:rPr>
                <w:sz w:val="18"/>
                <w:szCs w:val="18"/>
              </w:rPr>
              <w:t>3/90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3AF7" w:rsidRPr="00D109CC" w:rsidRDefault="00E53AF7" w:rsidP="00E53AF7">
            <w:pPr>
              <w:jc w:val="center"/>
            </w:pPr>
            <w:r w:rsidRPr="00D109CC">
              <w:rPr>
                <w:sz w:val="18"/>
                <w:szCs w:val="18"/>
              </w:rPr>
              <w:t>4/120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3AF7" w:rsidRPr="00D109CC" w:rsidRDefault="00E53AF7" w:rsidP="00E53AF7">
            <w:pPr>
              <w:jc w:val="center"/>
            </w:pPr>
            <w:r w:rsidRPr="00D109CC">
              <w:rPr>
                <w:sz w:val="18"/>
                <w:szCs w:val="18"/>
              </w:rPr>
              <w:t>4/120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3AF7" w:rsidRPr="00D109CC" w:rsidRDefault="00E53AF7" w:rsidP="00E53AF7">
            <w:pPr>
              <w:jc w:val="center"/>
            </w:pPr>
            <w:r w:rsidRPr="00D109CC">
              <w:rPr>
                <w:sz w:val="18"/>
                <w:szCs w:val="18"/>
              </w:rPr>
              <w:t>4/120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AF7" w:rsidRPr="00D109CC" w:rsidRDefault="00E53AF7" w:rsidP="00E53AF7">
            <w:pPr>
              <w:jc w:val="center"/>
            </w:pPr>
            <w:r w:rsidRPr="00D109CC">
              <w:rPr>
                <w:sz w:val="18"/>
                <w:szCs w:val="18"/>
              </w:rPr>
              <w:t>4/120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53AF7" w:rsidRPr="00D109CC" w:rsidRDefault="00E53AF7" w:rsidP="00E53AF7">
            <w:pPr>
              <w:jc w:val="center"/>
            </w:pPr>
            <w:r w:rsidRPr="00D109CC">
              <w:rPr>
                <w:sz w:val="18"/>
                <w:szCs w:val="18"/>
              </w:rPr>
              <w:t>4/120</w:t>
            </w:r>
          </w:p>
        </w:tc>
      </w:tr>
      <w:tr w:rsidR="00CD61B7" w:rsidRPr="00D109CC" w:rsidTr="00CD61B7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D61B7" w:rsidRPr="00D109CC" w:rsidRDefault="00CD61B7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109CC">
              <w:rPr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993" w:type="dxa"/>
            <w:shd w:val="clear" w:color="auto" w:fill="auto"/>
          </w:tcPr>
          <w:p w:rsidR="00CD61B7" w:rsidRPr="00D109CC" w:rsidRDefault="00CD61B7" w:rsidP="004E6F36">
            <w:pPr>
              <w:autoSpaceDE w:val="0"/>
              <w:ind w:left="33" w:right="57"/>
              <w:jc w:val="both"/>
            </w:pPr>
            <w:r w:rsidRPr="00D109CC">
              <w:rPr>
                <w:sz w:val="18"/>
                <w:szCs w:val="18"/>
              </w:rPr>
              <w:t>Снижение доли уличных преступлений на территории г.п. Таёжный в числе зарегистрированных общеуголовных преступлений</w:t>
            </w:r>
            <w:r w:rsidR="004E6F36" w:rsidRPr="00D109CC">
              <w:rPr>
                <w:sz w:val="18"/>
                <w:szCs w:val="18"/>
              </w:rPr>
              <w:t>, %</w:t>
            </w:r>
            <w:r w:rsidRPr="00D109CC">
              <w:rPr>
                <w:sz w:val="18"/>
                <w:szCs w:val="18"/>
              </w:rPr>
              <w:t>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D61B7" w:rsidRPr="00D109CC" w:rsidRDefault="00CD61B7" w:rsidP="009B174C">
            <w:pPr>
              <w:ind w:left="57" w:right="57"/>
              <w:jc w:val="center"/>
              <w:rPr>
                <w:sz w:val="18"/>
                <w:szCs w:val="18"/>
              </w:rPr>
            </w:pPr>
            <w:r w:rsidRPr="00D109CC"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1B7" w:rsidRPr="00D109CC" w:rsidRDefault="00CD61B7" w:rsidP="009B174C">
            <w:pPr>
              <w:ind w:left="57" w:right="57"/>
              <w:jc w:val="center"/>
              <w:rPr>
                <w:sz w:val="18"/>
                <w:szCs w:val="18"/>
              </w:rPr>
            </w:pPr>
            <w:r w:rsidRPr="00D109CC">
              <w:rPr>
                <w:sz w:val="18"/>
                <w:szCs w:val="18"/>
              </w:rPr>
              <w:t>1</w:t>
            </w:r>
            <w:r w:rsidR="004E6F36" w:rsidRPr="00D109CC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61B7" w:rsidRPr="00D109CC" w:rsidRDefault="00CD61B7" w:rsidP="00CD61B7">
            <w:pPr>
              <w:jc w:val="center"/>
            </w:pPr>
            <w:r w:rsidRPr="00D109CC">
              <w:rPr>
                <w:sz w:val="18"/>
                <w:szCs w:val="18"/>
              </w:rPr>
              <w:t>1</w:t>
            </w:r>
            <w:r w:rsidR="004E6F36" w:rsidRPr="00D109CC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1B7" w:rsidRPr="00D109CC" w:rsidRDefault="00CD61B7" w:rsidP="00CD61B7">
            <w:pPr>
              <w:jc w:val="center"/>
            </w:pPr>
            <w:r w:rsidRPr="00D109CC">
              <w:rPr>
                <w:sz w:val="18"/>
                <w:szCs w:val="18"/>
              </w:rPr>
              <w:t>1</w:t>
            </w:r>
            <w:r w:rsidR="004E6F36" w:rsidRPr="00D109CC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1B7" w:rsidRPr="00D109CC" w:rsidRDefault="004E6F36" w:rsidP="004E6F36">
            <w:pPr>
              <w:ind w:left="57" w:right="57"/>
              <w:jc w:val="center"/>
              <w:rPr>
                <w:sz w:val="18"/>
                <w:szCs w:val="18"/>
              </w:rPr>
            </w:pPr>
            <w:r w:rsidRPr="00D109C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61B7" w:rsidRPr="00D109CC" w:rsidRDefault="004E6F36" w:rsidP="004E6F36">
            <w:pPr>
              <w:ind w:left="57" w:right="57"/>
              <w:jc w:val="center"/>
              <w:rPr>
                <w:sz w:val="18"/>
                <w:szCs w:val="18"/>
              </w:rPr>
            </w:pPr>
            <w:r w:rsidRPr="00D109C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61B7" w:rsidRPr="00D109CC" w:rsidRDefault="004E6F36" w:rsidP="004E6F36">
            <w:pPr>
              <w:ind w:left="57" w:right="57"/>
              <w:jc w:val="center"/>
              <w:rPr>
                <w:sz w:val="18"/>
                <w:szCs w:val="18"/>
              </w:rPr>
            </w:pPr>
            <w:r w:rsidRPr="00D109CC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1B7" w:rsidRPr="00D109CC" w:rsidRDefault="004E6F36" w:rsidP="004E6F36">
            <w:pPr>
              <w:ind w:left="57" w:right="57"/>
              <w:jc w:val="center"/>
              <w:rPr>
                <w:sz w:val="18"/>
                <w:szCs w:val="18"/>
              </w:rPr>
            </w:pPr>
            <w:r w:rsidRPr="00D109CC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1B7" w:rsidRPr="00D109CC" w:rsidRDefault="00CD61B7" w:rsidP="009B174C">
            <w:pPr>
              <w:ind w:left="57" w:right="57"/>
              <w:jc w:val="center"/>
              <w:rPr>
                <w:sz w:val="18"/>
                <w:szCs w:val="18"/>
              </w:rPr>
            </w:pPr>
            <w:r w:rsidRPr="00D109CC">
              <w:rPr>
                <w:sz w:val="18"/>
                <w:szCs w:val="18"/>
              </w:rPr>
              <w:t>7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CD61B7" w:rsidRPr="00D109CC" w:rsidRDefault="00CD61B7" w:rsidP="009B174C">
            <w:pPr>
              <w:ind w:left="57" w:right="57"/>
              <w:jc w:val="center"/>
              <w:rPr>
                <w:sz w:val="18"/>
                <w:szCs w:val="18"/>
              </w:rPr>
            </w:pPr>
            <w:r w:rsidRPr="00D109CC">
              <w:rPr>
                <w:sz w:val="18"/>
                <w:szCs w:val="18"/>
              </w:rPr>
              <w:t>7</w:t>
            </w:r>
          </w:p>
        </w:tc>
      </w:tr>
      <w:tr w:rsidR="00D109CC" w:rsidRPr="00D109CC" w:rsidTr="00D109C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109CC" w:rsidRPr="00D109CC" w:rsidRDefault="00D109CC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109CC">
              <w:rPr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993" w:type="dxa"/>
            <w:shd w:val="clear" w:color="auto" w:fill="auto"/>
          </w:tcPr>
          <w:p w:rsidR="00D109CC" w:rsidRPr="00D109CC" w:rsidRDefault="00D109CC" w:rsidP="009B174C">
            <w:pPr>
              <w:autoSpaceDE w:val="0"/>
              <w:ind w:left="33" w:right="57"/>
              <w:jc w:val="both"/>
            </w:pPr>
            <w:r w:rsidRPr="00D109CC">
              <w:rPr>
                <w:sz w:val="18"/>
                <w:szCs w:val="18"/>
              </w:rPr>
              <w:t>Увеличение доли выявленных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Кодекса Российской Федерации об административных правонарушениях), в общем количестве таких правонарушений, %.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109CC" w:rsidRPr="00D109CC" w:rsidRDefault="00D109CC" w:rsidP="009B174C">
            <w:pPr>
              <w:ind w:left="57" w:right="57"/>
              <w:jc w:val="center"/>
              <w:rPr>
                <w:sz w:val="18"/>
                <w:szCs w:val="18"/>
              </w:rPr>
            </w:pPr>
            <w:r w:rsidRPr="00D109C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09CC" w:rsidRPr="00D109CC" w:rsidRDefault="00D109CC" w:rsidP="00D109CC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D109CC"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09CC" w:rsidRPr="00D109CC" w:rsidRDefault="00D109CC" w:rsidP="00DA0E2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D109CC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09CC" w:rsidRPr="00D109CC" w:rsidRDefault="00D109CC" w:rsidP="00D109CC">
            <w:pPr>
              <w:jc w:val="center"/>
            </w:pPr>
            <w:r w:rsidRPr="00D109CC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09CC" w:rsidRPr="00D109CC" w:rsidRDefault="00D109CC" w:rsidP="00D109CC">
            <w:pPr>
              <w:jc w:val="center"/>
            </w:pPr>
            <w:r w:rsidRPr="00D109C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09CC" w:rsidRPr="00D109CC" w:rsidRDefault="00D109CC" w:rsidP="00DA0E2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D109CC">
              <w:rPr>
                <w:sz w:val="18"/>
                <w:szCs w:val="18"/>
              </w:rPr>
              <w:t>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09CC" w:rsidRPr="00D109CC" w:rsidRDefault="00D109CC" w:rsidP="00A32EC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D109CC">
              <w:rPr>
                <w:sz w:val="18"/>
                <w:szCs w:val="18"/>
              </w:rPr>
              <w:t>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09CC" w:rsidRPr="00D109CC" w:rsidRDefault="00D109CC" w:rsidP="00A32EC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D109CC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9CC" w:rsidRPr="00D109CC" w:rsidRDefault="00D109CC" w:rsidP="009B174C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D109CC">
              <w:rPr>
                <w:sz w:val="18"/>
                <w:szCs w:val="18"/>
              </w:rPr>
              <w:t>2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109CC" w:rsidRPr="00D109CC" w:rsidRDefault="00D109CC" w:rsidP="009B174C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D109CC">
              <w:rPr>
                <w:sz w:val="18"/>
                <w:szCs w:val="18"/>
              </w:rPr>
              <w:t>2</w:t>
            </w:r>
          </w:p>
        </w:tc>
      </w:tr>
      <w:tr w:rsidR="00D109CC" w:rsidRPr="00D109CC" w:rsidTr="00D109C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109CC" w:rsidRPr="00D109CC" w:rsidRDefault="00D109CC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109CC">
              <w:rPr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993" w:type="dxa"/>
            <w:shd w:val="clear" w:color="auto" w:fill="auto"/>
          </w:tcPr>
          <w:p w:rsidR="00D109CC" w:rsidRPr="00D109CC" w:rsidRDefault="00D109CC" w:rsidP="009B174C">
            <w:pPr>
              <w:autoSpaceDE w:val="0"/>
              <w:ind w:left="33" w:right="57"/>
              <w:jc w:val="both"/>
            </w:pPr>
            <w:r w:rsidRPr="00D109CC">
              <w:rPr>
                <w:sz w:val="18"/>
                <w:szCs w:val="18"/>
              </w:rPr>
              <w:t>Снижение доли преступлений совершенных на территории г.п. Таёжный, лицами, ранее совершавшими преступления от общего количества совершенных преступлений, %.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109CC" w:rsidRPr="00D109CC" w:rsidRDefault="00D109CC" w:rsidP="009B174C">
            <w:pPr>
              <w:ind w:left="57" w:right="57"/>
              <w:jc w:val="center"/>
              <w:rPr>
                <w:sz w:val="18"/>
                <w:szCs w:val="18"/>
              </w:rPr>
            </w:pPr>
            <w:r w:rsidRPr="00D109CC"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09CC" w:rsidRPr="00D109CC" w:rsidRDefault="00D109CC" w:rsidP="00D109CC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D109CC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09CC" w:rsidRPr="00D109CC" w:rsidRDefault="00D109CC" w:rsidP="009B174C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D109CC">
              <w:rPr>
                <w:sz w:val="18"/>
                <w:szCs w:val="18"/>
              </w:rPr>
              <w:t>27,9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09CC" w:rsidRPr="00D109CC" w:rsidRDefault="00D109CC" w:rsidP="009B174C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D109CC">
              <w:rPr>
                <w:sz w:val="18"/>
                <w:szCs w:val="18"/>
              </w:rPr>
              <w:t>27,8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09CC" w:rsidRPr="00D109CC" w:rsidRDefault="00D109CC" w:rsidP="009B174C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D109CC">
              <w:rPr>
                <w:sz w:val="18"/>
                <w:szCs w:val="18"/>
              </w:rPr>
              <w:t>27,7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09CC" w:rsidRPr="00D109CC" w:rsidRDefault="00D109CC" w:rsidP="009B174C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D109CC">
              <w:rPr>
                <w:sz w:val="18"/>
                <w:szCs w:val="18"/>
              </w:rPr>
              <w:t>27,6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09CC" w:rsidRPr="00D109CC" w:rsidRDefault="00D109CC" w:rsidP="009B174C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D109CC">
              <w:rPr>
                <w:sz w:val="18"/>
                <w:szCs w:val="18"/>
              </w:rPr>
              <w:t>27,5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09CC" w:rsidRPr="00D109CC" w:rsidRDefault="00D109CC" w:rsidP="009B174C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D109CC">
              <w:rPr>
                <w:sz w:val="18"/>
                <w:szCs w:val="18"/>
              </w:rPr>
              <w:t>27,5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9CC" w:rsidRPr="00D109CC" w:rsidRDefault="00D109CC" w:rsidP="00A32EC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D109CC">
              <w:rPr>
                <w:sz w:val="18"/>
                <w:szCs w:val="18"/>
              </w:rPr>
              <w:t>27,5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109CC" w:rsidRPr="00D109CC" w:rsidRDefault="00D109CC" w:rsidP="00A32EC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D109CC">
              <w:rPr>
                <w:sz w:val="18"/>
                <w:szCs w:val="18"/>
              </w:rPr>
              <w:t>27,5</w:t>
            </w:r>
          </w:p>
        </w:tc>
      </w:tr>
    </w:tbl>
    <w:p w:rsidR="00C3408A" w:rsidRPr="00D109CC" w:rsidRDefault="00C3408A" w:rsidP="009B174C">
      <w:pPr>
        <w:suppressAutoHyphens w:val="0"/>
        <w:spacing w:after="200" w:line="276" w:lineRule="auto"/>
        <w:rPr>
          <w:sz w:val="24"/>
          <w:szCs w:val="24"/>
          <w:lang w:eastAsia="ru-RU"/>
        </w:rPr>
      </w:pPr>
    </w:p>
    <w:p w:rsidR="009B174C" w:rsidRPr="00D109CC" w:rsidRDefault="009B174C" w:rsidP="009B174C">
      <w:pPr>
        <w:suppressAutoHyphens w:val="0"/>
        <w:spacing w:after="200" w:line="276" w:lineRule="auto"/>
        <w:rPr>
          <w:sz w:val="24"/>
          <w:szCs w:val="24"/>
          <w:lang w:eastAsia="ru-RU"/>
        </w:rPr>
      </w:pPr>
      <w:r w:rsidRPr="00D109CC">
        <w:rPr>
          <w:sz w:val="24"/>
          <w:szCs w:val="24"/>
          <w:lang w:eastAsia="ru-RU"/>
        </w:rPr>
        <w:br w:type="page"/>
      </w:r>
    </w:p>
    <w:p w:rsidR="009B174C" w:rsidRPr="00D109CC" w:rsidRDefault="009B174C" w:rsidP="009B174C">
      <w:pPr>
        <w:widowControl w:val="0"/>
        <w:autoSpaceDE w:val="0"/>
        <w:ind w:firstLine="709"/>
        <w:jc w:val="right"/>
        <w:rPr>
          <w:bCs/>
          <w:sz w:val="24"/>
          <w:szCs w:val="24"/>
          <w:lang w:eastAsia="ru-RU"/>
        </w:rPr>
      </w:pPr>
      <w:r w:rsidRPr="00D109CC">
        <w:rPr>
          <w:bCs/>
          <w:sz w:val="24"/>
          <w:szCs w:val="24"/>
          <w:lang w:eastAsia="ru-RU"/>
        </w:rPr>
        <w:t>Таблица 2</w:t>
      </w:r>
    </w:p>
    <w:p w:rsidR="009B174C" w:rsidRPr="00D109CC" w:rsidRDefault="009B174C" w:rsidP="009B174C">
      <w:pPr>
        <w:widowControl w:val="0"/>
        <w:autoSpaceDE w:val="0"/>
        <w:jc w:val="center"/>
        <w:rPr>
          <w:sz w:val="24"/>
          <w:szCs w:val="24"/>
          <w:lang w:eastAsia="ru-RU"/>
        </w:rPr>
      </w:pPr>
      <w:r w:rsidRPr="00D109CC">
        <w:rPr>
          <w:sz w:val="24"/>
          <w:szCs w:val="24"/>
          <w:lang w:eastAsia="ru-RU"/>
        </w:rPr>
        <w:t>Перечень основных мероприятий муниципальной программы.</w:t>
      </w:r>
    </w:p>
    <w:p w:rsidR="009B174C" w:rsidRPr="00D109CC" w:rsidRDefault="009B174C" w:rsidP="009B174C">
      <w:pPr>
        <w:widowControl w:val="0"/>
        <w:autoSpaceDE w:val="0"/>
        <w:jc w:val="both"/>
        <w:rPr>
          <w:sz w:val="24"/>
          <w:szCs w:val="24"/>
          <w:lang w:eastAsia="ru-RU"/>
        </w:rPr>
      </w:pPr>
    </w:p>
    <w:tbl>
      <w:tblPr>
        <w:tblW w:w="15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3119"/>
        <w:gridCol w:w="2411"/>
        <w:gridCol w:w="1701"/>
        <w:gridCol w:w="928"/>
        <w:gridCol w:w="914"/>
        <w:gridCol w:w="851"/>
        <w:gridCol w:w="850"/>
        <w:gridCol w:w="851"/>
        <w:gridCol w:w="850"/>
        <w:gridCol w:w="851"/>
        <w:gridCol w:w="850"/>
        <w:gridCol w:w="851"/>
      </w:tblGrid>
      <w:tr w:rsidR="009B174C" w:rsidRPr="001808D6" w:rsidTr="001808D6">
        <w:trPr>
          <w:trHeight w:val="288"/>
          <w:jc w:val="center"/>
        </w:trPr>
        <w:tc>
          <w:tcPr>
            <w:tcW w:w="654" w:type="dxa"/>
            <w:vMerge w:val="restart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мероприятия муниципальной программы </w:t>
            </w:r>
            <w:r w:rsidRPr="001808D6">
              <w:rPr>
                <w:rFonts w:ascii="Times New Roman" w:hAnsi="Times New Roman" w:cs="Times New Roman"/>
                <w:sz w:val="18"/>
                <w:szCs w:val="18"/>
              </w:rPr>
              <w:br/>
              <w:t>(их связь с целевыми показателями муниципальной программы)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исполнитель/</w:t>
            </w:r>
            <w:r w:rsidRPr="001808D6">
              <w:rPr>
                <w:rFonts w:ascii="Times New Roman" w:hAnsi="Times New Roman" w:cs="Times New Roman"/>
                <w:sz w:val="18"/>
                <w:szCs w:val="18"/>
              </w:rPr>
              <w:br/>
              <w:t>соисполнитель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96" w:type="dxa"/>
            <w:gridSpan w:val="9"/>
            <w:shd w:val="clear" w:color="auto" w:fill="auto"/>
            <w:noWrap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9B174C" w:rsidRPr="001808D6" w:rsidTr="001808D6">
        <w:trPr>
          <w:trHeight w:val="288"/>
          <w:jc w:val="center"/>
        </w:trPr>
        <w:tc>
          <w:tcPr>
            <w:tcW w:w="654" w:type="dxa"/>
            <w:vMerge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shd w:val="clear" w:color="auto" w:fill="auto"/>
            <w:noWrap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868" w:type="dxa"/>
            <w:gridSpan w:val="8"/>
            <w:shd w:val="clear" w:color="auto" w:fill="auto"/>
            <w:noWrap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9B174C" w:rsidRPr="001808D6" w:rsidTr="001808D6">
        <w:trPr>
          <w:trHeight w:val="493"/>
          <w:jc w:val="center"/>
        </w:trPr>
        <w:tc>
          <w:tcPr>
            <w:tcW w:w="654" w:type="dxa"/>
            <w:vMerge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2026-2030</w:t>
            </w:r>
          </w:p>
        </w:tc>
      </w:tr>
      <w:tr w:rsidR="009B174C" w:rsidRPr="001808D6" w:rsidTr="001808D6">
        <w:trPr>
          <w:trHeight w:val="51"/>
          <w:jc w:val="center"/>
        </w:trPr>
        <w:tc>
          <w:tcPr>
            <w:tcW w:w="654" w:type="dxa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B174C" w:rsidRPr="009B174C" w:rsidTr="001808D6">
        <w:trPr>
          <w:trHeight w:val="51"/>
          <w:jc w:val="center"/>
        </w:trPr>
        <w:tc>
          <w:tcPr>
            <w:tcW w:w="15681" w:type="dxa"/>
            <w:gridSpan w:val="13"/>
            <w:shd w:val="clear" w:color="auto" w:fill="auto"/>
            <w:noWrap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 xml:space="preserve">Задача 1. </w:t>
            </w:r>
            <w:r w:rsidR="001808D6" w:rsidRPr="001808D6">
              <w:rPr>
                <w:rFonts w:ascii="Times New Roman" w:hAnsi="Times New Roman" w:cs="Times New Roman"/>
                <w:sz w:val="18"/>
                <w:szCs w:val="18"/>
              </w:rPr>
              <w:t>Профилактика правонарушений среди несовершеннолетних и молодежи. Повышение эффективности системы профилактики антиобщественного поведения несовершеннолетних на территории городского поселения Таёжный.</w:t>
            </w:r>
          </w:p>
        </w:tc>
      </w:tr>
      <w:tr w:rsidR="001808D6" w:rsidRPr="001808D6" w:rsidTr="001808D6">
        <w:trPr>
          <w:trHeight w:val="273"/>
          <w:jc w:val="center"/>
        </w:trPr>
        <w:tc>
          <w:tcPr>
            <w:tcW w:w="654" w:type="dxa"/>
            <w:shd w:val="clear" w:color="auto" w:fill="auto"/>
            <w:vAlign w:val="center"/>
            <w:hideMark/>
          </w:tcPr>
          <w:p w:rsidR="001808D6" w:rsidRPr="001808D6" w:rsidRDefault="001808D6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808D6" w:rsidRPr="001808D6" w:rsidRDefault="001808D6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Проведение культурно-массовых, спортивно-оздоровительных, военно-спортивных мероприятий для детей и подростков. (1)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1808D6" w:rsidRPr="001808D6" w:rsidRDefault="001808D6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08D6" w:rsidRPr="001808D6" w:rsidRDefault="001808D6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808D6" w:rsidRPr="001808D6" w:rsidTr="001808D6">
        <w:trPr>
          <w:trHeight w:val="288"/>
          <w:jc w:val="center"/>
        </w:trPr>
        <w:tc>
          <w:tcPr>
            <w:tcW w:w="654" w:type="dxa"/>
            <w:shd w:val="clear" w:color="auto" w:fill="auto"/>
            <w:hideMark/>
          </w:tcPr>
          <w:p w:rsidR="001808D6" w:rsidRPr="001808D6" w:rsidRDefault="001808D6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808D6" w:rsidRPr="001808D6" w:rsidRDefault="001808D6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Итого по задаче 1</w:t>
            </w:r>
          </w:p>
        </w:tc>
        <w:tc>
          <w:tcPr>
            <w:tcW w:w="2411" w:type="dxa"/>
            <w:shd w:val="clear" w:color="auto" w:fill="auto"/>
            <w:hideMark/>
          </w:tcPr>
          <w:p w:rsidR="001808D6" w:rsidRPr="001808D6" w:rsidRDefault="001808D6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08D6" w:rsidRPr="001808D6" w:rsidRDefault="001808D6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B174C" w:rsidRPr="001808D6" w:rsidTr="001808D6">
        <w:trPr>
          <w:trHeight w:val="51"/>
          <w:jc w:val="center"/>
        </w:trPr>
        <w:tc>
          <w:tcPr>
            <w:tcW w:w="15681" w:type="dxa"/>
            <w:gridSpan w:val="13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 xml:space="preserve">Задача 2. </w:t>
            </w:r>
            <w:r w:rsidR="001808D6" w:rsidRPr="001808D6">
              <w:rPr>
                <w:rFonts w:ascii="Times New Roman" w:hAnsi="Times New Roman" w:cs="Times New Roman"/>
                <w:sz w:val="18"/>
                <w:szCs w:val="18"/>
              </w:rPr>
              <w:t>Совершенствование информационного обеспечения профилактики правонарушений на территории городского поселения Таёжный.</w:t>
            </w:r>
          </w:p>
        </w:tc>
      </w:tr>
      <w:tr w:rsidR="001808D6" w:rsidRPr="001808D6" w:rsidTr="001808D6">
        <w:trPr>
          <w:trHeight w:val="128"/>
          <w:jc w:val="center"/>
        </w:trPr>
        <w:tc>
          <w:tcPr>
            <w:tcW w:w="654" w:type="dxa"/>
            <w:shd w:val="clear" w:color="auto" w:fill="auto"/>
            <w:noWrap/>
            <w:hideMark/>
          </w:tcPr>
          <w:p w:rsidR="001808D6" w:rsidRPr="001808D6" w:rsidRDefault="001808D6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3119" w:type="dxa"/>
            <w:shd w:val="clear" w:color="auto" w:fill="auto"/>
            <w:hideMark/>
          </w:tcPr>
          <w:p w:rsidR="001808D6" w:rsidRPr="001808D6" w:rsidRDefault="001808D6" w:rsidP="001808D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Изготовление информационных листовок, буклетов. (3)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1808D6" w:rsidRPr="001808D6" w:rsidRDefault="001808D6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808D6" w:rsidRPr="001808D6" w:rsidTr="001808D6">
        <w:trPr>
          <w:trHeight w:val="128"/>
          <w:jc w:val="center"/>
        </w:trPr>
        <w:tc>
          <w:tcPr>
            <w:tcW w:w="654" w:type="dxa"/>
            <w:shd w:val="clear" w:color="auto" w:fill="auto"/>
            <w:noWrap/>
            <w:hideMark/>
          </w:tcPr>
          <w:p w:rsidR="001808D6" w:rsidRPr="001808D6" w:rsidRDefault="001808D6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119" w:type="dxa"/>
            <w:shd w:val="clear" w:color="auto" w:fill="auto"/>
            <w:hideMark/>
          </w:tcPr>
          <w:p w:rsidR="001808D6" w:rsidRPr="001808D6" w:rsidRDefault="001808D6" w:rsidP="00A32EC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Распространение методических рекомендаций по профилактике правонарушений среди населения г.п. Таёжный. (</w:t>
            </w:r>
            <w:r w:rsidR="00A32E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1808D6" w:rsidRPr="001808D6" w:rsidRDefault="001808D6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808D6" w:rsidRPr="001808D6" w:rsidTr="00A32ECD">
        <w:trPr>
          <w:trHeight w:val="128"/>
          <w:jc w:val="center"/>
        </w:trPr>
        <w:tc>
          <w:tcPr>
            <w:tcW w:w="654" w:type="dxa"/>
            <w:shd w:val="clear" w:color="auto" w:fill="auto"/>
            <w:noWrap/>
            <w:hideMark/>
          </w:tcPr>
          <w:p w:rsidR="001808D6" w:rsidRPr="001808D6" w:rsidRDefault="001808D6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808D6" w:rsidRPr="001808D6" w:rsidRDefault="001808D6" w:rsidP="009B174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Итого по задаче 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1808D6" w:rsidRPr="001808D6" w:rsidRDefault="001808D6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B174C" w:rsidRPr="009B174C" w:rsidTr="009B174C">
        <w:trPr>
          <w:trHeight w:val="51"/>
          <w:jc w:val="center"/>
        </w:trPr>
        <w:tc>
          <w:tcPr>
            <w:tcW w:w="15681" w:type="dxa"/>
            <w:gridSpan w:val="13"/>
            <w:shd w:val="clear" w:color="auto" w:fill="auto"/>
            <w:noWrap/>
            <w:hideMark/>
          </w:tcPr>
          <w:p w:rsidR="009B174C" w:rsidRPr="006E1D1E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 xml:space="preserve">Задача 3. </w:t>
            </w:r>
            <w:r w:rsidR="006E1D1E" w:rsidRPr="006E1D1E">
              <w:rPr>
                <w:rFonts w:ascii="Times New Roman" w:hAnsi="Times New Roman" w:cs="Times New Roman"/>
                <w:sz w:val="18"/>
                <w:szCs w:val="18"/>
              </w:rPr>
              <w:t>Создание и совершенствование условий для обеспечения общественного порядка и безопасности, в том числе с участием граждан.</w:t>
            </w:r>
          </w:p>
        </w:tc>
      </w:tr>
      <w:tr w:rsidR="006E1D1E" w:rsidRPr="006E1D1E" w:rsidTr="009B174C">
        <w:trPr>
          <w:trHeight w:val="132"/>
          <w:jc w:val="center"/>
        </w:trPr>
        <w:tc>
          <w:tcPr>
            <w:tcW w:w="654" w:type="dxa"/>
            <w:vMerge w:val="restart"/>
            <w:shd w:val="clear" w:color="auto" w:fill="auto"/>
            <w:noWrap/>
            <w:hideMark/>
          </w:tcPr>
          <w:p w:rsidR="006E1D1E" w:rsidRPr="006E1D1E" w:rsidRDefault="006E1D1E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6E1D1E" w:rsidRDefault="006E1D1E" w:rsidP="006E1D1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деятельности народных дружин. (1, 2, 4, 5)</w:t>
            </w:r>
          </w:p>
          <w:p w:rsidR="005A3275" w:rsidRPr="006E1D1E" w:rsidRDefault="005A3275" w:rsidP="006E1D1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страхование членов команды добровольной народной дружины, материальное стимулирование.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  <w:hideMark/>
          </w:tcPr>
          <w:p w:rsidR="006E1D1E" w:rsidRPr="006E1D1E" w:rsidRDefault="006E1D1E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городского поселения </w:t>
            </w:r>
            <w:proofErr w:type="gramStart"/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Таежный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1D1E" w:rsidRPr="006E1D1E" w:rsidRDefault="006E1D1E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6E1D1E" w:rsidRPr="006E1D1E" w:rsidRDefault="001334CA" w:rsidP="006E1D1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209,279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6E1D1E" w:rsidRPr="006E1D1E" w:rsidRDefault="006E1D1E" w:rsidP="006E1D1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16,300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1D1E" w:rsidRPr="006E1D1E" w:rsidRDefault="001334CA" w:rsidP="006E1D1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1D1E" w:rsidRPr="006E1D1E" w:rsidRDefault="001334CA" w:rsidP="006E1D1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1D1E" w:rsidRPr="006E1D1E" w:rsidRDefault="006E1D1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1334C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1D1E" w:rsidRPr="006E1D1E" w:rsidRDefault="006E1D1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1334C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1D1E" w:rsidRPr="006E1D1E" w:rsidRDefault="006E1D1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1334C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1D1E" w:rsidRPr="006E1D1E" w:rsidRDefault="006E1D1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1334C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1D1E" w:rsidRPr="006E1D1E" w:rsidRDefault="006E1D1E" w:rsidP="006E1D1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90,755</w:t>
            </w:r>
          </w:p>
        </w:tc>
      </w:tr>
      <w:tr w:rsidR="009B174C" w:rsidRPr="006E1D1E" w:rsidTr="009B174C"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174C" w:rsidRPr="006E1D1E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174C" w:rsidRPr="006E1D1E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174C" w:rsidRPr="006E1D1E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6E1D1E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74C" w:rsidRPr="006E1D1E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6E1D1E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74C" w:rsidRPr="006E1D1E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6E1D1E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74C" w:rsidRPr="006E1D1E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6E1D1E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6E1D1E" w:rsidRPr="006E1D1E" w:rsidTr="009B174C"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6E1D1E" w:rsidRPr="009B174C" w:rsidRDefault="006E1D1E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6E1D1E" w:rsidRPr="009B174C" w:rsidRDefault="006E1D1E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6E1D1E" w:rsidRPr="009B174C" w:rsidRDefault="006E1D1E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1D1E" w:rsidRPr="006E1D1E" w:rsidRDefault="006E1D1E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6E1D1E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6E1D1E" w:rsidRPr="006E1D1E" w:rsidRDefault="001334CA" w:rsidP="006E1D1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156,957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6E1D1E" w:rsidRPr="006E1D1E" w:rsidRDefault="006E1D1E" w:rsidP="006E1D1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12,225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1D1E" w:rsidRPr="006E1D1E" w:rsidRDefault="001334CA" w:rsidP="006E1D1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11,804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1D1E" w:rsidRPr="006E1D1E" w:rsidRDefault="001334CA" w:rsidP="006E1D1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1D1E" w:rsidRPr="006E1D1E" w:rsidRDefault="001334CA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1D1E" w:rsidRPr="006E1D1E" w:rsidRDefault="006E1D1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13,613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1D1E" w:rsidRPr="006E1D1E" w:rsidRDefault="006E1D1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13,613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1D1E" w:rsidRPr="006E1D1E" w:rsidRDefault="006E1D1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13,613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1D1E" w:rsidRPr="006E1D1E" w:rsidRDefault="006E1D1E" w:rsidP="006E1D1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68,065</w:t>
            </w:r>
          </w:p>
        </w:tc>
      </w:tr>
      <w:tr w:rsidR="006E1D1E" w:rsidRPr="006E1D1E" w:rsidTr="009B174C"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6E1D1E" w:rsidRPr="009B174C" w:rsidRDefault="006E1D1E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6E1D1E" w:rsidRPr="009B174C" w:rsidRDefault="006E1D1E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6E1D1E" w:rsidRPr="009B174C" w:rsidRDefault="006E1D1E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1D1E" w:rsidRPr="006E1D1E" w:rsidRDefault="006E1D1E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6E1D1E" w:rsidRPr="006E1D1E" w:rsidRDefault="001334CA" w:rsidP="006E1D1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52,321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6E1D1E" w:rsidRPr="006E1D1E" w:rsidRDefault="006E1D1E" w:rsidP="006E1D1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4,075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1D1E" w:rsidRPr="006E1D1E" w:rsidRDefault="001334CA" w:rsidP="006E1D1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1D1E" w:rsidRPr="006E1D1E" w:rsidRDefault="001334CA" w:rsidP="006E1D1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1D1E" w:rsidRPr="006E1D1E" w:rsidRDefault="001334CA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1D1E" w:rsidRPr="006E1D1E" w:rsidRDefault="006E1D1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4,538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1D1E" w:rsidRPr="006E1D1E" w:rsidRDefault="006E1D1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4,538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1D1E" w:rsidRPr="006E1D1E" w:rsidRDefault="006E1D1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4,538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1D1E" w:rsidRPr="006E1D1E" w:rsidRDefault="006E1D1E" w:rsidP="006E1D1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22,690</w:t>
            </w:r>
          </w:p>
        </w:tc>
      </w:tr>
    </w:tbl>
    <w:p w:rsidR="001D3CBE" w:rsidRDefault="001D3CBE">
      <w:r>
        <w:br w:type="page"/>
      </w:r>
    </w:p>
    <w:tbl>
      <w:tblPr>
        <w:tblW w:w="15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3119"/>
        <w:gridCol w:w="2411"/>
        <w:gridCol w:w="1701"/>
        <w:gridCol w:w="928"/>
        <w:gridCol w:w="914"/>
        <w:gridCol w:w="851"/>
        <w:gridCol w:w="850"/>
        <w:gridCol w:w="851"/>
        <w:gridCol w:w="850"/>
        <w:gridCol w:w="851"/>
        <w:gridCol w:w="850"/>
        <w:gridCol w:w="851"/>
      </w:tblGrid>
      <w:tr w:rsidR="001D3CBE" w:rsidRPr="001808D6" w:rsidTr="00A32ECD">
        <w:trPr>
          <w:trHeight w:val="51"/>
          <w:jc w:val="center"/>
        </w:trPr>
        <w:tc>
          <w:tcPr>
            <w:tcW w:w="654" w:type="dxa"/>
            <w:shd w:val="clear" w:color="auto" w:fill="auto"/>
            <w:vAlign w:val="center"/>
            <w:hideMark/>
          </w:tcPr>
          <w:p w:rsidR="001D3CBE" w:rsidRPr="001808D6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D3CBE" w:rsidRPr="001808D6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1D3CBE" w:rsidRPr="001808D6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D3CBE" w:rsidRPr="001808D6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D3CBE" w:rsidRPr="001808D6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1D3CBE" w:rsidRPr="001808D6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CBE" w:rsidRPr="001808D6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3CBE" w:rsidRPr="001808D6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CBE" w:rsidRPr="001808D6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3CBE" w:rsidRPr="001808D6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CBE" w:rsidRPr="001808D6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3CBE" w:rsidRPr="001808D6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CBE" w:rsidRPr="001808D6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334CA" w:rsidRPr="00624917" w:rsidTr="009B174C">
        <w:trPr>
          <w:trHeight w:val="51"/>
          <w:jc w:val="center"/>
        </w:trPr>
        <w:tc>
          <w:tcPr>
            <w:tcW w:w="654" w:type="dxa"/>
            <w:vMerge w:val="restart"/>
            <w:shd w:val="clear" w:color="auto" w:fill="auto"/>
            <w:noWrap/>
            <w:hideMark/>
          </w:tcPr>
          <w:p w:rsidR="001334CA" w:rsidRPr="00624917" w:rsidRDefault="001334CA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1334CA" w:rsidRPr="00624917" w:rsidRDefault="001334CA" w:rsidP="009B174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Итого по задаче 3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1334CA" w:rsidRPr="00624917" w:rsidRDefault="001334CA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34CA" w:rsidRPr="00624917" w:rsidRDefault="001334CA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209,279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16,300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90,755</w:t>
            </w:r>
          </w:p>
        </w:tc>
      </w:tr>
      <w:tr w:rsidR="001334CA" w:rsidRPr="00624917" w:rsidTr="009B174C"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1334CA" w:rsidRPr="00624917" w:rsidRDefault="001334CA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1334CA" w:rsidRPr="00624917" w:rsidRDefault="001334CA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1334CA" w:rsidRPr="00624917" w:rsidRDefault="001334CA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34CA" w:rsidRPr="00624917" w:rsidRDefault="001334CA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34CA" w:rsidRPr="00624917" w:rsidTr="009B174C"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1334CA" w:rsidRPr="00624917" w:rsidRDefault="001334CA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1334CA" w:rsidRPr="00624917" w:rsidRDefault="001334CA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1334CA" w:rsidRPr="00624917" w:rsidRDefault="001334CA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34CA" w:rsidRPr="00624917" w:rsidRDefault="001334CA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624917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156,957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12,225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11,804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13,613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13,613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13,613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68,065</w:t>
            </w:r>
          </w:p>
        </w:tc>
      </w:tr>
      <w:tr w:rsidR="001334CA" w:rsidRPr="00624917" w:rsidTr="009B174C"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1334CA" w:rsidRPr="00624917" w:rsidRDefault="001334CA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1334CA" w:rsidRPr="00624917" w:rsidRDefault="001334CA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1334CA" w:rsidRPr="00624917" w:rsidRDefault="001334CA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34CA" w:rsidRPr="00624917" w:rsidRDefault="001334CA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52,321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4,075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4,538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4,538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4,538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22,690</w:t>
            </w:r>
          </w:p>
        </w:tc>
      </w:tr>
      <w:tr w:rsidR="009B174C" w:rsidRPr="00624917" w:rsidTr="009B174C">
        <w:trPr>
          <w:trHeight w:val="51"/>
          <w:jc w:val="center"/>
        </w:trPr>
        <w:tc>
          <w:tcPr>
            <w:tcW w:w="15681" w:type="dxa"/>
            <w:gridSpan w:val="13"/>
            <w:shd w:val="clear" w:color="auto" w:fill="auto"/>
            <w:noWrap/>
            <w:hideMark/>
          </w:tcPr>
          <w:p w:rsidR="009B174C" w:rsidRPr="00624917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 xml:space="preserve">Задача 4. </w:t>
            </w:r>
            <w:r w:rsidR="00624917" w:rsidRPr="00624917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реабилитации и адаптации лиц, освободившихся из мест лишения свободы и лиц без определенного места жительства и занятий, предупреждение пьянства и алкоголизма на территории городского поселения Таёжный.</w:t>
            </w:r>
          </w:p>
        </w:tc>
      </w:tr>
      <w:tr w:rsidR="00624917" w:rsidRPr="00624917" w:rsidTr="009B174C">
        <w:trPr>
          <w:trHeight w:val="51"/>
          <w:jc w:val="center"/>
        </w:trPr>
        <w:tc>
          <w:tcPr>
            <w:tcW w:w="654" w:type="dxa"/>
            <w:shd w:val="clear" w:color="auto" w:fill="auto"/>
            <w:noWrap/>
            <w:hideMark/>
          </w:tcPr>
          <w:p w:rsidR="00624917" w:rsidRPr="00624917" w:rsidRDefault="00624917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3119" w:type="dxa"/>
            <w:shd w:val="clear" w:color="auto" w:fill="auto"/>
            <w:hideMark/>
          </w:tcPr>
          <w:p w:rsidR="00624917" w:rsidRPr="00624917" w:rsidRDefault="00624917" w:rsidP="0062491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Содействие общественным организациям, объединениям, религиозным организациям, занимающимся вопросами профилактики бродяжничества лиц без определенного места жительства и занятий, профилактикой правонарушений среди лиц, освободившихся из мест лишения свободы и лиц осужденных без изоляции от общества. (6)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624917" w:rsidRPr="00624917" w:rsidRDefault="00624917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4917" w:rsidRPr="00624917" w:rsidRDefault="00624917" w:rsidP="00A32EC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624917" w:rsidRPr="00624917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624917" w:rsidRPr="00624917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4917" w:rsidRPr="00624917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917" w:rsidRPr="00624917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4917" w:rsidRPr="00624917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917" w:rsidRPr="00624917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4917" w:rsidRPr="00624917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917" w:rsidRPr="00624917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4917" w:rsidRPr="00624917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624917" w:rsidRPr="00624917" w:rsidTr="009B174C">
        <w:trPr>
          <w:trHeight w:val="51"/>
          <w:jc w:val="center"/>
        </w:trPr>
        <w:tc>
          <w:tcPr>
            <w:tcW w:w="654" w:type="dxa"/>
            <w:shd w:val="clear" w:color="auto" w:fill="auto"/>
            <w:noWrap/>
            <w:hideMark/>
          </w:tcPr>
          <w:p w:rsidR="00624917" w:rsidRPr="00624917" w:rsidRDefault="00624917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3119" w:type="dxa"/>
            <w:shd w:val="clear" w:color="auto" w:fill="auto"/>
            <w:hideMark/>
          </w:tcPr>
          <w:p w:rsidR="00624917" w:rsidRPr="00624917" w:rsidRDefault="00624917" w:rsidP="0062491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Организация взаимодействия с Управлением Федеральной миграционной службой России по ХМАО-Югре в Советском районе по оформлению документов, удостоверяющих личность граждан, оказавшихся в трудной жизненной ситуации. (6)</w:t>
            </w:r>
          </w:p>
        </w:tc>
        <w:tc>
          <w:tcPr>
            <w:tcW w:w="2411" w:type="dxa"/>
            <w:shd w:val="clear" w:color="auto" w:fill="auto"/>
            <w:hideMark/>
          </w:tcPr>
          <w:p w:rsidR="00624917" w:rsidRPr="00624917" w:rsidRDefault="00624917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4917" w:rsidRPr="00624917" w:rsidRDefault="00624917" w:rsidP="00A32EC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624917" w:rsidRPr="00624917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624917" w:rsidRPr="00624917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4917" w:rsidRPr="00624917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917" w:rsidRPr="00624917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4917" w:rsidRPr="00624917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917" w:rsidRPr="00624917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4917" w:rsidRPr="00624917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917" w:rsidRPr="00624917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4917" w:rsidRPr="00624917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624917" w:rsidRPr="00624917" w:rsidTr="009B174C">
        <w:trPr>
          <w:trHeight w:val="51"/>
          <w:jc w:val="center"/>
        </w:trPr>
        <w:tc>
          <w:tcPr>
            <w:tcW w:w="654" w:type="dxa"/>
            <w:shd w:val="clear" w:color="auto" w:fill="auto"/>
            <w:noWrap/>
            <w:hideMark/>
          </w:tcPr>
          <w:p w:rsidR="00624917" w:rsidRPr="00624917" w:rsidRDefault="00624917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24917" w:rsidRPr="00624917" w:rsidRDefault="00624917" w:rsidP="009B174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Итого по задаче 4</w:t>
            </w:r>
          </w:p>
        </w:tc>
        <w:tc>
          <w:tcPr>
            <w:tcW w:w="2411" w:type="dxa"/>
            <w:shd w:val="clear" w:color="auto" w:fill="auto"/>
            <w:hideMark/>
          </w:tcPr>
          <w:p w:rsidR="00624917" w:rsidRPr="00624917" w:rsidRDefault="00624917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4917" w:rsidRPr="00624917" w:rsidRDefault="00624917" w:rsidP="00A32EC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624917" w:rsidRPr="00624917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624917" w:rsidRPr="00624917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4917" w:rsidRPr="00624917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917" w:rsidRPr="00624917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4917" w:rsidRPr="00624917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917" w:rsidRPr="00624917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4917" w:rsidRPr="00624917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917" w:rsidRPr="00624917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4917" w:rsidRPr="00624917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34CA" w:rsidRPr="00624917" w:rsidTr="009B174C">
        <w:trPr>
          <w:trHeight w:val="90"/>
          <w:jc w:val="center"/>
        </w:trPr>
        <w:tc>
          <w:tcPr>
            <w:tcW w:w="3773" w:type="dxa"/>
            <w:gridSpan w:val="2"/>
            <w:vMerge w:val="restart"/>
            <w:shd w:val="clear" w:color="auto" w:fill="auto"/>
            <w:hideMark/>
          </w:tcPr>
          <w:p w:rsidR="001334CA" w:rsidRPr="00624917" w:rsidRDefault="001334CA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1334CA" w:rsidRPr="00624917" w:rsidRDefault="001334CA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34CA" w:rsidRPr="00624917" w:rsidRDefault="001334CA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209,279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16,300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90,755</w:t>
            </w:r>
          </w:p>
        </w:tc>
      </w:tr>
      <w:tr w:rsidR="001334CA" w:rsidRPr="00624917" w:rsidTr="009B174C">
        <w:trPr>
          <w:trHeight w:val="82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1334CA" w:rsidRPr="00624917" w:rsidRDefault="001334CA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1334CA" w:rsidRPr="00624917" w:rsidRDefault="001334CA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34CA" w:rsidRPr="00624917" w:rsidRDefault="001334CA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34CA" w:rsidRPr="00624917" w:rsidTr="009B174C">
        <w:trPr>
          <w:trHeight w:val="88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1334CA" w:rsidRPr="00624917" w:rsidRDefault="001334CA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1334CA" w:rsidRPr="00624917" w:rsidRDefault="001334CA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34CA" w:rsidRPr="00624917" w:rsidRDefault="001334CA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624917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156,957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12,225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11,804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13,613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13,613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13,613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68,065</w:t>
            </w:r>
          </w:p>
        </w:tc>
      </w:tr>
      <w:tr w:rsidR="001334CA" w:rsidRPr="00624917" w:rsidTr="009B174C">
        <w:trPr>
          <w:trHeight w:val="94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1334CA" w:rsidRPr="00624917" w:rsidRDefault="001334CA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1334CA" w:rsidRPr="00624917" w:rsidRDefault="001334CA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34CA" w:rsidRPr="00624917" w:rsidRDefault="001334CA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52,321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4,075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4,538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4,538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4,538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22,690</w:t>
            </w:r>
          </w:p>
        </w:tc>
      </w:tr>
    </w:tbl>
    <w:p w:rsidR="001D3CBE" w:rsidRDefault="001D3CBE">
      <w:r>
        <w:br w:type="page"/>
      </w:r>
    </w:p>
    <w:tbl>
      <w:tblPr>
        <w:tblW w:w="15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3119"/>
        <w:gridCol w:w="2411"/>
        <w:gridCol w:w="1701"/>
        <w:gridCol w:w="928"/>
        <w:gridCol w:w="914"/>
        <w:gridCol w:w="851"/>
        <w:gridCol w:w="850"/>
        <w:gridCol w:w="851"/>
        <w:gridCol w:w="850"/>
        <w:gridCol w:w="851"/>
        <w:gridCol w:w="850"/>
        <w:gridCol w:w="851"/>
      </w:tblGrid>
      <w:tr w:rsidR="001D3CBE" w:rsidRPr="001808D6" w:rsidTr="00A32ECD">
        <w:trPr>
          <w:trHeight w:val="51"/>
          <w:jc w:val="center"/>
        </w:trPr>
        <w:tc>
          <w:tcPr>
            <w:tcW w:w="654" w:type="dxa"/>
            <w:shd w:val="clear" w:color="auto" w:fill="auto"/>
            <w:vAlign w:val="center"/>
            <w:hideMark/>
          </w:tcPr>
          <w:p w:rsidR="001D3CBE" w:rsidRPr="001808D6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D3CBE" w:rsidRPr="001808D6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1D3CBE" w:rsidRPr="001808D6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D3CBE" w:rsidRPr="001808D6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D3CBE" w:rsidRPr="001808D6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1D3CBE" w:rsidRPr="001808D6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CBE" w:rsidRPr="001808D6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3CBE" w:rsidRPr="001808D6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CBE" w:rsidRPr="001808D6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3CBE" w:rsidRPr="001808D6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CBE" w:rsidRPr="001808D6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3CBE" w:rsidRPr="001808D6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CBE" w:rsidRPr="001808D6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B174C" w:rsidRPr="00624917" w:rsidTr="009B174C">
        <w:trPr>
          <w:trHeight w:val="288"/>
          <w:jc w:val="center"/>
        </w:trPr>
        <w:tc>
          <w:tcPr>
            <w:tcW w:w="3773" w:type="dxa"/>
            <w:gridSpan w:val="2"/>
            <w:shd w:val="clear" w:color="auto" w:fill="auto"/>
            <w:noWrap/>
            <w:vAlign w:val="bottom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74C" w:rsidRPr="00624917" w:rsidTr="009B174C">
        <w:trPr>
          <w:trHeight w:val="54"/>
          <w:jc w:val="center"/>
        </w:trPr>
        <w:tc>
          <w:tcPr>
            <w:tcW w:w="3773" w:type="dxa"/>
            <w:gridSpan w:val="2"/>
            <w:shd w:val="clear" w:color="auto" w:fill="auto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Портфели проектов и проекты, направленные том числе на реализацию национальных и федеральных проектов Российской Федерации:</w:t>
            </w:r>
          </w:p>
        </w:tc>
        <w:tc>
          <w:tcPr>
            <w:tcW w:w="2411" w:type="dxa"/>
            <w:shd w:val="clear" w:color="auto" w:fill="auto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B174C" w:rsidRPr="00624917" w:rsidTr="009B174C">
        <w:trPr>
          <w:trHeight w:val="609"/>
          <w:jc w:val="center"/>
        </w:trPr>
        <w:tc>
          <w:tcPr>
            <w:tcW w:w="3773" w:type="dxa"/>
            <w:gridSpan w:val="2"/>
            <w:shd w:val="clear" w:color="auto" w:fill="auto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B174C" w:rsidRPr="00624917" w:rsidTr="001808D6">
        <w:trPr>
          <w:trHeight w:val="360"/>
          <w:jc w:val="center"/>
        </w:trPr>
        <w:tc>
          <w:tcPr>
            <w:tcW w:w="3773" w:type="dxa"/>
            <w:gridSpan w:val="2"/>
            <w:shd w:val="clear" w:color="auto" w:fill="auto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B174C" w:rsidRPr="00624917" w:rsidTr="001808D6">
        <w:trPr>
          <w:trHeight w:val="202"/>
          <w:jc w:val="center"/>
        </w:trPr>
        <w:tc>
          <w:tcPr>
            <w:tcW w:w="3773" w:type="dxa"/>
            <w:gridSpan w:val="2"/>
            <w:shd w:val="clear" w:color="auto" w:fill="auto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34CA" w:rsidRPr="00624917" w:rsidTr="001808D6">
        <w:trPr>
          <w:trHeight w:val="134"/>
          <w:jc w:val="center"/>
        </w:trPr>
        <w:tc>
          <w:tcPr>
            <w:tcW w:w="3773" w:type="dxa"/>
            <w:gridSpan w:val="2"/>
            <w:vMerge w:val="restart"/>
            <w:shd w:val="clear" w:color="auto" w:fill="auto"/>
            <w:hideMark/>
          </w:tcPr>
          <w:p w:rsidR="001334CA" w:rsidRPr="00624917" w:rsidRDefault="001334CA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1334CA" w:rsidRPr="00624917" w:rsidRDefault="001334CA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34CA" w:rsidRPr="00624917" w:rsidRDefault="001334CA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52,321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4,075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4,538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4,538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4,538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22,690</w:t>
            </w:r>
          </w:p>
        </w:tc>
      </w:tr>
      <w:tr w:rsidR="001334CA" w:rsidRPr="00624917" w:rsidTr="001808D6">
        <w:trPr>
          <w:trHeight w:val="252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1334CA" w:rsidRPr="00624917" w:rsidRDefault="001334CA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1334CA" w:rsidRPr="00624917" w:rsidRDefault="001334CA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34CA" w:rsidRPr="00624917" w:rsidRDefault="001334CA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52,321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4,075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4,538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4,538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4,538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22,690</w:t>
            </w:r>
          </w:p>
        </w:tc>
      </w:tr>
      <w:tr w:rsidR="001334CA" w:rsidRPr="00624917" w:rsidTr="001808D6">
        <w:trPr>
          <w:trHeight w:val="116"/>
          <w:jc w:val="center"/>
        </w:trPr>
        <w:tc>
          <w:tcPr>
            <w:tcW w:w="3773" w:type="dxa"/>
            <w:gridSpan w:val="2"/>
            <w:vMerge w:val="restart"/>
            <w:shd w:val="clear" w:color="auto" w:fill="auto"/>
            <w:hideMark/>
          </w:tcPr>
          <w:p w:rsidR="001334CA" w:rsidRPr="00624917" w:rsidRDefault="001334CA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Соисполнители: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1334CA" w:rsidRPr="00624917" w:rsidRDefault="001334CA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34CA" w:rsidRPr="00624917" w:rsidRDefault="001334CA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156,957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12,225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11,804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13,613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13,613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13,613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68,065</w:t>
            </w:r>
          </w:p>
        </w:tc>
      </w:tr>
      <w:tr w:rsidR="009B174C" w:rsidRPr="00624917" w:rsidTr="001808D6">
        <w:trPr>
          <w:trHeight w:val="118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34CA" w:rsidRPr="00624917" w:rsidTr="001808D6">
        <w:trPr>
          <w:trHeight w:val="266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1334CA" w:rsidRPr="00624917" w:rsidRDefault="001334CA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1334CA" w:rsidRPr="00624917" w:rsidRDefault="001334CA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34CA" w:rsidRPr="00624917" w:rsidRDefault="001334CA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624917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156,957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12,225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11,804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13,613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13,613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13,613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6E1D1E" w:rsidRDefault="001334CA" w:rsidP="0074253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68,065</w:t>
            </w:r>
          </w:p>
        </w:tc>
      </w:tr>
    </w:tbl>
    <w:p w:rsidR="009B174C" w:rsidRPr="00624917" w:rsidRDefault="009B174C" w:rsidP="009B174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174C" w:rsidRPr="00624917" w:rsidRDefault="009B174C" w:rsidP="009B174C">
      <w:pPr>
        <w:suppressAutoHyphens w:val="0"/>
        <w:spacing w:after="200" w:line="276" w:lineRule="auto"/>
        <w:rPr>
          <w:sz w:val="24"/>
          <w:szCs w:val="24"/>
        </w:rPr>
      </w:pPr>
      <w:r w:rsidRPr="00624917">
        <w:rPr>
          <w:sz w:val="24"/>
          <w:szCs w:val="24"/>
        </w:rPr>
        <w:br w:type="page"/>
      </w:r>
    </w:p>
    <w:p w:rsidR="009B174C" w:rsidRPr="009B174C" w:rsidRDefault="009B174C" w:rsidP="009B174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174C" w:rsidRPr="009B174C" w:rsidRDefault="009B174C" w:rsidP="009B174C">
      <w:pPr>
        <w:widowControl w:val="0"/>
        <w:autoSpaceDE w:val="0"/>
        <w:jc w:val="right"/>
      </w:pPr>
      <w:r w:rsidRPr="009B174C">
        <w:rPr>
          <w:sz w:val="24"/>
          <w:szCs w:val="24"/>
          <w:lang w:eastAsia="ru-RU"/>
        </w:rPr>
        <w:t xml:space="preserve">Таблица 3 </w:t>
      </w:r>
    </w:p>
    <w:p w:rsidR="009B174C" w:rsidRPr="009B174C" w:rsidRDefault="009B174C" w:rsidP="009B174C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9B174C" w:rsidRPr="009B174C" w:rsidRDefault="009B174C" w:rsidP="009B174C">
      <w:pPr>
        <w:widowControl w:val="0"/>
        <w:autoSpaceDE w:val="0"/>
        <w:jc w:val="center"/>
        <w:rPr>
          <w:bCs/>
          <w:sz w:val="24"/>
          <w:szCs w:val="24"/>
          <w:lang w:eastAsia="ru-RU"/>
        </w:rPr>
      </w:pPr>
      <w:r w:rsidRPr="009B174C">
        <w:rPr>
          <w:sz w:val="24"/>
          <w:szCs w:val="24"/>
          <w:lang w:eastAsia="ru-RU"/>
        </w:rPr>
        <w:t xml:space="preserve">Портфели проектов и проекты, </w:t>
      </w:r>
      <w:proofErr w:type="gramStart"/>
      <w:r w:rsidRPr="009B174C">
        <w:rPr>
          <w:sz w:val="24"/>
          <w:szCs w:val="24"/>
          <w:lang w:eastAsia="ru-RU"/>
        </w:rPr>
        <w:t>направленные</w:t>
      </w:r>
      <w:proofErr w:type="gramEnd"/>
      <w:r w:rsidRPr="009B174C">
        <w:rPr>
          <w:sz w:val="24"/>
          <w:szCs w:val="24"/>
          <w:lang w:eastAsia="ru-RU"/>
        </w:rPr>
        <w:t xml:space="preserve"> в том числе на реализацию национальных и федеральных проектов Российской Федерации</w:t>
      </w:r>
    </w:p>
    <w:p w:rsidR="009B174C" w:rsidRPr="009B174C" w:rsidRDefault="009B174C" w:rsidP="009B174C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jc w:val="center"/>
        <w:tblInd w:w="-1026" w:type="dxa"/>
        <w:tblLayout w:type="fixed"/>
        <w:tblLook w:val="04A0"/>
      </w:tblPr>
      <w:tblGrid>
        <w:gridCol w:w="1440"/>
        <w:gridCol w:w="1827"/>
        <w:gridCol w:w="1128"/>
        <w:gridCol w:w="2409"/>
        <w:gridCol w:w="1092"/>
        <w:gridCol w:w="1318"/>
        <w:gridCol w:w="850"/>
        <w:gridCol w:w="851"/>
        <w:gridCol w:w="850"/>
        <w:gridCol w:w="851"/>
        <w:gridCol w:w="850"/>
        <w:gridCol w:w="851"/>
        <w:gridCol w:w="850"/>
        <w:gridCol w:w="709"/>
      </w:tblGrid>
      <w:tr w:rsidR="009B174C" w:rsidRPr="009B174C" w:rsidTr="009B174C">
        <w:trPr>
          <w:trHeight w:val="516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Наименование проекта или мероприятия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 xml:space="preserve">Цели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Параметры финансового обеспечения, тыс. рублей</w:t>
            </w:r>
          </w:p>
        </w:tc>
      </w:tr>
      <w:tr w:rsidR="009B174C" w:rsidRPr="009B174C" w:rsidTr="009B174C">
        <w:trPr>
          <w:trHeight w:val="528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2026-2030</w:t>
            </w:r>
          </w:p>
        </w:tc>
      </w:tr>
      <w:tr w:rsidR="009B174C" w:rsidRPr="009B174C" w:rsidTr="009B174C">
        <w:trPr>
          <w:trHeight w:val="23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B174C" w:rsidRPr="009B174C" w:rsidTr="009B174C">
        <w:trPr>
          <w:trHeight w:val="336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B174C" w:rsidRPr="009B174C" w:rsidTr="009B174C">
        <w:trPr>
          <w:trHeight w:val="461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B174C" w:rsidRPr="009B174C" w:rsidTr="009B174C">
        <w:trPr>
          <w:trHeight w:val="588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9B174C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B174C" w:rsidRPr="009B174C" w:rsidTr="009B174C">
        <w:trPr>
          <w:trHeight w:val="588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B174C" w:rsidRPr="009B174C" w:rsidTr="009B174C">
        <w:trPr>
          <w:trHeight w:val="288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Итого по портфелю проектов: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B174C" w:rsidRPr="009B174C" w:rsidTr="009B174C">
        <w:trPr>
          <w:trHeight w:val="484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B174C" w:rsidRPr="009B174C" w:rsidTr="009B174C">
        <w:trPr>
          <w:trHeight w:val="576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9B174C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B174C" w:rsidRPr="009B174C" w:rsidTr="009B174C">
        <w:trPr>
          <w:trHeight w:val="552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</w:tbl>
    <w:p w:rsidR="009B174C" w:rsidRPr="009B174C" w:rsidRDefault="009B174C" w:rsidP="009B174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174C" w:rsidRPr="009B174C" w:rsidRDefault="009B174C" w:rsidP="009B174C">
      <w:pPr>
        <w:suppressAutoHyphens w:val="0"/>
        <w:spacing w:after="200" w:line="276" w:lineRule="auto"/>
        <w:rPr>
          <w:sz w:val="24"/>
          <w:szCs w:val="24"/>
        </w:rPr>
      </w:pPr>
      <w:r w:rsidRPr="009B174C">
        <w:rPr>
          <w:sz w:val="24"/>
          <w:szCs w:val="24"/>
        </w:rPr>
        <w:br w:type="page"/>
      </w:r>
    </w:p>
    <w:p w:rsidR="009B174C" w:rsidRPr="000A6F6E" w:rsidRDefault="009B174C" w:rsidP="009B174C">
      <w:pPr>
        <w:widowControl w:val="0"/>
        <w:autoSpaceDE w:val="0"/>
        <w:jc w:val="right"/>
      </w:pPr>
      <w:r w:rsidRPr="000A6F6E">
        <w:rPr>
          <w:sz w:val="24"/>
          <w:szCs w:val="24"/>
          <w:lang w:eastAsia="ru-RU"/>
        </w:rPr>
        <w:t xml:space="preserve">Таблица 4 </w:t>
      </w:r>
    </w:p>
    <w:p w:rsidR="009B174C" w:rsidRPr="000A6F6E" w:rsidRDefault="009B174C" w:rsidP="009B174C">
      <w:pPr>
        <w:widowControl w:val="0"/>
        <w:autoSpaceDE w:val="0"/>
        <w:ind w:firstLine="540"/>
        <w:jc w:val="right"/>
        <w:rPr>
          <w:sz w:val="24"/>
          <w:szCs w:val="24"/>
          <w:lang w:eastAsia="ru-RU"/>
        </w:rPr>
      </w:pPr>
    </w:p>
    <w:p w:rsidR="009B174C" w:rsidRPr="001D3CBE" w:rsidRDefault="009B174C" w:rsidP="009B174C">
      <w:pPr>
        <w:widowControl w:val="0"/>
        <w:autoSpaceDE w:val="0"/>
        <w:ind w:firstLine="540"/>
        <w:jc w:val="center"/>
      </w:pPr>
      <w:r w:rsidRPr="001D3CBE">
        <w:rPr>
          <w:sz w:val="24"/>
          <w:szCs w:val="24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p w:rsidR="009B174C" w:rsidRPr="001D3CBE" w:rsidRDefault="009B174C" w:rsidP="009B174C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4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5707"/>
        <w:gridCol w:w="3944"/>
        <w:gridCol w:w="2073"/>
        <w:gridCol w:w="2630"/>
      </w:tblGrid>
      <w:tr w:rsidR="009B174C" w:rsidRPr="001D3CBE" w:rsidTr="00943A18">
        <w:trPr>
          <w:trHeight w:val="288"/>
          <w:jc w:val="center"/>
        </w:trPr>
        <w:tc>
          <w:tcPr>
            <w:tcW w:w="575" w:type="dxa"/>
            <w:vMerge w:val="restart"/>
            <w:shd w:val="clear" w:color="auto" w:fill="auto"/>
            <w:hideMark/>
          </w:tcPr>
          <w:p w:rsidR="009B174C" w:rsidRPr="001D3CBE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D3CB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D3CB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1724" w:type="dxa"/>
            <w:gridSpan w:val="3"/>
            <w:shd w:val="clear" w:color="auto" w:fill="auto"/>
            <w:hideMark/>
          </w:tcPr>
          <w:p w:rsidR="009B174C" w:rsidRPr="001D3CBE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E">
              <w:rPr>
                <w:rFonts w:ascii="Times New Roman" w:eastAsia="Calibri" w:hAnsi="Times New Roman" w:cs="Times New Roman"/>
                <w:sz w:val="18"/>
                <w:szCs w:val="18"/>
              </w:rPr>
              <w:t>Основные мероприятия</w:t>
            </w:r>
          </w:p>
        </w:tc>
        <w:tc>
          <w:tcPr>
            <w:tcW w:w="2630" w:type="dxa"/>
            <w:vMerge w:val="restart"/>
            <w:shd w:val="clear" w:color="auto" w:fill="auto"/>
            <w:hideMark/>
          </w:tcPr>
          <w:p w:rsidR="009B174C" w:rsidRPr="001D3CBE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E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целевого показателя</w:t>
            </w:r>
          </w:p>
        </w:tc>
      </w:tr>
      <w:tr w:rsidR="009B174C" w:rsidRPr="001D3CBE" w:rsidTr="00943A18">
        <w:trPr>
          <w:trHeight w:val="51"/>
          <w:jc w:val="center"/>
        </w:trPr>
        <w:tc>
          <w:tcPr>
            <w:tcW w:w="575" w:type="dxa"/>
            <w:vMerge/>
            <w:vAlign w:val="center"/>
            <w:hideMark/>
          </w:tcPr>
          <w:p w:rsidR="009B174C" w:rsidRPr="001D3CBE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7" w:type="dxa"/>
            <w:shd w:val="clear" w:color="auto" w:fill="auto"/>
            <w:hideMark/>
          </w:tcPr>
          <w:p w:rsidR="009B174C" w:rsidRPr="001D3CBE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E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944" w:type="dxa"/>
            <w:shd w:val="clear" w:color="auto" w:fill="auto"/>
            <w:hideMark/>
          </w:tcPr>
          <w:p w:rsidR="009B174C" w:rsidRPr="001D3CBE" w:rsidRDefault="009B174C" w:rsidP="009B174C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CBE"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Содержание</w:t>
            </w:r>
          </w:p>
          <w:p w:rsidR="009B174C" w:rsidRPr="001D3CBE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E">
              <w:rPr>
                <w:rFonts w:ascii="Times New Roman" w:eastAsia="Calibri" w:hAnsi="Times New Roman" w:cs="Times New Roman"/>
                <w:sz w:val="18"/>
                <w:szCs w:val="18"/>
              </w:rPr>
              <w:t>(направления расходов)</w:t>
            </w:r>
          </w:p>
        </w:tc>
        <w:tc>
          <w:tcPr>
            <w:tcW w:w="2073" w:type="dxa"/>
            <w:shd w:val="clear" w:color="auto" w:fill="auto"/>
            <w:hideMark/>
          </w:tcPr>
          <w:p w:rsidR="009B174C" w:rsidRPr="001D3CBE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E">
              <w:rPr>
                <w:rFonts w:ascii="Times New Roman" w:eastAsia="Calibri" w:hAnsi="Times New Roman" w:cs="Times New Roman"/>
                <w:sz w:val="18"/>
                <w:szCs w:val="18"/>
              </w:rPr>
              <w:t>Реквизиты муниципального правового акта, наименование портфеля проектов (проекта)</w:t>
            </w:r>
          </w:p>
        </w:tc>
        <w:tc>
          <w:tcPr>
            <w:tcW w:w="2630" w:type="dxa"/>
            <w:vMerge/>
            <w:vAlign w:val="center"/>
            <w:hideMark/>
          </w:tcPr>
          <w:p w:rsidR="009B174C" w:rsidRPr="001D3CBE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74C" w:rsidRPr="001D3CBE" w:rsidTr="00943A18">
        <w:trPr>
          <w:trHeight w:val="51"/>
          <w:jc w:val="center"/>
        </w:trPr>
        <w:tc>
          <w:tcPr>
            <w:tcW w:w="575" w:type="dxa"/>
            <w:shd w:val="clear" w:color="auto" w:fill="auto"/>
            <w:hideMark/>
          </w:tcPr>
          <w:p w:rsidR="009B174C" w:rsidRPr="001D3CBE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7" w:type="dxa"/>
            <w:shd w:val="clear" w:color="auto" w:fill="auto"/>
            <w:hideMark/>
          </w:tcPr>
          <w:p w:rsidR="009B174C" w:rsidRPr="001D3CBE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44" w:type="dxa"/>
            <w:shd w:val="clear" w:color="auto" w:fill="auto"/>
            <w:hideMark/>
          </w:tcPr>
          <w:p w:rsidR="009B174C" w:rsidRPr="001D3CBE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73" w:type="dxa"/>
            <w:shd w:val="clear" w:color="auto" w:fill="auto"/>
            <w:hideMark/>
          </w:tcPr>
          <w:p w:rsidR="009B174C" w:rsidRPr="001D3CBE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0" w:type="dxa"/>
            <w:shd w:val="clear" w:color="auto" w:fill="auto"/>
            <w:hideMark/>
          </w:tcPr>
          <w:p w:rsidR="009B174C" w:rsidRPr="001D3CBE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9B174C" w:rsidRPr="001D3CBE" w:rsidTr="00943A18">
        <w:trPr>
          <w:trHeight w:val="51"/>
          <w:jc w:val="center"/>
        </w:trPr>
        <w:tc>
          <w:tcPr>
            <w:tcW w:w="14929" w:type="dxa"/>
            <w:gridSpan w:val="5"/>
            <w:shd w:val="clear" w:color="auto" w:fill="auto"/>
            <w:hideMark/>
          </w:tcPr>
          <w:p w:rsidR="009B174C" w:rsidRPr="001D3CBE" w:rsidRDefault="009B174C" w:rsidP="009B174C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C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Цель: </w:t>
            </w:r>
            <w:r w:rsidR="001D3CBE" w:rsidRPr="001D3CBE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системы социальной профилактики правонарушений на территории городского поселения Таёжный.</w:t>
            </w:r>
          </w:p>
        </w:tc>
      </w:tr>
      <w:tr w:rsidR="009B174C" w:rsidRPr="009B174C" w:rsidTr="00943A18">
        <w:trPr>
          <w:trHeight w:val="51"/>
          <w:jc w:val="center"/>
        </w:trPr>
        <w:tc>
          <w:tcPr>
            <w:tcW w:w="14929" w:type="dxa"/>
            <w:gridSpan w:val="5"/>
            <w:shd w:val="clear" w:color="auto" w:fill="auto"/>
            <w:hideMark/>
          </w:tcPr>
          <w:p w:rsidR="009B174C" w:rsidRPr="009B174C" w:rsidRDefault="00A32ECD" w:rsidP="009B174C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Задача 1. Профилактика правонарушений среди несовершеннолетних и молодежи. Повышение эффективности системы профилактики антиобщественного поведения несовершеннолетних на территории городского поселения Таёжный.</w:t>
            </w:r>
          </w:p>
        </w:tc>
      </w:tr>
      <w:tr w:rsidR="009B174C" w:rsidRPr="009B174C" w:rsidTr="00943A18">
        <w:trPr>
          <w:trHeight w:val="288"/>
          <w:jc w:val="center"/>
        </w:trPr>
        <w:tc>
          <w:tcPr>
            <w:tcW w:w="575" w:type="dxa"/>
            <w:shd w:val="clear" w:color="auto" w:fill="auto"/>
            <w:hideMark/>
          </w:tcPr>
          <w:p w:rsidR="009B174C" w:rsidRPr="00A32ECD" w:rsidRDefault="009B174C" w:rsidP="009B174C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2ECD"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5707" w:type="dxa"/>
            <w:shd w:val="clear" w:color="auto" w:fill="auto"/>
            <w:hideMark/>
          </w:tcPr>
          <w:p w:rsidR="009B174C" w:rsidRPr="00A32ECD" w:rsidRDefault="00A32ECD" w:rsidP="009B174C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2ECD">
              <w:rPr>
                <w:rFonts w:ascii="Times New Roman" w:hAnsi="Times New Roman" w:cs="Times New Roman"/>
                <w:sz w:val="18"/>
                <w:szCs w:val="18"/>
              </w:rPr>
              <w:t>Проведение культурно-массовых, спортивно-оздоровительных, военно-спортивных мероприятий для детей и подростков. (1)</w:t>
            </w:r>
          </w:p>
        </w:tc>
        <w:tc>
          <w:tcPr>
            <w:tcW w:w="3944" w:type="dxa"/>
            <w:shd w:val="clear" w:color="auto" w:fill="auto"/>
            <w:hideMark/>
          </w:tcPr>
          <w:p w:rsidR="009B174C" w:rsidRPr="009B174C" w:rsidRDefault="00A32ECD" w:rsidP="009B174C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73" w:type="dxa"/>
            <w:shd w:val="clear" w:color="auto" w:fill="auto"/>
            <w:hideMark/>
          </w:tcPr>
          <w:p w:rsidR="009B174C" w:rsidRPr="000A6F6E" w:rsidRDefault="009B174C" w:rsidP="009B174C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6F6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0A6F6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0A6F6E" w:rsidRPr="000A6F6E">
              <w:rPr>
                <w:rFonts w:ascii="Times New Roman" w:hAnsi="Times New Roman" w:cs="Times New Roman"/>
                <w:sz w:val="18"/>
                <w:szCs w:val="18"/>
              </w:rPr>
              <w:t>Профилактика правонарушений на территории городского поселения Таёжный</w:t>
            </w:r>
            <w:r w:rsidRPr="000A6F6E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630" w:type="dxa"/>
            <w:shd w:val="clear" w:color="auto" w:fill="auto"/>
            <w:hideMark/>
          </w:tcPr>
          <w:p w:rsidR="009B174C" w:rsidRPr="00A32ECD" w:rsidRDefault="00A32ECD" w:rsidP="009B174C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2ECD">
              <w:rPr>
                <w:rFonts w:ascii="Times New Roman" w:hAnsi="Times New Roman" w:cs="Times New Roman"/>
                <w:sz w:val="18"/>
                <w:szCs w:val="18"/>
              </w:rPr>
              <w:t>Снижение уровня преступности на территории г.п. Таёжный среди несовершеннолетних (количество зарегистрированных преступлений), 1 ед.</w:t>
            </w:r>
          </w:p>
        </w:tc>
      </w:tr>
      <w:tr w:rsidR="009B174C" w:rsidRPr="009B174C" w:rsidTr="00943A18">
        <w:trPr>
          <w:trHeight w:val="51"/>
          <w:jc w:val="center"/>
        </w:trPr>
        <w:tc>
          <w:tcPr>
            <w:tcW w:w="14929" w:type="dxa"/>
            <w:gridSpan w:val="5"/>
            <w:shd w:val="clear" w:color="auto" w:fill="auto"/>
            <w:hideMark/>
          </w:tcPr>
          <w:p w:rsidR="009B174C" w:rsidRPr="009B174C" w:rsidRDefault="00A32ECD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Задача 2. Совершенствование информационного обеспечения профилактики правонарушений на территории городского поселения Таёжный.</w:t>
            </w:r>
          </w:p>
        </w:tc>
      </w:tr>
      <w:tr w:rsidR="00A32ECD" w:rsidRPr="009B174C" w:rsidTr="00943A18">
        <w:trPr>
          <w:trHeight w:val="288"/>
          <w:jc w:val="center"/>
        </w:trPr>
        <w:tc>
          <w:tcPr>
            <w:tcW w:w="575" w:type="dxa"/>
            <w:shd w:val="clear" w:color="auto" w:fill="auto"/>
            <w:hideMark/>
          </w:tcPr>
          <w:p w:rsidR="00A32ECD" w:rsidRPr="00A32ECD" w:rsidRDefault="00A32ECD" w:rsidP="009B174C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2ECD">
              <w:rPr>
                <w:rFonts w:ascii="Times New Roman" w:eastAsia="Calibri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5707" w:type="dxa"/>
            <w:shd w:val="clear" w:color="auto" w:fill="auto"/>
            <w:hideMark/>
          </w:tcPr>
          <w:p w:rsidR="00A32ECD" w:rsidRPr="00A32ECD" w:rsidRDefault="00A32ECD" w:rsidP="00A32EC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2ECD">
              <w:rPr>
                <w:rFonts w:ascii="Times New Roman" w:hAnsi="Times New Roman" w:cs="Times New Roman"/>
                <w:sz w:val="18"/>
                <w:szCs w:val="18"/>
              </w:rPr>
              <w:t>Изготовление информационных листовок, буклетов. (3)</w:t>
            </w:r>
          </w:p>
        </w:tc>
        <w:tc>
          <w:tcPr>
            <w:tcW w:w="3944" w:type="dxa"/>
            <w:shd w:val="clear" w:color="auto" w:fill="auto"/>
            <w:hideMark/>
          </w:tcPr>
          <w:p w:rsidR="00A32ECD" w:rsidRPr="009B174C" w:rsidRDefault="00A32ECD" w:rsidP="00A32ECD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73" w:type="dxa"/>
            <w:shd w:val="clear" w:color="auto" w:fill="auto"/>
            <w:hideMark/>
          </w:tcPr>
          <w:p w:rsidR="00A32ECD" w:rsidRPr="000A6F6E" w:rsidRDefault="00A32ECD" w:rsidP="00A32ECD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6F6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0A6F6E">
              <w:rPr>
                <w:rFonts w:ascii="Times New Roman" w:hAnsi="Times New Roman" w:cs="Times New Roman"/>
                <w:sz w:val="18"/>
                <w:szCs w:val="18"/>
              </w:rPr>
              <w:t>«Профилактика правонарушений на территории городского поселения Таёжный».</w:t>
            </w:r>
          </w:p>
        </w:tc>
        <w:tc>
          <w:tcPr>
            <w:tcW w:w="2630" w:type="dxa"/>
            <w:shd w:val="clear" w:color="auto" w:fill="auto"/>
            <w:hideMark/>
          </w:tcPr>
          <w:p w:rsidR="00A32ECD" w:rsidRPr="00A32ECD" w:rsidRDefault="00A32ECD" w:rsidP="009B174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2ECD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единого информационного пространства профилактики правонарушений и преступлений на территории городского поселения Таёжный,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A32ECD">
              <w:rPr>
                <w:rFonts w:ascii="Times New Roman" w:hAnsi="Times New Roman" w:cs="Times New Roman"/>
                <w:sz w:val="18"/>
                <w:szCs w:val="18"/>
              </w:rPr>
              <w:t xml:space="preserve">ед. разработанных печатных материалов/тираж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120 </w:t>
            </w:r>
            <w:r w:rsidRPr="00A32ECD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</w:tr>
      <w:tr w:rsidR="00A32ECD" w:rsidRPr="009B174C" w:rsidTr="00943A18">
        <w:trPr>
          <w:trHeight w:val="288"/>
          <w:jc w:val="center"/>
        </w:trPr>
        <w:tc>
          <w:tcPr>
            <w:tcW w:w="575" w:type="dxa"/>
            <w:shd w:val="clear" w:color="auto" w:fill="auto"/>
            <w:hideMark/>
          </w:tcPr>
          <w:p w:rsidR="00A32ECD" w:rsidRPr="00A32ECD" w:rsidRDefault="00A32ECD" w:rsidP="009B174C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2ECD">
              <w:rPr>
                <w:rFonts w:ascii="Times New Roman" w:eastAsia="Calibri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5707" w:type="dxa"/>
            <w:shd w:val="clear" w:color="auto" w:fill="auto"/>
            <w:hideMark/>
          </w:tcPr>
          <w:p w:rsidR="00A32ECD" w:rsidRPr="00A32ECD" w:rsidRDefault="00A32ECD" w:rsidP="00A32EC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2ECD">
              <w:rPr>
                <w:rFonts w:ascii="Times New Roman" w:hAnsi="Times New Roman" w:cs="Times New Roman"/>
                <w:sz w:val="18"/>
                <w:szCs w:val="18"/>
              </w:rPr>
              <w:t>Распространение методических рекомендаций по профилактике правонарушений среди населения г.п. Таёжный.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32EC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44" w:type="dxa"/>
            <w:shd w:val="clear" w:color="auto" w:fill="auto"/>
            <w:hideMark/>
          </w:tcPr>
          <w:p w:rsidR="00A32ECD" w:rsidRPr="009B174C" w:rsidRDefault="00A32ECD" w:rsidP="00A32ECD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73" w:type="dxa"/>
            <w:shd w:val="clear" w:color="auto" w:fill="auto"/>
            <w:hideMark/>
          </w:tcPr>
          <w:p w:rsidR="00A32ECD" w:rsidRPr="000A6F6E" w:rsidRDefault="00A32ECD" w:rsidP="00A32ECD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6F6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0A6F6E">
              <w:rPr>
                <w:rFonts w:ascii="Times New Roman" w:hAnsi="Times New Roman" w:cs="Times New Roman"/>
                <w:sz w:val="18"/>
                <w:szCs w:val="18"/>
              </w:rPr>
              <w:t>«Профилактика правонарушений на территории городского поселения Таёжный».</w:t>
            </w:r>
          </w:p>
        </w:tc>
        <w:tc>
          <w:tcPr>
            <w:tcW w:w="2630" w:type="dxa"/>
            <w:shd w:val="clear" w:color="auto" w:fill="auto"/>
            <w:hideMark/>
          </w:tcPr>
          <w:p w:rsidR="00A32ECD" w:rsidRPr="00A32ECD" w:rsidRDefault="00A32ECD" w:rsidP="00A32ECD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2ECD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единого информационного пространства профилактики правонарушений и преступлений на территории городского поселения Таёжный,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A32ECD">
              <w:rPr>
                <w:rFonts w:ascii="Times New Roman" w:hAnsi="Times New Roman" w:cs="Times New Roman"/>
                <w:sz w:val="18"/>
                <w:szCs w:val="18"/>
              </w:rPr>
              <w:t xml:space="preserve">ед. разработанных печатных материалов/тираж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120 </w:t>
            </w:r>
            <w:r w:rsidRPr="00A32ECD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</w:tr>
    </w:tbl>
    <w:p w:rsidR="00943A18" w:rsidRDefault="00943A18">
      <w:r>
        <w:br w:type="page"/>
      </w:r>
    </w:p>
    <w:tbl>
      <w:tblPr>
        <w:tblW w:w="14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5707"/>
        <w:gridCol w:w="3944"/>
        <w:gridCol w:w="2073"/>
        <w:gridCol w:w="2630"/>
      </w:tblGrid>
      <w:tr w:rsidR="00943A18" w:rsidRPr="001D3CBE" w:rsidTr="003C75DE">
        <w:trPr>
          <w:trHeight w:val="51"/>
          <w:jc w:val="center"/>
        </w:trPr>
        <w:tc>
          <w:tcPr>
            <w:tcW w:w="575" w:type="dxa"/>
            <w:shd w:val="clear" w:color="auto" w:fill="auto"/>
            <w:hideMark/>
          </w:tcPr>
          <w:p w:rsidR="00943A18" w:rsidRPr="001D3CBE" w:rsidRDefault="00943A18" w:rsidP="003C75D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7" w:type="dxa"/>
            <w:shd w:val="clear" w:color="auto" w:fill="auto"/>
            <w:hideMark/>
          </w:tcPr>
          <w:p w:rsidR="00943A18" w:rsidRPr="001D3CBE" w:rsidRDefault="00943A18" w:rsidP="003C75D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44" w:type="dxa"/>
            <w:shd w:val="clear" w:color="auto" w:fill="auto"/>
            <w:hideMark/>
          </w:tcPr>
          <w:p w:rsidR="00943A18" w:rsidRPr="001D3CBE" w:rsidRDefault="00943A18" w:rsidP="003C75D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73" w:type="dxa"/>
            <w:shd w:val="clear" w:color="auto" w:fill="auto"/>
            <w:hideMark/>
          </w:tcPr>
          <w:p w:rsidR="00943A18" w:rsidRPr="001D3CBE" w:rsidRDefault="00943A18" w:rsidP="003C75D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0" w:type="dxa"/>
            <w:shd w:val="clear" w:color="auto" w:fill="auto"/>
            <w:hideMark/>
          </w:tcPr>
          <w:p w:rsidR="00943A18" w:rsidRPr="001D3CBE" w:rsidRDefault="00943A18" w:rsidP="003C75D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9B174C" w:rsidRPr="009B174C" w:rsidTr="00943A18">
        <w:trPr>
          <w:trHeight w:val="51"/>
          <w:jc w:val="center"/>
        </w:trPr>
        <w:tc>
          <w:tcPr>
            <w:tcW w:w="14929" w:type="dxa"/>
            <w:gridSpan w:val="5"/>
            <w:shd w:val="clear" w:color="auto" w:fill="auto"/>
            <w:hideMark/>
          </w:tcPr>
          <w:p w:rsidR="009B174C" w:rsidRPr="009B174C" w:rsidRDefault="00A32ECD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Задача 3. Создание и совершенствование условий для обеспечения общественного порядка и безопасности, в том числе с участием граждан.</w:t>
            </w:r>
          </w:p>
        </w:tc>
      </w:tr>
      <w:tr w:rsidR="00A32ECD" w:rsidRPr="00A32ECD" w:rsidTr="00943A18">
        <w:trPr>
          <w:trHeight w:val="288"/>
          <w:jc w:val="center"/>
        </w:trPr>
        <w:tc>
          <w:tcPr>
            <w:tcW w:w="575" w:type="dxa"/>
            <w:shd w:val="clear" w:color="auto" w:fill="auto"/>
            <w:hideMark/>
          </w:tcPr>
          <w:p w:rsidR="00A32ECD" w:rsidRPr="00A32ECD" w:rsidRDefault="00A32ECD" w:rsidP="009B174C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2ECD">
              <w:rPr>
                <w:rFonts w:ascii="Times New Roman" w:eastAsia="Calibri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5707" w:type="dxa"/>
            <w:shd w:val="clear" w:color="auto" w:fill="auto"/>
            <w:hideMark/>
          </w:tcPr>
          <w:p w:rsidR="00A32ECD" w:rsidRPr="00A32ECD" w:rsidRDefault="00A32ECD" w:rsidP="009B174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2ECD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деятельности народных дружин. (1, 2, 4, 5)</w:t>
            </w:r>
          </w:p>
        </w:tc>
        <w:tc>
          <w:tcPr>
            <w:tcW w:w="3944" w:type="dxa"/>
            <w:shd w:val="clear" w:color="auto" w:fill="auto"/>
            <w:hideMark/>
          </w:tcPr>
          <w:p w:rsidR="00A32ECD" w:rsidRPr="00A32ECD" w:rsidRDefault="00A32ECD" w:rsidP="009B174C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2ECD">
              <w:rPr>
                <w:rFonts w:ascii="Times New Roman" w:eastAsia="Calibri" w:hAnsi="Times New Roman" w:cs="Times New Roman"/>
                <w:sz w:val="18"/>
                <w:szCs w:val="18"/>
              </w:rPr>
              <w:t>Материальное стимулирование членов народной дружины</w:t>
            </w:r>
            <w:r w:rsidRPr="00A32ECD">
              <w:rPr>
                <w:rFonts w:ascii="Times New Roman" w:hAnsi="Times New Roman" w:cs="Times New Roman"/>
                <w:sz w:val="18"/>
                <w:szCs w:val="18"/>
              </w:rPr>
              <w:t xml:space="preserve">. Приобретение атрибутики (жилеты, повязки, удостоверения и т.п.) для </w:t>
            </w:r>
            <w:r w:rsidRPr="00A32ECD">
              <w:rPr>
                <w:rFonts w:ascii="Times New Roman" w:eastAsia="Calibri" w:hAnsi="Times New Roman" w:cs="Times New Roman"/>
                <w:sz w:val="18"/>
                <w:szCs w:val="18"/>
              </w:rPr>
              <w:t>членов народной дружины</w:t>
            </w:r>
            <w:r w:rsidRPr="00A32ECD">
              <w:rPr>
                <w:rFonts w:ascii="Times New Roman" w:hAnsi="Times New Roman" w:cs="Times New Roman"/>
                <w:sz w:val="18"/>
                <w:szCs w:val="18"/>
              </w:rPr>
              <w:t xml:space="preserve">. Приобретение товаров для обеспечения деятельности </w:t>
            </w:r>
            <w:r w:rsidRPr="00A32ECD">
              <w:rPr>
                <w:rFonts w:ascii="Times New Roman" w:eastAsia="Calibri" w:hAnsi="Times New Roman" w:cs="Times New Roman"/>
                <w:sz w:val="18"/>
                <w:szCs w:val="18"/>
              </w:rPr>
              <w:t>народной дружины (канцтовары, оргтехника и т.п.)</w:t>
            </w:r>
            <w:r w:rsidRPr="00A32E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73" w:type="dxa"/>
            <w:shd w:val="clear" w:color="auto" w:fill="auto"/>
            <w:hideMark/>
          </w:tcPr>
          <w:p w:rsidR="00A32ECD" w:rsidRPr="00A32ECD" w:rsidRDefault="00A32ECD" w:rsidP="00A32ECD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2E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A32ECD">
              <w:rPr>
                <w:rFonts w:ascii="Times New Roman" w:hAnsi="Times New Roman" w:cs="Times New Roman"/>
                <w:sz w:val="18"/>
                <w:szCs w:val="18"/>
              </w:rPr>
              <w:t>«Профилактика правонарушений на территории городского поселения Таёжный».</w:t>
            </w:r>
          </w:p>
        </w:tc>
        <w:tc>
          <w:tcPr>
            <w:tcW w:w="2630" w:type="dxa"/>
            <w:shd w:val="clear" w:color="auto" w:fill="auto"/>
            <w:hideMark/>
          </w:tcPr>
          <w:p w:rsidR="00A32ECD" w:rsidRPr="00A32ECD" w:rsidRDefault="00A32ECD" w:rsidP="009B174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2ECD">
              <w:rPr>
                <w:rFonts w:ascii="Times New Roman" w:hAnsi="Times New Roman" w:cs="Times New Roman"/>
                <w:sz w:val="18"/>
                <w:szCs w:val="18"/>
              </w:rPr>
              <w:t>Снижение уровня преступности на территории г.п. Таёжный среди несовершеннолетних (количество зарегистрированных преступлений), 1 ед.</w:t>
            </w:r>
          </w:p>
          <w:p w:rsidR="00A32ECD" w:rsidRPr="00A32ECD" w:rsidRDefault="00A32ECD" w:rsidP="009B174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2ECD">
              <w:rPr>
                <w:rFonts w:ascii="Times New Roman" w:hAnsi="Times New Roman" w:cs="Times New Roman"/>
                <w:sz w:val="18"/>
                <w:szCs w:val="18"/>
              </w:rPr>
              <w:t>Снижение количества социальных рисков (количество погибших на 10 тыс. населения, без учета ДТП), 0%.</w:t>
            </w:r>
          </w:p>
          <w:p w:rsidR="00A32ECD" w:rsidRPr="00A32ECD" w:rsidRDefault="00A32ECD" w:rsidP="009B174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2ECD">
              <w:rPr>
                <w:rFonts w:ascii="Times New Roman" w:hAnsi="Times New Roman" w:cs="Times New Roman"/>
                <w:sz w:val="18"/>
                <w:szCs w:val="18"/>
              </w:rPr>
              <w:t>Снижение доли уличных преступлений на территории г.п. Таёжный в числе зарегистрированных общеуголовных преступлений, 7%.</w:t>
            </w:r>
          </w:p>
          <w:p w:rsidR="00A32ECD" w:rsidRPr="00A32ECD" w:rsidRDefault="00A32ECD" w:rsidP="009B174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2ECD">
              <w:rPr>
                <w:rFonts w:ascii="Times New Roman" w:hAnsi="Times New Roman" w:cs="Times New Roman"/>
                <w:sz w:val="18"/>
                <w:szCs w:val="18"/>
              </w:rPr>
              <w:t>Увеличение доли выявленных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Кодекса Российской Федерации об административных правонарушениях), в общем количестве таких правонарушений, 2%.</w:t>
            </w:r>
          </w:p>
        </w:tc>
      </w:tr>
      <w:tr w:rsidR="009B174C" w:rsidRPr="009B174C" w:rsidTr="00943A18">
        <w:trPr>
          <w:trHeight w:val="51"/>
          <w:jc w:val="center"/>
        </w:trPr>
        <w:tc>
          <w:tcPr>
            <w:tcW w:w="14929" w:type="dxa"/>
            <w:gridSpan w:val="5"/>
            <w:shd w:val="clear" w:color="auto" w:fill="auto"/>
            <w:hideMark/>
          </w:tcPr>
          <w:p w:rsidR="009B174C" w:rsidRPr="009B174C" w:rsidRDefault="00943A18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Задача 4. Создание условий для реабилитации и адаптации лиц, освободившихся из мест лишения свободы и лиц без определенного места жительства и занятий, предупреждение пьянства и алкоголизма на территории городского поселения Таёжный.</w:t>
            </w:r>
          </w:p>
        </w:tc>
      </w:tr>
      <w:tr w:rsidR="00943A18" w:rsidRPr="00943A18" w:rsidTr="00943A18">
        <w:trPr>
          <w:trHeight w:val="288"/>
          <w:jc w:val="center"/>
        </w:trPr>
        <w:tc>
          <w:tcPr>
            <w:tcW w:w="575" w:type="dxa"/>
            <w:shd w:val="clear" w:color="auto" w:fill="auto"/>
            <w:hideMark/>
          </w:tcPr>
          <w:p w:rsidR="00943A18" w:rsidRPr="00943A18" w:rsidRDefault="00943A18" w:rsidP="009B174C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3A18">
              <w:rPr>
                <w:rFonts w:ascii="Times New Roman" w:eastAsia="Calibri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5707" w:type="dxa"/>
            <w:shd w:val="clear" w:color="auto" w:fill="auto"/>
            <w:hideMark/>
          </w:tcPr>
          <w:p w:rsidR="00943A18" w:rsidRPr="00943A18" w:rsidRDefault="00943A18" w:rsidP="003C75D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3A18">
              <w:rPr>
                <w:rFonts w:ascii="Times New Roman" w:hAnsi="Times New Roman" w:cs="Times New Roman"/>
                <w:sz w:val="18"/>
                <w:szCs w:val="18"/>
              </w:rPr>
              <w:t>Содействие общественным организациям, объединениям, религиозным организациям, занимающимся вопросами профилактики бродяжничества лиц без определенного места жительства и занятий, профилактикой правонарушений среди лиц, освободившихся из мест лишения свободы и лиц осужденных без изоляции от общества. (6)</w:t>
            </w:r>
          </w:p>
        </w:tc>
        <w:tc>
          <w:tcPr>
            <w:tcW w:w="3944" w:type="dxa"/>
            <w:shd w:val="clear" w:color="auto" w:fill="auto"/>
            <w:hideMark/>
          </w:tcPr>
          <w:p w:rsidR="00943A18" w:rsidRPr="00943A18" w:rsidRDefault="00943A18" w:rsidP="003C75DE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3A18">
              <w:rPr>
                <w:rFonts w:ascii="Times New Roman" w:hAnsi="Times New Roman" w:cs="Times New Roman"/>
                <w:sz w:val="18"/>
                <w:szCs w:val="18"/>
              </w:rPr>
              <w:t>Без финансирования.</w:t>
            </w:r>
          </w:p>
        </w:tc>
        <w:tc>
          <w:tcPr>
            <w:tcW w:w="2073" w:type="dxa"/>
            <w:shd w:val="clear" w:color="auto" w:fill="auto"/>
            <w:hideMark/>
          </w:tcPr>
          <w:p w:rsidR="00943A18" w:rsidRPr="00943A18" w:rsidRDefault="00943A18" w:rsidP="003C75DE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3A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943A18">
              <w:rPr>
                <w:rFonts w:ascii="Times New Roman" w:hAnsi="Times New Roman" w:cs="Times New Roman"/>
                <w:sz w:val="18"/>
                <w:szCs w:val="18"/>
              </w:rPr>
              <w:t>«Профилактика правонарушений на территории городского поселения Таёжный».</w:t>
            </w:r>
          </w:p>
        </w:tc>
        <w:tc>
          <w:tcPr>
            <w:tcW w:w="2630" w:type="dxa"/>
            <w:shd w:val="clear" w:color="auto" w:fill="auto"/>
            <w:hideMark/>
          </w:tcPr>
          <w:p w:rsidR="00943A18" w:rsidRPr="00943A18" w:rsidRDefault="00943A18" w:rsidP="009B174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3A18">
              <w:rPr>
                <w:rFonts w:ascii="Times New Roman" w:hAnsi="Times New Roman" w:cs="Times New Roman"/>
                <w:sz w:val="18"/>
                <w:szCs w:val="18"/>
              </w:rPr>
              <w:t>Снижение доли преступлений совершенных на территории г.п. Таёжный, лицами, ранее совершавшими преступления от общего количества совершенных преступлений, 27,5%.</w:t>
            </w:r>
          </w:p>
        </w:tc>
      </w:tr>
    </w:tbl>
    <w:p w:rsidR="00943A18" w:rsidRDefault="00943A18">
      <w:r>
        <w:br w:type="page"/>
      </w:r>
    </w:p>
    <w:tbl>
      <w:tblPr>
        <w:tblW w:w="14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5707"/>
        <w:gridCol w:w="3944"/>
        <w:gridCol w:w="2073"/>
        <w:gridCol w:w="2630"/>
      </w:tblGrid>
      <w:tr w:rsidR="00943A18" w:rsidRPr="001D3CBE" w:rsidTr="003C75DE">
        <w:trPr>
          <w:trHeight w:val="51"/>
          <w:jc w:val="center"/>
        </w:trPr>
        <w:tc>
          <w:tcPr>
            <w:tcW w:w="575" w:type="dxa"/>
            <w:shd w:val="clear" w:color="auto" w:fill="auto"/>
            <w:hideMark/>
          </w:tcPr>
          <w:p w:rsidR="00943A18" w:rsidRPr="001D3CBE" w:rsidRDefault="00943A18" w:rsidP="003C75D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7" w:type="dxa"/>
            <w:shd w:val="clear" w:color="auto" w:fill="auto"/>
            <w:hideMark/>
          </w:tcPr>
          <w:p w:rsidR="00943A18" w:rsidRPr="001D3CBE" w:rsidRDefault="00943A18" w:rsidP="003C75D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44" w:type="dxa"/>
            <w:shd w:val="clear" w:color="auto" w:fill="auto"/>
            <w:hideMark/>
          </w:tcPr>
          <w:p w:rsidR="00943A18" w:rsidRPr="001D3CBE" w:rsidRDefault="00943A18" w:rsidP="003C75D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73" w:type="dxa"/>
            <w:shd w:val="clear" w:color="auto" w:fill="auto"/>
            <w:hideMark/>
          </w:tcPr>
          <w:p w:rsidR="00943A18" w:rsidRPr="001D3CBE" w:rsidRDefault="00943A18" w:rsidP="003C75D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0" w:type="dxa"/>
            <w:shd w:val="clear" w:color="auto" w:fill="auto"/>
            <w:hideMark/>
          </w:tcPr>
          <w:p w:rsidR="00943A18" w:rsidRPr="001D3CBE" w:rsidRDefault="00943A18" w:rsidP="003C75D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943A18" w:rsidRPr="00943A18" w:rsidTr="00943A18">
        <w:trPr>
          <w:trHeight w:val="288"/>
          <w:jc w:val="center"/>
        </w:trPr>
        <w:tc>
          <w:tcPr>
            <w:tcW w:w="575" w:type="dxa"/>
            <w:shd w:val="clear" w:color="auto" w:fill="auto"/>
            <w:hideMark/>
          </w:tcPr>
          <w:p w:rsidR="00943A18" w:rsidRPr="00943A18" w:rsidRDefault="00943A18" w:rsidP="009B174C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3A18">
              <w:rPr>
                <w:rFonts w:ascii="Times New Roman" w:eastAsia="Calibri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5707" w:type="dxa"/>
            <w:shd w:val="clear" w:color="auto" w:fill="auto"/>
            <w:hideMark/>
          </w:tcPr>
          <w:p w:rsidR="00943A18" w:rsidRPr="00943A18" w:rsidRDefault="00943A18" w:rsidP="003C75D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3A18">
              <w:rPr>
                <w:rFonts w:ascii="Times New Roman" w:hAnsi="Times New Roman" w:cs="Times New Roman"/>
                <w:sz w:val="18"/>
                <w:szCs w:val="18"/>
              </w:rPr>
              <w:t>Организация взаимодействия с Управлением Федеральной миграционной службой России по ХМАО-Югре в Советском районе по оформлению документов, удостоверяющих личность граждан, оказавшихся в трудной жизненной ситуации. (6)</w:t>
            </w:r>
          </w:p>
        </w:tc>
        <w:tc>
          <w:tcPr>
            <w:tcW w:w="3944" w:type="dxa"/>
            <w:shd w:val="clear" w:color="auto" w:fill="auto"/>
            <w:hideMark/>
          </w:tcPr>
          <w:p w:rsidR="00943A18" w:rsidRPr="00943A18" w:rsidRDefault="00943A18" w:rsidP="003C75DE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3A18">
              <w:rPr>
                <w:rFonts w:ascii="Times New Roman" w:hAnsi="Times New Roman" w:cs="Times New Roman"/>
                <w:sz w:val="18"/>
                <w:szCs w:val="18"/>
              </w:rPr>
              <w:t>Без финансирования.</w:t>
            </w:r>
          </w:p>
        </w:tc>
        <w:tc>
          <w:tcPr>
            <w:tcW w:w="2073" w:type="dxa"/>
            <w:shd w:val="clear" w:color="auto" w:fill="auto"/>
            <w:hideMark/>
          </w:tcPr>
          <w:p w:rsidR="00943A18" w:rsidRPr="00943A18" w:rsidRDefault="00943A18" w:rsidP="003C75DE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3A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943A18">
              <w:rPr>
                <w:rFonts w:ascii="Times New Roman" w:hAnsi="Times New Roman" w:cs="Times New Roman"/>
                <w:sz w:val="18"/>
                <w:szCs w:val="18"/>
              </w:rPr>
              <w:t>«Профилактика правонарушений на территории городского поселения Таёжный».</w:t>
            </w:r>
          </w:p>
        </w:tc>
        <w:tc>
          <w:tcPr>
            <w:tcW w:w="2630" w:type="dxa"/>
            <w:shd w:val="clear" w:color="auto" w:fill="auto"/>
            <w:hideMark/>
          </w:tcPr>
          <w:p w:rsidR="00943A18" w:rsidRPr="00943A18" w:rsidRDefault="00943A18" w:rsidP="003C75D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3A18">
              <w:rPr>
                <w:rFonts w:ascii="Times New Roman" w:hAnsi="Times New Roman" w:cs="Times New Roman"/>
                <w:sz w:val="18"/>
                <w:szCs w:val="18"/>
              </w:rPr>
              <w:t>Снижение доли преступлений совершенных на территории г.п. Таёжный, лицами, ранее совершавшими преступления от общего количества совершенных преступлений, 27,5%.</w:t>
            </w:r>
          </w:p>
        </w:tc>
      </w:tr>
    </w:tbl>
    <w:p w:rsidR="00C1473F" w:rsidRDefault="00C1473F"/>
    <w:sectPr w:rsidR="00C1473F" w:rsidSect="009B174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900" w:hanging="540"/>
      </w:pPr>
      <w:rPr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Calibri" w:hAnsi="Times New Roman" w:cs="Times New Roman" w:hint="default"/>
        <w:sz w:val="24"/>
        <w:szCs w:val="24"/>
        <w:lang w:eastAsia="ru-RU"/>
      </w:rPr>
    </w:lvl>
  </w:abstractNum>
  <w:abstractNum w:abstractNumId="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3">
    <w:nsid w:val="09F065EA"/>
    <w:multiLevelType w:val="hybridMultilevel"/>
    <w:tmpl w:val="06288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4B3036"/>
    <w:multiLevelType w:val="hybridMultilevel"/>
    <w:tmpl w:val="8796F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DA0089"/>
    <w:multiLevelType w:val="hybridMultilevel"/>
    <w:tmpl w:val="5F34E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85A96"/>
    <w:multiLevelType w:val="hybridMultilevel"/>
    <w:tmpl w:val="48728E72"/>
    <w:lvl w:ilvl="0" w:tplc="D5E0AC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14D91"/>
    <w:multiLevelType w:val="hybridMultilevel"/>
    <w:tmpl w:val="3906E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E79B8"/>
    <w:multiLevelType w:val="hybridMultilevel"/>
    <w:tmpl w:val="3C9CAC9C"/>
    <w:lvl w:ilvl="0" w:tplc="E0467CC6">
      <w:start w:val="1"/>
      <w:numFmt w:val="decimal"/>
      <w:lvlText w:val="%1."/>
      <w:lvlJc w:val="left"/>
      <w:pPr>
        <w:ind w:left="855" w:hanging="495"/>
      </w:pPr>
      <w:rPr>
        <w:rFonts w:ascii="Times New Roman" w:hAnsi="Times New Roman" w:cs="Times New Roman" w:hint="default"/>
        <w:b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174C"/>
    <w:rsid w:val="00052007"/>
    <w:rsid w:val="000A6F6E"/>
    <w:rsid w:val="000B034F"/>
    <w:rsid w:val="001334CA"/>
    <w:rsid w:val="001808D6"/>
    <w:rsid w:val="001D3CBE"/>
    <w:rsid w:val="002A1204"/>
    <w:rsid w:val="002E0E85"/>
    <w:rsid w:val="00387218"/>
    <w:rsid w:val="003C75DE"/>
    <w:rsid w:val="004864E4"/>
    <w:rsid w:val="004931B0"/>
    <w:rsid w:val="004D513D"/>
    <w:rsid w:val="004E6F36"/>
    <w:rsid w:val="005A3275"/>
    <w:rsid w:val="00624917"/>
    <w:rsid w:val="006E1D1E"/>
    <w:rsid w:val="008D1A6E"/>
    <w:rsid w:val="00943A18"/>
    <w:rsid w:val="009B174C"/>
    <w:rsid w:val="00A32ECD"/>
    <w:rsid w:val="00C1473F"/>
    <w:rsid w:val="00C3408A"/>
    <w:rsid w:val="00C62294"/>
    <w:rsid w:val="00C6253D"/>
    <w:rsid w:val="00CD61B7"/>
    <w:rsid w:val="00D109CC"/>
    <w:rsid w:val="00D16944"/>
    <w:rsid w:val="00DA0E2B"/>
    <w:rsid w:val="00E20268"/>
    <w:rsid w:val="00E5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7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74C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No Spacing"/>
    <w:uiPriority w:val="99"/>
    <w:qFormat/>
    <w:rsid w:val="009B174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0"/>
    <w:qFormat/>
    <w:rsid w:val="009B174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9B1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B174C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9B174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7">
    <w:name w:val="Body Text"/>
    <w:basedOn w:val="a"/>
    <w:link w:val="1"/>
    <w:rsid w:val="009B174C"/>
    <w:pPr>
      <w:jc w:val="both"/>
    </w:pPr>
    <w:rPr>
      <w:sz w:val="28"/>
    </w:rPr>
  </w:style>
  <w:style w:type="character" w:customStyle="1" w:styleId="a8">
    <w:name w:val="Основной текст Знак"/>
    <w:basedOn w:val="a0"/>
    <w:uiPriority w:val="99"/>
    <w:semiHidden/>
    <w:rsid w:val="009B174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">
    <w:name w:val="Основной текст Знак1"/>
    <w:basedOn w:val="a0"/>
    <w:link w:val="a7"/>
    <w:rsid w:val="009B174C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3497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priemnaya</cp:lastModifiedBy>
  <cp:revision>2</cp:revision>
  <cp:lastPrinted>2020-01-21T10:31:00Z</cp:lastPrinted>
  <dcterms:created xsi:type="dcterms:W3CDTF">2020-05-12T09:34:00Z</dcterms:created>
  <dcterms:modified xsi:type="dcterms:W3CDTF">2020-05-12T09:34:00Z</dcterms:modified>
</cp:coreProperties>
</file>